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ACEA" w14:textId="77777777" w:rsidR="0012235D" w:rsidRDefault="0012235D" w:rsidP="00DA0661">
      <w:pPr>
        <w:pStyle w:val="Rubrik"/>
      </w:pPr>
      <w:bookmarkStart w:id="0" w:name="Start"/>
      <w:bookmarkStart w:id="1" w:name="_GoBack"/>
      <w:bookmarkEnd w:id="0"/>
      <w:bookmarkEnd w:id="1"/>
      <w:r>
        <w:t>Svar på fråga 2017/18:</w:t>
      </w:r>
      <w:r w:rsidR="00046FF2">
        <w:t>1300</w:t>
      </w:r>
      <w:r>
        <w:t xml:space="preserve"> av </w:t>
      </w:r>
      <w:sdt>
        <w:sdtPr>
          <w:alias w:val="Frågeställare"/>
          <w:tag w:val="delete"/>
          <w:id w:val="-211816850"/>
          <w:placeholder>
            <w:docPart w:val="86BBE3ADF006429F8D2868CA96A7060F"/>
          </w:placeholder>
          <w:dataBinding w:prefixMappings="xmlns:ns0='http://lp/documentinfo/RK' " w:xpath="/ns0:DocumentInfo[1]/ns0:BaseInfo[1]/ns0:Extra3[1]" w:storeItemID="{428B6745-9889-416C-8810-CA58574F45BD}"/>
          <w:text/>
        </w:sdtPr>
        <w:sdtEndPr/>
        <w:sdtContent>
          <w:r w:rsidR="00046FF2">
            <w:t>Sten Bergheden</w:t>
          </w:r>
        </w:sdtContent>
      </w:sdt>
      <w:r>
        <w:t xml:space="preserve"> (</w:t>
      </w:r>
      <w:sdt>
        <w:sdtPr>
          <w:alias w:val="Parti"/>
          <w:tag w:val="Parti_delete"/>
          <w:id w:val="1620417071"/>
          <w:placeholder>
            <w:docPart w:val="5D7F5F9C7247427FB00B0A29723F3E0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00046FF2">
        <w:t>Västra stambanan</w:t>
      </w:r>
    </w:p>
    <w:p w14:paraId="57CE7E73" w14:textId="77777777" w:rsidR="002B7B68" w:rsidRDefault="00046FF2" w:rsidP="00046FF2">
      <w:pPr>
        <w:pStyle w:val="Brdtext"/>
      </w:pPr>
      <w:r>
        <w:t>Sten Bergheden</w:t>
      </w:r>
      <w:r w:rsidR="00054995">
        <w:t xml:space="preserve"> har frågat mig </w:t>
      </w:r>
      <w:r>
        <w:t>om Västra stambanan</w:t>
      </w:r>
      <w:r w:rsidR="00672980">
        <w:t>. Han</w:t>
      </w:r>
      <w:r w:rsidR="00271725">
        <w:t xml:space="preserve"> </w:t>
      </w:r>
      <w:r w:rsidR="00E910B0" w:rsidRPr="00E910B0">
        <w:t xml:space="preserve">har tidigare i </w:t>
      </w:r>
      <w:r w:rsidR="00672980">
        <w:t>v</w:t>
      </w:r>
      <w:r w:rsidR="00E910B0" w:rsidRPr="00E910B0">
        <w:t xml:space="preserve">år ställt </w:t>
      </w:r>
      <w:r w:rsidR="003A7197">
        <w:t xml:space="preserve">en fråga om </w:t>
      </w:r>
      <w:r w:rsidR="00672980">
        <w:t xml:space="preserve">utbyggnad av </w:t>
      </w:r>
      <w:r w:rsidR="003A7197">
        <w:t>Västra stambanan</w:t>
      </w:r>
      <w:r w:rsidR="00E910B0" w:rsidRPr="00E910B0">
        <w:t xml:space="preserve"> och jag har ett liknande svar i dag. </w:t>
      </w:r>
    </w:p>
    <w:p w14:paraId="27D5DBC5" w14:textId="77777777" w:rsidR="00051CE1" w:rsidRDefault="00235A07" w:rsidP="00235A07">
      <w:pPr>
        <w:pStyle w:val="Brdtext"/>
      </w:pPr>
      <w:r>
        <w:t xml:space="preserve">Den 31 augusti 2017 överlämnade Trafikverket sitt förslag till ny nationell trafikslagsövergripande plan för perioden 2018–2029 till regeringen. Trafikverkets förslag till nationell plan har remitterats brett och bereds nu på sedvanligt sätt inom Regeringskansliet. Hur den slutliga planen kommer att se ut tar regeringen beslut om i </w:t>
      </w:r>
      <w:r w:rsidR="00672980">
        <w:t>närtid</w:t>
      </w:r>
      <w:r>
        <w:t xml:space="preserve"> och jag kan därför i dag inte uttala mig om enskilda objekt.</w:t>
      </w:r>
    </w:p>
    <w:p w14:paraId="525CCDD0" w14:textId="77777777" w:rsidR="0011089E" w:rsidRDefault="002412F7" w:rsidP="0011089E">
      <w:pPr>
        <w:pStyle w:val="Brdtext"/>
      </w:pPr>
      <w:r>
        <w:t>Stockholm den 2</w:t>
      </w:r>
      <w:r w:rsidR="00046FF2">
        <w:t>1 maj</w:t>
      </w:r>
      <w:r w:rsidR="00520E80">
        <w:t xml:space="preserve"> 2018</w:t>
      </w:r>
    </w:p>
    <w:p w14:paraId="4D5075B6" w14:textId="77777777" w:rsidR="0011089E" w:rsidRDefault="0011089E" w:rsidP="0011089E">
      <w:pPr>
        <w:pStyle w:val="Brdtext"/>
      </w:pPr>
    </w:p>
    <w:p w14:paraId="22C09618" w14:textId="77777777" w:rsidR="0011089E" w:rsidRDefault="0011089E" w:rsidP="0011089E">
      <w:pPr>
        <w:pStyle w:val="Brdtext"/>
      </w:pPr>
      <w:r>
        <w:t>Tomas Eneroth</w:t>
      </w:r>
    </w:p>
    <w:sectPr w:rsidR="0011089E" w:rsidSect="0012235D">
      <w:headerReference w:type="even" r:id="rId13"/>
      <w:headerReference w:type="default" r:id="rId14"/>
      <w:footerReference w:type="even" r:id="rId15"/>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FA6C2" w14:textId="77777777" w:rsidR="0012235D" w:rsidRDefault="0012235D" w:rsidP="00A87A54">
      <w:pPr>
        <w:spacing w:after="0" w:line="240" w:lineRule="auto"/>
      </w:pPr>
      <w:r>
        <w:separator/>
      </w:r>
    </w:p>
  </w:endnote>
  <w:endnote w:type="continuationSeparator" w:id="0">
    <w:p w14:paraId="0AE5961A" w14:textId="77777777" w:rsidR="0012235D" w:rsidRDefault="0012235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A9A0C" w14:textId="77777777" w:rsidR="00A33F59" w:rsidRDefault="00A33F5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E7B148D" w14:textId="77777777" w:rsidTr="006A26EC">
      <w:trPr>
        <w:trHeight w:val="227"/>
        <w:jc w:val="right"/>
      </w:trPr>
      <w:tc>
        <w:tcPr>
          <w:tcW w:w="708" w:type="dxa"/>
          <w:vAlign w:val="bottom"/>
        </w:tcPr>
        <w:p w14:paraId="08CCA8F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30E1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C4C92">
            <w:rPr>
              <w:rStyle w:val="Sidnummer"/>
              <w:noProof/>
            </w:rPr>
            <w:t>1</w:t>
          </w:r>
          <w:r>
            <w:rPr>
              <w:rStyle w:val="Sidnummer"/>
            </w:rPr>
            <w:fldChar w:fldCharType="end"/>
          </w:r>
          <w:r>
            <w:rPr>
              <w:rStyle w:val="Sidnummer"/>
            </w:rPr>
            <w:t>)</w:t>
          </w:r>
        </w:p>
      </w:tc>
    </w:tr>
    <w:tr w:rsidR="005606BC" w:rsidRPr="00347E11" w14:paraId="4832EFF4" w14:textId="77777777" w:rsidTr="006A26EC">
      <w:trPr>
        <w:trHeight w:val="850"/>
        <w:jc w:val="right"/>
      </w:trPr>
      <w:tc>
        <w:tcPr>
          <w:tcW w:w="708" w:type="dxa"/>
          <w:vAlign w:val="bottom"/>
        </w:tcPr>
        <w:p w14:paraId="42D032A0" w14:textId="77777777" w:rsidR="005606BC" w:rsidRPr="00347E11" w:rsidRDefault="005606BC" w:rsidP="005606BC">
          <w:pPr>
            <w:pStyle w:val="Sidfot"/>
            <w:spacing w:line="276" w:lineRule="auto"/>
            <w:jc w:val="right"/>
          </w:pPr>
        </w:p>
      </w:tc>
    </w:tr>
  </w:tbl>
  <w:p w14:paraId="652C3696"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5A75959" w14:textId="77777777" w:rsidTr="001F4302">
      <w:trPr>
        <w:trHeight w:val="510"/>
      </w:trPr>
      <w:tc>
        <w:tcPr>
          <w:tcW w:w="8525" w:type="dxa"/>
          <w:gridSpan w:val="2"/>
          <w:vAlign w:val="bottom"/>
        </w:tcPr>
        <w:p w14:paraId="73F769EB" w14:textId="77777777" w:rsidR="00347E11" w:rsidRPr="00347E11" w:rsidRDefault="00347E11" w:rsidP="00347E11">
          <w:pPr>
            <w:pStyle w:val="Sidfot"/>
            <w:rPr>
              <w:sz w:val="8"/>
            </w:rPr>
          </w:pPr>
        </w:p>
      </w:tc>
    </w:tr>
    <w:tr w:rsidR="00093408" w:rsidRPr="00EE3C0F" w14:paraId="061F49A0" w14:textId="77777777" w:rsidTr="00C26068">
      <w:trPr>
        <w:trHeight w:val="227"/>
      </w:trPr>
      <w:tc>
        <w:tcPr>
          <w:tcW w:w="4074" w:type="dxa"/>
        </w:tcPr>
        <w:p w14:paraId="301BAAA3" w14:textId="77777777" w:rsidR="00347E11" w:rsidRPr="00F53AEA" w:rsidRDefault="00347E11" w:rsidP="00C26068">
          <w:pPr>
            <w:pStyle w:val="Sidfot"/>
            <w:spacing w:line="276" w:lineRule="auto"/>
          </w:pPr>
        </w:p>
      </w:tc>
      <w:tc>
        <w:tcPr>
          <w:tcW w:w="4451" w:type="dxa"/>
        </w:tcPr>
        <w:p w14:paraId="306DFA12" w14:textId="77777777" w:rsidR="00093408" w:rsidRPr="00F53AEA" w:rsidRDefault="00093408" w:rsidP="00F53AEA">
          <w:pPr>
            <w:pStyle w:val="Sidfot"/>
            <w:spacing w:line="276" w:lineRule="auto"/>
          </w:pPr>
        </w:p>
      </w:tc>
    </w:tr>
  </w:tbl>
  <w:p w14:paraId="795844B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80AA7" w14:textId="77777777" w:rsidR="0012235D" w:rsidRDefault="0012235D" w:rsidP="00A87A54">
      <w:pPr>
        <w:spacing w:after="0" w:line="240" w:lineRule="auto"/>
      </w:pPr>
      <w:r>
        <w:separator/>
      </w:r>
    </w:p>
  </w:footnote>
  <w:footnote w:type="continuationSeparator" w:id="0">
    <w:p w14:paraId="6586935E" w14:textId="77777777" w:rsidR="0012235D" w:rsidRDefault="0012235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4FA9" w14:textId="77777777" w:rsidR="00A33F59" w:rsidRDefault="00A33F5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1CD8" w14:textId="77777777" w:rsidR="00A33F59" w:rsidRDefault="00A33F5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2235D" w14:paraId="7297925F" w14:textId="77777777" w:rsidTr="00C93EBA">
      <w:trPr>
        <w:trHeight w:val="227"/>
      </w:trPr>
      <w:tc>
        <w:tcPr>
          <w:tcW w:w="5534" w:type="dxa"/>
        </w:tcPr>
        <w:p w14:paraId="136B9383" w14:textId="77777777" w:rsidR="0012235D" w:rsidRPr="007D73AB" w:rsidRDefault="0012235D">
          <w:pPr>
            <w:pStyle w:val="Sidhuvud"/>
          </w:pPr>
        </w:p>
      </w:tc>
      <w:tc>
        <w:tcPr>
          <w:tcW w:w="3170" w:type="dxa"/>
          <w:vAlign w:val="bottom"/>
        </w:tcPr>
        <w:p w14:paraId="2106B46D" w14:textId="77777777" w:rsidR="0012235D" w:rsidRPr="007D73AB" w:rsidRDefault="0012235D" w:rsidP="00340DE0">
          <w:pPr>
            <w:pStyle w:val="Sidhuvud"/>
          </w:pPr>
        </w:p>
      </w:tc>
      <w:tc>
        <w:tcPr>
          <w:tcW w:w="1134" w:type="dxa"/>
        </w:tcPr>
        <w:p w14:paraId="1944770B" w14:textId="77777777" w:rsidR="0012235D" w:rsidRDefault="0012235D" w:rsidP="005A703A">
          <w:pPr>
            <w:pStyle w:val="Sidhuvud"/>
          </w:pPr>
        </w:p>
      </w:tc>
    </w:tr>
    <w:tr w:rsidR="0012235D" w14:paraId="5607B1BE" w14:textId="77777777" w:rsidTr="00C93EBA">
      <w:trPr>
        <w:trHeight w:val="1928"/>
      </w:trPr>
      <w:tc>
        <w:tcPr>
          <w:tcW w:w="5534" w:type="dxa"/>
        </w:tcPr>
        <w:p w14:paraId="3BD73B40" w14:textId="77777777" w:rsidR="0012235D" w:rsidRPr="00340DE0" w:rsidRDefault="0012235D" w:rsidP="00340DE0">
          <w:pPr>
            <w:pStyle w:val="Sidhuvud"/>
          </w:pPr>
          <w:r>
            <w:rPr>
              <w:noProof/>
            </w:rPr>
            <w:drawing>
              <wp:inline distT="0" distB="0" distL="0" distR="0" wp14:anchorId="278059AE" wp14:editId="01FD2BBA">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B08E017" w14:textId="77777777" w:rsidR="0012235D" w:rsidRPr="00710A6C" w:rsidRDefault="0012235D" w:rsidP="00EE3C0F">
          <w:pPr>
            <w:pStyle w:val="Sidhuvud"/>
            <w:rPr>
              <w:b/>
            </w:rPr>
          </w:pPr>
        </w:p>
        <w:p w14:paraId="2E89A407" w14:textId="77777777" w:rsidR="0012235D" w:rsidRDefault="0012235D" w:rsidP="00EE3C0F">
          <w:pPr>
            <w:pStyle w:val="Sidhuvud"/>
          </w:pPr>
        </w:p>
        <w:p w14:paraId="716679EE" w14:textId="77777777" w:rsidR="0012235D" w:rsidRDefault="0012235D" w:rsidP="00EE3C0F">
          <w:pPr>
            <w:pStyle w:val="Sidhuvud"/>
          </w:pPr>
        </w:p>
        <w:p w14:paraId="0360940E" w14:textId="77777777" w:rsidR="0012235D" w:rsidRDefault="0012235D" w:rsidP="00EE3C0F">
          <w:pPr>
            <w:pStyle w:val="Sidhuvud"/>
          </w:pPr>
        </w:p>
        <w:sdt>
          <w:sdtPr>
            <w:alias w:val="Dnr"/>
            <w:tag w:val="ccRKShow_Dnr"/>
            <w:id w:val="-829283628"/>
            <w:placeholder>
              <w:docPart w:val="9479610089F340EDBA869D49243375C6"/>
            </w:placeholder>
            <w:dataBinding w:prefixMappings="xmlns:ns0='http://lp/documentinfo/RK' " w:xpath="/ns0:DocumentInfo[1]/ns0:BaseInfo[1]/ns0:Dnr[1]" w:storeItemID="{428B6745-9889-416C-8810-CA58574F45BD}"/>
            <w:text/>
          </w:sdtPr>
          <w:sdtEndPr/>
          <w:sdtContent>
            <w:p w14:paraId="2B1C827A" w14:textId="77777777" w:rsidR="0012235D" w:rsidRDefault="00046FF2" w:rsidP="00EE3C0F">
              <w:pPr>
                <w:pStyle w:val="Sidhuvud"/>
              </w:pPr>
              <w:r w:rsidRPr="00046FF2">
                <w:t>N2018/03029/TIF</w:t>
              </w:r>
            </w:p>
          </w:sdtContent>
        </w:sdt>
        <w:sdt>
          <w:sdtPr>
            <w:alias w:val="DocNumber"/>
            <w:tag w:val="DocNumber"/>
            <w:id w:val="1726028884"/>
            <w:placeholder>
              <w:docPart w:val="EA703C4995224EDAB2351E156B0FFE8F"/>
            </w:placeholder>
            <w:showingPlcHdr/>
            <w:dataBinding w:prefixMappings="xmlns:ns0='http://lp/documentinfo/RK' " w:xpath="/ns0:DocumentInfo[1]/ns0:BaseInfo[1]/ns0:DocNumber[1]" w:storeItemID="{428B6745-9889-416C-8810-CA58574F45BD}"/>
            <w:text/>
          </w:sdtPr>
          <w:sdtEndPr/>
          <w:sdtContent>
            <w:p w14:paraId="7FC64E4B" w14:textId="77777777" w:rsidR="0012235D" w:rsidRDefault="0012235D" w:rsidP="00EE3C0F">
              <w:pPr>
                <w:pStyle w:val="Sidhuvud"/>
              </w:pPr>
              <w:r>
                <w:rPr>
                  <w:rStyle w:val="Platshllartext"/>
                </w:rPr>
                <w:t xml:space="preserve"> </w:t>
              </w:r>
            </w:p>
          </w:sdtContent>
        </w:sdt>
        <w:p w14:paraId="75B69A7D" w14:textId="77777777" w:rsidR="0012235D" w:rsidRDefault="0012235D" w:rsidP="00EE3C0F">
          <w:pPr>
            <w:pStyle w:val="Sidhuvud"/>
          </w:pPr>
        </w:p>
      </w:tc>
      <w:tc>
        <w:tcPr>
          <w:tcW w:w="1134" w:type="dxa"/>
        </w:tcPr>
        <w:p w14:paraId="7951A85D" w14:textId="77777777" w:rsidR="0012235D" w:rsidRDefault="0012235D" w:rsidP="0094502D">
          <w:pPr>
            <w:pStyle w:val="Sidhuvud"/>
          </w:pPr>
        </w:p>
        <w:p w14:paraId="4CB4FAD6" w14:textId="77777777" w:rsidR="0012235D" w:rsidRPr="0094502D" w:rsidRDefault="0012235D" w:rsidP="00EC71A6">
          <w:pPr>
            <w:pStyle w:val="Sidhuvud"/>
          </w:pPr>
        </w:p>
      </w:tc>
    </w:tr>
    <w:tr w:rsidR="0012235D" w14:paraId="35107FE6" w14:textId="77777777" w:rsidTr="00C93EBA">
      <w:trPr>
        <w:trHeight w:val="2268"/>
      </w:trPr>
      <w:sdt>
        <w:sdtPr>
          <w:rPr>
            <w:b/>
          </w:rPr>
          <w:alias w:val="SenderText"/>
          <w:tag w:val="ccRKShow_SenderText"/>
          <w:id w:val="1374046025"/>
          <w:placeholder>
            <w:docPart w:val="47B9B817A50144E3A46B699790F79A83"/>
          </w:placeholder>
        </w:sdtPr>
        <w:sdtEndPr/>
        <w:sdtContent>
          <w:tc>
            <w:tcPr>
              <w:tcW w:w="5534" w:type="dxa"/>
              <w:tcMar>
                <w:right w:w="1134" w:type="dxa"/>
              </w:tcMar>
            </w:tcPr>
            <w:p w14:paraId="003AA33D" w14:textId="77777777" w:rsidR="00365DBA" w:rsidRDefault="0012235D" w:rsidP="00340DE0">
              <w:pPr>
                <w:pStyle w:val="Sidhuvud"/>
                <w:rPr>
                  <w:b/>
                </w:rPr>
              </w:pPr>
              <w:r w:rsidRPr="0012235D">
                <w:rPr>
                  <w:b/>
                </w:rPr>
                <w:t>Näringsdepartementet</w:t>
              </w:r>
            </w:p>
            <w:p w14:paraId="64950D23" w14:textId="77777777" w:rsidR="0012235D" w:rsidRPr="0012235D" w:rsidRDefault="0012235D" w:rsidP="00340DE0">
              <w:pPr>
                <w:pStyle w:val="Sidhuvud"/>
                <w:rPr>
                  <w:b/>
                </w:rPr>
              </w:pPr>
            </w:p>
          </w:tc>
        </w:sdtContent>
      </w:sdt>
      <w:sdt>
        <w:sdtPr>
          <w:alias w:val="Recipient"/>
          <w:tag w:val="ccRKShow_Recipient"/>
          <w:id w:val="-28344517"/>
          <w:placeholder>
            <w:docPart w:val="E5F1AA671051450FB02FE3E0AD497EBB"/>
          </w:placeholder>
          <w:dataBinding w:prefixMappings="xmlns:ns0='http://lp/documentinfo/RK' " w:xpath="/ns0:DocumentInfo[1]/ns0:BaseInfo[1]/ns0:Recipient[1]" w:storeItemID="{428B6745-9889-416C-8810-CA58574F45BD}"/>
          <w:text w:multiLine="1"/>
        </w:sdtPr>
        <w:sdtEndPr/>
        <w:sdtContent>
          <w:tc>
            <w:tcPr>
              <w:tcW w:w="3170" w:type="dxa"/>
            </w:tcPr>
            <w:p w14:paraId="4525D77A" w14:textId="77777777" w:rsidR="0012235D" w:rsidRDefault="0012235D" w:rsidP="00547B89">
              <w:pPr>
                <w:pStyle w:val="Sidhuvud"/>
              </w:pPr>
              <w:r>
                <w:t>Till riksdagen</w:t>
              </w:r>
            </w:p>
          </w:tc>
        </w:sdtContent>
      </w:sdt>
      <w:tc>
        <w:tcPr>
          <w:tcW w:w="1134" w:type="dxa"/>
        </w:tcPr>
        <w:p w14:paraId="57C82A6D" w14:textId="77777777" w:rsidR="0012235D" w:rsidRDefault="0012235D" w:rsidP="003E6020">
          <w:pPr>
            <w:pStyle w:val="Sidhuvud"/>
          </w:pPr>
        </w:p>
      </w:tc>
    </w:tr>
  </w:tbl>
  <w:p w14:paraId="55076E6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5D"/>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46FF2"/>
    <w:rsid w:val="00051008"/>
    <w:rsid w:val="00051CE1"/>
    <w:rsid w:val="00053CAA"/>
    <w:rsid w:val="00054995"/>
    <w:rsid w:val="00057FE0"/>
    <w:rsid w:val="000620FD"/>
    <w:rsid w:val="00063DCB"/>
    <w:rsid w:val="00066BC9"/>
    <w:rsid w:val="0007033C"/>
    <w:rsid w:val="00072FFC"/>
    <w:rsid w:val="00073B75"/>
    <w:rsid w:val="000757FC"/>
    <w:rsid w:val="0008324C"/>
    <w:rsid w:val="000851DB"/>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089E"/>
    <w:rsid w:val="001130BB"/>
    <w:rsid w:val="00113168"/>
    <w:rsid w:val="0011413E"/>
    <w:rsid w:val="0012033A"/>
    <w:rsid w:val="00121002"/>
    <w:rsid w:val="0012235D"/>
    <w:rsid w:val="00122D16"/>
    <w:rsid w:val="00124854"/>
    <w:rsid w:val="00125B5E"/>
    <w:rsid w:val="00126E6B"/>
    <w:rsid w:val="00130EC3"/>
    <w:rsid w:val="001331B1"/>
    <w:rsid w:val="00134837"/>
    <w:rsid w:val="00135111"/>
    <w:rsid w:val="00140A4A"/>
    <w:rsid w:val="001428E2"/>
    <w:rsid w:val="00161E71"/>
    <w:rsid w:val="00167FA8"/>
    <w:rsid w:val="00170CE4"/>
    <w:rsid w:val="0017300E"/>
    <w:rsid w:val="00173126"/>
    <w:rsid w:val="00176A26"/>
    <w:rsid w:val="001773F4"/>
    <w:rsid w:val="001813DF"/>
    <w:rsid w:val="0019051C"/>
    <w:rsid w:val="0019127B"/>
    <w:rsid w:val="00192350"/>
    <w:rsid w:val="00192E34"/>
    <w:rsid w:val="00197A8A"/>
    <w:rsid w:val="001A06DF"/>
    <w:rsid w:val="001A2A61"/>
    <w:rsid w:val="001A7A1D"/>
    <w:rsid w:val="001B4824"/>
    <w:rsid w:val="001C4980"/>
    <w:rsid w:val="001C5DC9"/>
    <w:rsid w:val="001C71A9"/>
    <w:rsid w:val="001E13C2"/>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5A07"/>
    <w:rsid w:val="00237147"/>
    <w:rsid w:val="002412F7"/>
    <w:rsid w:val="00260D2D"/>
    <w:rsid w:val="00264503"/>
    <w:rsid w:val="00271725"/>
    <w:rsid w:val="00271D00"/>
    <w:rsid w:val="00275872"/>
    <w:rsid w:val="00281106"/>
    <w:rsid w:val="00282417"/>
    <w:rsid w:val="00282D27"/>
    <w:rsid w:val="00287F0D"/>
    <w:rsid w:val="00292420"/>
    <w:rsid w:val="00296B7A"/>
    <w:rsid w:val="002A6820"/>
    <w:rsid w:val="002B6849"/>
    <w:rsid w:val="002B7B68"/>
    <w:rsid w:val="002C5B48"/>
    <w:rsid w:val="002D2647"/>
    <w:rsid w:val="002D2983"/>
    <w:rsid w:val="002D4298"/>
    <w:rsid w:val="002D4829"/>
    <w:rsid w:val="002D6707"/>
    <w:rsid w:val="002D73AE"/>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65DBA"/>
    <w:rsid w:val="00370311"/>
    <w:rsid w:val="00380663"/>
    <w:rsid w:val="003853E3"/>
    <w:rsid w:val="0038587E"/>
    <w:rsid w:val="00392ED4"/>
    <w:rsid w:val="00393680"/>
    <w:rsid w:val="00394D4C"/>
    <w:rsid w:val="003A1315"/>
    <w:rsid w:val="003A2E73"/>
    <w:rsid w:val="003A3071"/>
    <w:rsid w:val="003A5969"/>
    <w:rsid w:val="003A5C58"/>
    <w:rsid w:val="003A7197"/>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16E21"/>
    <w:rsid w:val="0042068E"/>
    <w:rsid w:val="00422030"/>
    <w:rsid w:val="00422A7F"/>
    <w:rsid w:val="004265C5"/>
    <w:rsid w:val="00430E12"/>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4B01"/>
    <w:rsid w:val="004A66B1"/>
    <w:rsid w:val="004B1E7B"/>
    <w:rsid w:val="004B3029"/>
    <w:rsid w:val="004B35E7"/>
    <w:rsid w:val="004B63BF"/>
    <w:rsid w:val="004B66DA"/>
    <w:rsid w:val="004B696B"/>
    <w:rsid w:val="004B7DFF"/>
    <w:rsid w:val="004C1775"/>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383"/>
    <w:rsid w:val="00520E80"/>
    <w:rsid w:val="0052127C"/>
    <w:rsid w:val="0052610B"/>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A5F13"/>
    <w:rsid w:val="005B115A"/>
    <w:rsid w:val="005B537F"/>
    <w:rsid w:val="005C120D"/>
    <w:rsid w:val="005C15FF"/>
    <w:rsid w:val="005D07C2"/>
    <w:rsid w:val="005E2F29"/>
    <w:rsid w:val="005E400D"/>
    <w:rsid w:val="005E4E79"/>
    <w:rsid w:val="005E5CE7"/>
    <w:rsid w:val="005F08C5"/>
    <w:rsid w:val="00605718"/>
    <w:rsid w:val="00605C66"/>
    <w:rsid w:val="006071FD"/>
    <w:rsid w:val="006175D7"/>
    <w:rsid w:val="006208E5"/>
    <w:rsid w:val="006273E4"/>
    <w:rsid w:val="00631F82"/>
    <w:rsid w:val="006358C8"/>
    <w:rsid w:val="0064221C"/>
    <w:rsid w:val="00647FD7"/>
    <w:rsid w:val="00650080"/>
    <w:rsid w:val="00651F17"/>
    <w:rsid w:val="00654B4D"/>
    <w:rsid w:val="0065559D"/>
    <w:rsid w:val="00660D84"/>
    <w:rsid w:val="0066378C"/>
    <w:rsid w:val="006700F0"/>
    <w:rsid w:val="00670A48"/>
    <w:rsid w:val="00672980"/>
    <w:rsid w:val="00672F6F"/>
    <w:rsid w:val="00674C2F"/>
    <w:rsid w:val="00674C8B"/>
    <w:rsid w:val="0069523C"/>
    <w:rsid w:val="006962CA"/>
    <w:rsid w:val="006967D0"/>
    <w:rsid w:val="006A09DA"/>
    <w:rsid w:val="006A1835"/>
    <w:rsid w:val="006B4802"/>
    <w:rsid w:val="006B4A30"/>
    <w:rsid w:val="006B7569"/>
    <w:rsid w:val="006C28EE"/>
    <w:rsid w:val="006D2998"/>
    <w:rsid w:val="006D3188"/>
    <w:rsid w:val="006E08FC"/>
    <w:rsid w:val="006E46EE"/>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0A60"/>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073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0077"/>
    <w:rsid w:val="009036E7"/>
    <w:rsid w:val="0091053B"/>
    <w:rsid w:val="00912945"/>
    <w:rsid w:val="00915D4C"/>
    <w:rsid w:val="009258EC"/>
    <w:rsid w:val="009279B2"/>
    <w:rsid w:val="00935814"/>
    <w:rsid w:val="0094502D"/>
    <w:rsid w:val="00947013"/>
    <w:rsid w:val="0095068E"/>
    <w:rsid w:val="00973084"/>
    <w:rsid w:val="00984EA2"/>
    <w:rsid w:val="00986CC3"/>
    <w:rsid w:val="0099068E"/>
    <w:rsid w:val="009920AA"/>
    <w:rsid w:val="0099217C"/>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170E"/>
    <w:rsid w:val="00A00AE4"/>
    <w:rsid w:val="00A00D24"/>
    <w:rsid w:val="00A01F5C"/>
    <w:rsid w:val="00A2019A"/>
    <w:rsid w:val="00A2416A"/>
    <w:rsid w:val="00A3270B"/>
    <w:rsid w:val="00A33F59"/>
    <w:rsid w:val="00A34D30"/>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67FF4"/>
    <w:rsid w:val="00A71A9E"/>
    <w:rsid w:val="00A7382D"/>
    <w:rsid w:val="00A743AC"/>
    <w:rsid w:val="00A8483F"/>
    <w:rsid w:val="00A870B0"/>
    <w:rsid w:val="00A87A54"/>
    <w:rsid w:val="00AA1809"/>
    <w:rsid w:val="00AA60A8"/>
    <w:rsid w:val="00AB5033"/>
    <w:rsid w:val="00AB5519"/>
    <w:rsid w:val="00AB6313"/>
    <w:rsid w:val="00AB71DD"/>
    <w:rsid w:val="00AC15C5"/>
    <w:rsid w:val="00AC1B06"/>
    <w:rsid w:val="00AC2BA5"/>
    <w:rsid w:val="00AD0E75"/>
    <w:rsid w:val="00AE7B1E"/>
    <w:rsid w:val="00AE7BD8"/>
    <w:rsid w:val="00AE7D02"/>
    <w:rsid w:val="00AF0BB7"/>
    <w:rsid w:val="00AF0BDE"/>
    <w:rsid w:val="00AF0EDE"/>
    <w:rsid w:val="00AF4853"/>
    <w:rsid w:val="00B0234E"/>
    <w:rsid w:val="00B06751"/>
    <w:rsid w:val="00B149E2"/>
    <w:rsid w:val="00B160E5"/>
    <w:rsid w:val="00B2169D"/>
    <w:rsid w:val="00B21CBB"/>
    <w:rsid w:val="00B263C0"/>
    <w:rsid w:val="00B316CA"/>
    <w:rsid w:val="00B31BFB"/>
    <w:rsid w:val="00B3528F"/>
    <w:rsid w:val="00B357AB"/>
    <w:rsid w:val="00B37940"/>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1044"/>
    <w:rsid w:val="00B927C9"/>
    <w:rsid w:val="00B964E0"/>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37BEA"/>
    <w:rsid w:val="00C41141"/>
    <w:rsid w:val="00C461E6"/>
    <w:rsid w:val="00C506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4C92"/>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1CD3"/>
    <w:rsid w:val="00D36576"/>
    <w:rsid w:val="00D376D4"/>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4C55"/>
    <w:rsid w:val="00D95424"/>
    <w:rsid w:val="00DA589B"/>
    <w:rsid w:val="00DA5C0D"/>
    <w:rsid w:val="00DB714B"/>
    <w:rsid w:val="00DC10F6"/>
    <w:rsid w:val="00DC3E45"/>
    <w:rsid w:val="00DC4598"/>
    <w:rsid w:val="00DD00A4"/>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3C4E"/>
    <w:rsid w:val="00E74A30"/>
    <w:rsid w:val="00E77B7E"/>
    <w:rsid w:val="00E82DF1"/>
    <w:rsid w:val="00E910B0"/>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357D7"/>
    <w:rsid w:val="00F403BF"/>
    <w:rsid w:val="00F4342F"/>
    <w:rsid w:val="00F45227"/>
    <w:rsid w:val="00F5045C"/>
    <w:rsid w:val="00F53AEA"/>
    <w:rsid w:val="00F55FC9"/>
    <w:rsid w:val="00F5663B"/>
    <w:rsid w:val="00F5674D"/>
    <w:rsid w:val="00F6392C"/>
    <w:rsid w:val="00F64256"/>
    <w:rsid w:val="00F66093"/>
    <w:rsid w:val="00F70848"/>
    <w:rsid w:val="00F727B0"/>
    <w:rsid w:val="00F73A60"/>
    <w:rsid w:val="00F829C7"/>
    <w:rsid w:val="00F834AA"/>
    <w:rsid w:val="00F848D6"/>
    <w:rsid w:val="00F943C8"/>
    <w:rsid w:val="00F94B16"/>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2CBEAB"/>
  <w15:docId w15:val="{4FEEA8E5-111C-4AFE-97C7-05854BC2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79610089F340EDBA869D49243375C6"/>
        <w:category>
          <w:name w:val="Allmänt"/>
          <w:gallery w:val="placeholder"/>
        </w:category>
        <w:types>
          <w:type w:val="bbPlcHdr"/>
        </w:types>
        <w:behaviors>
          <w:behavior w:val="content"/>
        </w:behaviors>
        <w:guid w:val="{F03FADD8-35FF-430C-ACDF-88B316807434}"/>
      </w:docPartPr>
      <w:docPartBody>
        <w:p w:rsidR="002B6DA1" w:rsidRDefault="00A40E4F" w:rsidP="00A40E4F">
          <w:pPr>
            <w:pStyle w:val="9479610089F340EDBA869D49243375C6"/>
          </w:pPr>
          <w:r>
            <w:rPr>
              <w:rStyle w:val="Platshllartext"/>
            </w:rPr>
            <w:t xml:space="preserve"> </w:t>
          </w:r>
        </w:p>
      </w:docPartBody>
    </w:docPart>
    <w:docPart>
      <w:docPartPr>
        <w:name w:val="EA703C4995224EDAB2351E156B0FFE8F"/>
        <w:category>
          <w:name w:val="Allmänt"/>
          <w:gallery w:val="placeholder"/>
        </w:category>
        <w:types>
          <w:type w:val="bbPlcHdr"/>
        </w:types>
        <w:behaviors>
          <w:behavior w:val="content"/>
        </w:behaviors>
        <w:guid w:val="{6CD5B35E-08A0-426C-B3CF-8905B74AA69A}"/>
      </w:docPartPr>
      <w:docPartBody>
        <w:p w:rsidR="002B6DA1" w:rsidRDefault="00A40E4F" w:rsidP="00A40E4F">
          <w:pPr>
            <w:pStyle w:val="EA703C4995224EDAB2351E156B0FFE8F"/>
          </w:pPr>
          <w:r>
            <w:rPr>
              <w:rStyle w:val="Platshllartext"/>
            </w:rPr>
            <w:t xml:space="preserve"> </w:t>
          </w:r>
        </w:p>
      </w:docPartBody>
    </w:docPart>
    <w:docPart>
      <w:docPartPr>
        <w:name w:val="47B9B817A50144E3A46B699790F79A83"/>
        <w:category>
          <w:name w:val="Allmänt"/>
          <w:gallery w:val="placeholder"/>
        </w:category>
        <w:types>
          <w:type w:val="bbPlcHdr"/>
        </w:types>
        <w:behaviors>
          <w:behavior w:val="content"/>
        </w:behaviors>
        <w:guid w:val="{98A30B81-E09F-4AB0-8E7B-A6CDAF399515}"/>
      </w:docPartPr>
      <w:docPartBody>
        <w:p w:rsidR="002B6DA1" w:rsidRDefault="00A40E4F" w:rsidP="00A40E4F">
          <w:pPr>
            <w:pStyle w:val="47B9B817A50144E3A46B699790F79A83"/>
          </w:pPr>
          <w:r>
            <w:rPr>
              <w:rStyle w:val="Platshllartext"/>
            </w:rPr>
            <w:t xml:space="preserve"> </w:t>
          </w:r>
        </w:p>
      </w:docPartBody>
    </w:docPart>
    <w:docPart>
      <w:docPartPr>
        <w:name w:val="E5F1AA671051450FB02FE3E0AD497EBB"/>
        <w:category>
          <w:name w:val="Allmänt"/>
          <w:gallery w:val="placeholder"/>
        </w:category>
        <w:types>
          <w:type w:val="bbPlcHdr"/>
        </w:types>
        <w:behaviors>
          <w:behavior w:val="content"/>
        </w:behaviors>
        <w:guid w:val="{788F5473-200B-454C-89A5-B5E4032938B5}"/>
      </w:docPartPr>
      <w:docPartBody>
        <w:p w:rsidR="002B6DA1" w:rsidRDefault="00A40E4F" w:rsidP="00A40E4F">
          <w:pPr>
            <w:pStyle w:val="E5F1AA671051450FB02FE3E0AD497EBB"/>
          </w:pPr>
          <w:r>
            <w:rPr>
              <w:rStyle w:val="Platshllartext"/>
            </w:rPr>
            <w:t xml:space="preserve"> </w:t>
          </w:r>
        </w:p>
      </w:docPartBody>
    </w:docPart>
    <w:docPart>
      <w:docPartPr>
        <w:name w:val="86BBE3ADF006429F8D2868CA96A7060F"/>
        <w:category>
          <w:name w:val="Allmänt"/>
          <w:gallery w:val="placeholder"/>
        </w:category>
        <w:types>
          <w:type w:val="bbPlcHdr"/>
        </w:types>
        <w:behaviors>
          <w:behavior w:val="content"/>
        </w:behaviors>
        <w:guid w:val="{FF9B279D-D330-44D4-8C8E-4B1C97D2835A}"/>
      </w:docPartPr>
      <w:docPartBody>
        <w:p w:rsidR="002B6DA1" w:rsidRDefault="00A40E4F" w:rsidP="00A40E4F">
          <w:pPr>
            <w:pStyle w:val="86BBE3ADF006429F8D2868CA96A7060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D7F5F9C7247427FB00B0A29723F3E01"/>
        <w:category>
          <w:name w:val="Allmänt"/>
          <w:gallery w:val="placeholder"/>
        </w:category>
        <w:types>
          <w:type w:val="bbPlcHdr"/>
        </w:types>
        <w:behaviors>
          <w:behavior w:val="content"/>
        </w:behaviors>
        <w:guid w:val="{DA699035-2057-433B-B62C-FA95FC21BC53}"/>
      </w:docPartPr>
      <w:docPartBody>
        <w:p w:rsidR="002B6DA1" w:rsidRDefault="00A40E4F" w:rsidP="00A40E4F">
          <w:pPr>
            <w:pStyle w:val="5D7F5F9C7247427FB00B0A29723F3E01"/>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4F"/>
    <w:rsid w:val="002B6DA1"/>
    <w:rsid w:val="00A40E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E48113998BB48DDA7341982AC3C34E2">
    <w:name w:val="EE48113998BB48DDA7341982AC3C34E2"/>
    <w:rsid w:val="00A40E4F"/>
  </w:style>
  <w:style w:type="character" w:styleId="Platshllartext">
    <w:name w:val="Placeholder Text"/>
    <w:basedOn w:val="Standardstycketeckensnitt"/>
    <w:uiPriority w:val="99"/>
    <w:semiHidden/>
    <w:rsid w:val="00A40E4F"/>
    <w:rPr>
      <w:noProof w:val="0"/>
      <w:color w:val="808080"/>
    </w:rPr>
  </w:style>
  <w:style w:type="paragraph" w:customStyle="1" w:styleId="1FFEE2A3203540599CFCBFF1D79912AA">
    <w:name w:val="1FFEE2A3203540599CFCBFF1D79912AA"/>
    <w:rsid w:val="00A40E4F"/>
  </w:style>
  <w:style w:type="paragraph" w:customStyle="1" w:styleId="5D543E0A7B3943DA9E76CA5ED7748D58">
    <w:name w:val="5D543E0A7B3943DA9E76CA5ED7748D58"/>
    <w:rsid w:val="00A40E4F"/>
  </w:style>
  <w:style w:type="paragraph" w:customStyle="1" w:styleId="7280DE64B52146FDB9851818E805A120">
    <w:name w:val="7280DE64B52146FDB9851818E805A120"/>
    <w:rsid w:val="00A40E4F"/>
  </w:style>
  <w:style w:type="paragraph" w:customStyle="1" w:styleId="9479610089F340EDBA869D49243375C6">
    <w:name w:val="9479610089F340EDBA869D49243375C6"/>
    <w:rsid w:val="00A40E4F"/>
  </w:style>
  <w:style w:type="paragraph" w:customStyle="1" w:styleId="EA703C4995224EDAB2351E156B0FFE8F">
    <w:name w:val="EA703C4995224EDAB2351E156B0FFE8F"/>
    <w:rsid w:val="00A40E4F"/>
  </w:style>
  <w:style w:type="paragraph" w:customStyle="1" w:styleId="C240EFDF8DF44215B7BBF5A44FBC5F67">
    <w:name w:val="C240EFDF8DF44215B7BBF5A44FBC5F67"/>
    <w:rsid w:val="00A40E4F"/>
  </w:style>
  <w:style w:type="paragraph" w:customStyle="1" w:styleId="09D362CBC5324D6492969D073F61F458">
    <w:name w:val="09D362CBC5324D6492969D073F61F458"/>
    <w:rsid w:val="00A40E4F"/>
  </w:style>
  <w:style w:type="paragraph" w:customStyle="1" w:styleId="A3491D631A434A8DB3C8491B67729EC3">
    <w:name w:val="A3491D631A434A8DB3C8491B67729EC3"/>
    <w:rsid w:val="00A40E4F"/>
  </w:style>
  <w:style w:type="paragraph" w:customStyle="1" w:styleId="47B9B817A50144E3A46B699790F79A83">
    <w:name w:val="47B9B817A50144E3A46B699790F79A83"/>
    <w:rsid w:val="00A40E4F"/>
  </w:style>
  <w:style w:type="paragraph" w:customStyle="1" w:styleId="E5F1AA671051450FB02FE3E0AD497EBB">
    <w:name w:val="E5F1AA671051450FB02FE3E0AD497EBB"/>
    <w:rsid w:val="00A40E4F"/>
  </w:style>
  <w:style w:type="paragraph" w:customStyle="1" w:styleId="86BBE3ADF006429F8D2868CA96A7060F">
    <w:name w:val="86BBE3ADF006429F8D2868CA96A7060F"/>
    <w:rsid w:val="00A40E4F"/>
  </w:style>
  <w:style w:type="paragraph" w:customStyle="1" w:styleId="5D7F5F9C7247427FB00B0A29723F3E01">
    <w:name w:val="5D7F5F9C7247427FB00B0A29723F3E01"/>
    <w:rsid w:val="00A40E4F"/>
  </w:style>
  <w:style w:type="paragraph" w:customStyle="1" w:styleId="081C44982C9349B49898BB575A7FF9E2">
    <w:name w:val="081C44982C9349B49898BB575A7FF9E2"/>
    <w:rsid w:val="00A40E4F"/>
  </w:style>
  <w:style w:type="paragraph" w:customStyle="1" w:styleId="257B31C9135048DE9DBBB6461DB94B4B">
    <w:name w:val="257B31C9135048DE9DBBB6461DB94B4B"/>
    <w:rsid w:val="00A40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f06c851b-acfe-42bb-8f2b-2f313a88d780</RD_Svars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2018-02-08</HeaderDate>
    <Office/>
    <Dnr>N2018/03029/TIF</Dnr>
    <ParagrafNr/>
    <DocumentTitle/>
    <VisitingAddress/>
    <Extra1/>
    <Extra2/>
    <Extra3>Sten Bergheden</Extra3>
    <Number/>
    <Recipient>Till riksdagen</Recipient>
    <SenderText/>
    <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CC865-0E90-4279-A53C-39DF3B9A3687}"/>
</file>

<file path=customXml/itemProps2.xml><?xml version="1.0" encoding="utf-8"?>
<ds:datastoreItem xmlns:ds="http://schemas.openxmlformats.org/officeDocument/2006/customXml" ds:itemID="{BC272D79-9C27-43F8-9037-C93AF805E921}"/>
</file>

<file path=customXml/itemProps3.xml><?xml version="1.0" encoding="utf-8"?>
<ds:datastoreItem xmlns:ds="http://schemas.openxmlformats.org/officeDocument/2006/customXml" ds:itemID="{428B6745-9889-416C-8810-CA58574F45BD}"/>
</file>

<file path=customXml/itemProps4.xml><?xml version="1.0" encoding="utf-8"?>
<ds:datastoreItem xmlns:ds="http://schemas.openxmlformats.org/officeDocument/2006/customXml" ds:itemID="{8B8D737B-BB92-4EBE-9720-70DCC920078F}"/>
</file>

<file path=customXml/itemProps5.xml><?xml version="1.0" encoding="utf-8"?>
<ds:datastoreItem xmlns:ds="http://schemas.openxmlformats.org/officeDocument/2006/customXml" ds:itemID="{79DB4CC2-0869-438F-9F73-33B91CD371B8}"/>
</file>

<file path=customXml/itemProps6.xml><?xml version="1.0" encoding="utf-8"?>
<ds:datastoreItem xmlns:ds="http://schemas.openxmlformats.org/officeDocument/2006/customXml" ds:itemID="{8B8D737B-BB92-4EBE-9720-70DCC920078F}"/>
</file>

<file path=docProps/app.xml><?xml version="1.0" encoding="utf-8"?>
<Properties xmlns="http://schemas.openxmlformats.org/officeDocument/2006/extended-properties" xmlns:vt="http://schemas.openxmlformats.org/officeDocument/2006/docPropsVTypes">
  <Template>RK Basmall</Template>
  <TotalTime>0</TotalTime>
  <Pages>1</Pages>
  <Words>106</Words>
  <Characters>568</Characters>
  <Application>Microsoft Office Word</Application>
  <DocSecurity>4</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Jarmlinger</dc:creator>
  <cp:keywords/>
  <dc:description/>
  <cp:lastModifiedBy>Helene Lassi</cp:lastModifiedBy>
  <cp:revision>2</cp:revision>
  <cp:lastPrinted>2018-05-21T10:24:00Z</cp:lastPrinted>
  <dcterms:created xsi:type="dcterms:W3CDTF">2018-05-21T10:24:00Z</dcterms:created>
  <dcterms:modified xsi:type="dcterms:W3CDTF">2018-05-21T10:24:00Z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_dlc_DocId">
    <vt:lpwstr>3YSYKVNWWAAK-786847592-3703</vt:lpwstr>
  </property>
  <property fmtid="{D5CDD505-2E9C-101B-9397-08002B2CF9AE}" pid="5" name="_dlc_DocIdUrl">
    <vt:lpwstr>https://dhs.sp.regeringskansliet.se/yta/n-bt/transport/_layouts/15/DocIdRedir.aspx?ID=3YSYKVNWWAAK-786847592-3703, 3YSYKVNWWAAK-786847592-3703</vt:lpwstr>
  </property>
  <property fmtid="{D5CDD505-2E9C-101B-9397-08002B2CF9AE}" pid="6" name="_dlc_DocIdItemGuid">
    <vt:lpwstr>ad6767f9-1188-4aa4-8142-d492e5b3f21c</vt:lpwstr>
  </property>
</Properties>
</file>