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14684" w14:textId="23F2283A" w:rsidR="00A2368F" w:rsidRDefault="00DE2CB7" w:rsidP="00472EBA">
      <w:pPr>
        <w:pStyle w:val="Rubrik"/>
      </w:pPr>
      <w:bookmarkStart w:id="0" w:name="_GoBack"/>
      <w:bookmarkEnd w:id="0"/>
      <w:r>
        <w:t>Svar på fråga 2017/18:735 av Cecilia Widegren (M) Fortsatt missbruk av pass</w:t>
      </w:r>
    </w:p>
    <w:p w14:paraId="1AAB14F7" w14:textId="26F4CE17" w:rsidR="00A2368F" w:rsidRDefault="00DE2CB7" w:rsidP="00472EBA">
      <w:pPr>
        <w:pStyle w:val="Brdtext"/>
      </w:pPr>
      <w:r>
        <w:t xml:space="preserve">Cecilia Widegren har frågat mig om vilka konkreta åtgärder som regeringen och jag avser att vidta för att se till att missbruket av samt svarthandeln och bedrägerierna med svenska pass stoppas. </w:t>
      </w:r>
    </w:p>
    <w:p w14:paraId="4A2FE7EF" w14:textId="77777777" w:rsidR="00DC5385" w:rsidRDefault="00DC5385" w:rsidP="00DC5385">
      <w:pPr>
        <w:pStyle w:val="Brdtext"/>
      </w:pPr>
      <w:r>
        <w:t xml:space="preserve">Ändringarna i passlagen, som trädde i kraft den 15 april 2016, syftade till att minska tillgången till svenska pass som kan missbrukas. Ändringarna innebar att svenska medborgare ska kunna beviljas högst tre vanliga pass under en femårsperiod, att vanliga pass ska återkallas när ett provisoriskt pass utfärdas för passinnehavaren och att giltighetstiden för vanliga pass till barn sänks till tre år. </w:t>
      </w:r>
    </w:p>
    <w:p w14:paraId="2AE19285" w14:textId="1C6E3109" w:rsidR="00DC5385" w:rsidRDefault="00DC5385" w:rsidP="00DC5385">
      <w:pPr>
        <w:pStyle w:val="Brdtext"/>
      </w:pPr>
      <w:r w:rsidRPr="006C2B15">
        <w:t xml:space="preserve">Vad gäller effekten av lagändringarna </w:t>
      </w:r>
      <w:r>
        <w:t xml:space="preserve">är det fortfarande för tidigt att dra några säkra slutsatser. </w:t>
      </w:r>
      <w:r w:rsidR="006A4DE5">
        <w:t>R</w:t>
      </w:r>
      <w:r>
        <w:t xml:space="preserve">egeringen följer </w:t>
      </w:r>
      <w:r w:rsidR="006A4DE5">
        <w:t xml:space="preserve">dock </w:t>
      </w:r>
      <w:r>
        <w:t xml:space="preserve">frågan noggrant och är beredd att agera om behov anses föreligga. </w:t>
      </w:r>
    </w:p>
    <w:p w14:paraId="70BA31F1" w14:textId="2897F1B5" w:rsidR="00DC5385" w:rsidRDefault="00DC5385" w:rsidP="00DC5385">
      <w:pPr>
        <w:pStyle w:val="Brdtext"/>
      </w:pPr>
      <w:r>
        <w:t>Stockholm den 1</w:t>
      </w:r>
      <w:r w:rsidR="00D57CC0">
        <w:t>4</w:t>
      </w:r>
      <w:r>
        <w:t xml:space="preserve"> februari 2018</w:t>
      </w:r>
    </w:p>
    <w:p w14:paraId="321ACF68" w14:textId="77777777" w:rsidR="00DC5385" w:rsidRDefault="00DC5385" w:rsidP="00DC5385">
      <w:pPr>
        <w:pStyle w:val="Brdtext"/>
      </w:pPr>
    </w:p>
    <w:p w14:paraId="093C5CB8" w14:textId="684AED7F" w:rsidR="0003679E" w:rsidRPr="00222258" w:rsidRDefault="00DC5385" w:rsidP="005C120D">
      <w:pPr>
        <w:pStyle w:val="Brdtext"/>
      </w:pPr>
      <w:r>
        <w:t>Morgan Johansson</w:t>
      </w:r>
    </w:p>
    <w:sectPr w:rsidR="0003679E" w:rsidRPr="00222258" w:rsidSect="00A2368F">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1B9C0" w14:textId="77777777" w:rsidR="00A2368F" w:rsidRDefault="00A2368F" w:rsidP="00A87A54">
      <w:pPr>
        <w:spacing w:after="0" w:line="240" w:lineRule="auto"/>
      </w:pPr>
      <w:r>
        <w:separator/>
      </w:r>
    </w:p>
  </w:endnote>
  <w:endnote w:type="continuationSeparator" w:id="0">
    <w:p w14:paraId="283CAF9A" w14:textId="77777777" w:rsidR="00A2368F" w:rsidRDefault="00A2368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C74789E" w14:textId="77777777" w:rsidTr="006A26EC">
      <w:trPr>
        <w:trHeight w:val="227"/>
        <w:jc w:val="right"/>
      </w:trPr>
      <w:tc>
        <w:tcPr>
          <w:tcW w:w="708" w:type="dxa"/>
          <w:vAlign w:val="bottom"/>
        </w:tcPr>
        <w:p w14:paraId="32BF3582" w14:textId="45665646"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C538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34BB7">
            <w:rPr>
              <w:rStyle w:val="Sidnummer"/>
              <w:noProof/>
            </w:rPr>
            <w:t>1</w:t>
          </w:r>
          <w:r>
            <w:rPr>
              <w:rStyle w:val="Sidnummer"/>
            </w:rPr>
            <w:fldChar w:fldCharType="end"/>
          </w:r>
          <w:r>
            <w:rPr>
              <w:rStyle w:val="Sidnummer"/>
            </w:rPr>
            <w:t>)</w:t>
          </w:r>
        </w:p>
      </w:tc>
    </w:tr>
    <w:tr w:rsidR="005606BC" w:rsidRPr="00347E11" w14:paraId="11BF5E45" w14:textId="77777777" w:rsidTr="006A26EC">
      <w:trPr>
        <w:trHeight w:val="850"/>
        <w:jc w:val="right"/>
      </w:trPr>
      <w:tc>
        <w:tcPr>
          <w:tcW w:w="708" w:type="dxa"/>
          <w:vAlign w:val="bottom"/>
        </w:tcPr>
        <w:p w14:paraId="4B442EAC" w14:textId="77777777" w:rsidR="005606BC" w:rsidRPr="00347E11" w:rsidRDefault="005606BC" w:rsidP="005606BC">
          <w:pPr>
            <w:pStyle w:val="Sidfot"/>
            <w:spacing w:line="276" w:lineRule="auto"/>
            <w:jc w:val="right"/>
          </w:pPr>
        </w:p>
      </w:tc>
    </w:tr>
  </w:tbl>
  <w:p w14:paraId="7590321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A2368F" w:rsidRPr="00347E11" w14:paraId="1DD77095" w14:textId="77777777" w:rsidTr="001F4302">
      <w:trPr>
        <w:trHeight w:val="510"/>
      </w:trPr>
      <w:tc>
        <w:tcPr>
          <w:tcW w:w="8525" w:type="dxa"/>
          <w:gridSpan w:val="2"/>
          <w:vAlign w:val="bottom"/>
        </w:tcPr>
        <w:p w14:paraId="4C4212C8" w14:textId="77777777" w:rsidR="00A2368F" w:rsidRPr="00347E11" w:rsidRDefault="00A2368F" w:rsidP="00347E11">
          <w:pPr>
            <w:pStyle w:val="Sidfot"/>
            <w:rPr>
              <w:sz w:val="8"/>
            </w:rPr>
          </w:pPr>
        </w:p>
      </w:tc>
    </w:tr>
    <w:tr w:rsidR="00A2368F" w:rsidRPr="00EE3C0F" w14:paraId="06F16BA4" w14:textId="77777777" w:rsidTr="00C26068">
      <w:trPr>
        <w:trHeight w:val="227"/>
      </w:trPr>
      <w:tc>
        <w:tcPr>
          <w:tcW w:w="4074" w:type="dxa"/>
        </w:tcPr>
        <w:p w14:paraId="6D06BA26" w14:textId="77777777" w:rsidR="00A2368F" w:rsidRDefault="00A2368F" w:rsidP="00C26068">
          <w:pPr>
            <w:pStyle w:val="Sidfot"/>
          </w:pPr>
          <w:r>
            <w:t>Telefonväxel: 08-405 10 00</w:t>
          </w:r>
        </w:p>
        <w:p w14:paraId="36204296" w14:textId="77777777" w:rsidR="00A2368F" w:rsidRDefault="00A2368F" w:rsidP="00C26068">
          <w:pPr>
            <w:pStyle w:val="Sidfot"/>
          </w:pPr>
          <w:r>
            <w:t>Fax: 08-20 27 34</w:t>
          </w:r>
        </w:p>
        <w:p w14:paraId="0EA734DC" w14:textId="77777777" w:rsidR="00A2368F" w:rsidRPr="00F53AEA" w:rsidRDefault="00A2368F" w:rsidP="00C26068">
          <w:pPr>
            <w:pStyle w:val="Sidfot"/>
          </w:pPr>
          <w:r>
            <w:t>Webb: www.regeringen.se</w:t>
          </w:r>
        </w:p>
      </w:tc>
      <w:tc>
        <w:tcPr>
          <w:tcW w:w="4451" w:type="dxa"/>
        </w:tcPr>
        <w:p w14:paraId="3FA39086" w14:textId="77777777" w:rsidR="00A2368F" w:rsidRDefault="00A2368F" w:rsidP="00F53AEA">
          <w:pPr>
            <w:pStyle w:val="Sidfot"/>
          </w:pPr>
          <w:r>
            <w:t>Postadress: 103 33 Stockholm</w:t>
          </w:r>
        </w:p>
        <w:p w14:paraId="00EC2BCA" w14:textId="77777777" w:rsidR="00A2368F" w:rsidRDefault="00A2368F" w:rsidP="00F53AEA">
          <w:pPr>
            <w:pStyle w:val="Sidfot"/>
          </w:pPr>
          <w:r>
            <w:t>Besöksadress: Rosenbad 4</w:t>
          </w:r>
        </w:p>
        <w:p w14:paraId="7F58A651" w14:textId="77777777" w:rsidR="00A2368F" w:rsidRPr="00F53AEA" w:rsidRDefault="00A2368F" w:rsidP="00F53AEA">
          <w:pPr>
            <w:pStyle w:val="Sidfot"/>
          </w:pPr>
          <w:r>
            <w:t>E-post: ju.registrator@regeringskansliet.se</w:t>
          </w:r>
        </w:p>
      </w:tc>
    </w:tr>
  </w:tbl>
  <w:p w14:paraId="76BB14F8" w14:textId="77777777" w:rsidR="00093408" w:rsidRPr="006F0B8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DC08E" w14:textId="77777777" w:rsidR="00A2368F" w:rsidRDefault="00A2368F" w:rsidP="00A87A54">
      <w:pPr>
        <w:spacing w:after="0" w:line="240" w:lineRule="auto"/>
      </w:pPr>
      <w:r>
        <w:separator/>
      </w:r>
    </w:p>
  </w:footnote>
  <w:footnote w:type="continuationSeparator" w:id="0">
    <w:p w14:paraId="77DCB07B" w14:textId="77777777" w:rsidR="00A2368F" w:rsidRDefault="00A2368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2368F" w14:paraId="54A8C6ED" w14:textId="77777777" w:rsidTr="00C93EBA">
      <w:trPr>
        <w:trHeight w:val="227"/>
      </w:trPr>
      <w:tc>
        <w:tcPr>
          <w:tcW w:w="5534" w:type="dxa"/>
        </w:tcPr>
        <w:p w14:paraId="125CF8CB" w14:textId="77777777" w:rsidR="00A2368F" w:rsidRPr="007D73AB" w:rsidRDefault="00A2368F">
          <w:pPr>
            <w:pStyle w:val="Sidhuvud"/>
          </w:pPr>
        </w:p>
      </w:tc>
      <w:sdt>
        <w:sdtPr>
          <w:alias w:val="Status"/>
          <w:tag w:val="ccRKShow_Status"/>
          <w:id w:val="1789383027"/>
          <w:lock w:val="contentLocked"/>
          <w:placeholder>
            <w:docPart w:val="7140213BC114410B8405DF92982E0E23"/>
          </w:placeholder>
          <w:text/>
        </w:sdtPr>
        <w:sdtEndPr/>
        <w:sdtContent>
          <w:tc>
            <w:tcPr>
              <w:tcW w:w="3170" w:type="dxa"/>
              <w:vAlign w:val="bottom"/>
            </w:tcPr>
            <w:p w14:paraId="13C13A72" w14:textId="77777777" w:rsidR="00A2368F" w:rsidRPr="007D73AB" w:rsidRDefault="00A2368F" w:rsidP="00340DE0">
              <w:pPr>
                <w:pStyle w:val="Sidhuvud"/>
              </w:pPr>
              <w:r>
                <w:t xml:space="preserve"> </w:t>
              </w:r>
            </w:p>
          </w:tc>
        </w:sdtContent>
      </w:sdt>
      <w:tc>
        <w:tcPr>
          <w:tcW w:w="1134" w:type="dxa"/>
        </w:tcPr>
        <w:p w14:paraId="76EBF1D1" w14:textId="77777777" w:rsidR="00A2368F" w:rsidRDefault="00A2368F" w:rsidP="005A703A">
          <w:pPr>
            <w:pStyle w:val="Sidhuvud"/>
          </w:pPr>
        </w:p>
      </w:tc>
    </w:tr>
    <w:tr w:rsidR="00A2368F" w14:paraId="09939A89" w14:textId="77777777" w:rsidTr="00C93EBA">
      <w:trPr>
        <w:trHeight w:val="1928"/>
      </w:trPr>
      <w:tc>
        <w:tcPr>
          <w:tcW w:w="5534" w:type="dxa"/>
        </w:tcPr>
        <w:p w14:paraId="69E4506E" w14:textId="77777777" w:rsidR="00A2368F" w:rsidRPr="00340DE0" w:rsidRDefault="00A2368F" w:rsidP="00340DE0">
          <w:pPr>
            <w:pStyle w:val="Sidhuvud"/>
          </w:pPr>
          <w:bookmarkStart w:id="1" w:name="Logo"/>
          <w:bookmarkEnd w:id="1"/>
          <w:r>
            <w:rPr>
              <w:noProof/>
              <w:lang w:eastAsia="sv-SE"/>
            </w:rPr>
            <w:drawing>
              <wp:inline distT="0" distB="0" distL="0" distR="0" wp14:anchorId="73227BA4" wp14:editId="0CEE4901">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76EE8019" w14:textId="77777777" w:rsidR="00A2368F" w:rsidRPr="00710A6C" w:rsidRDefault="00A2368F" w:rsidP="00EE3C0F">
          <w:pPr>
            <w:pStyle w:val="Sidhuvud"/>
            <w:rPr>
              <w:b/>
            </w:rPr>
          </w:pPr>
        </w:p>
        <w:p w14:paraId="36B52DC1" w14:textId="77777777" w:rsidR="00A2368F" w:rsidRDefault="00A2368F" w:rsidP="00EE3C0F">
          <w:pPr>
            <w:pStyle w:val="Sidhuvud"/>
          </w:pPr>
        </w:p>
        <w:p w14:paraId="5FA90387" w14:textId="77777777" w:rsidR="00A2368F" w:rsidRDefault="00A2368F" w:rsidP="00EE3C0F">
          <w:pPr>
            <w:pStyle w:val="Sidhuvud"/>
          </w:pPr>
        </w:p>
        <w:sdt>
          <w:sdtPr>
            <w:rPr>
              <w:sz w:val="20"/>
            </w:rPr>
            <w:alias w:val="HeaderDate"/>
            <w:tag w:val="ccRKShow_HeaderDate"/>
            <w:id w:val="823010959"/>
            <w:placeholder>
              <w:docPart w:val="3DC14475FF134818B4C82DD38D8DA094"/>
            </w:placeholder>
            <w:dataBinding w:prefixMappings="xmlns:ns0='http://lp/documentinfo/RK' " w:xpath="/ns0:DocumentInfo[1]/ns0:BaseInfo[1]/ns0:HeaderDate[1]" w:storeItemID="{B73E6D89-7315-47A5-983C-9F09E195F088}"/>
            <w:date>
              <w:dateFormat w:val="yyyy-MM-dd"/>
              <w:lid w:val="sv-SE"/>
              <w:storeMappedDataAs w:val="dateTime"/>
              <w:calendar w:val="gregorian"/>
            </w:date>
          </w:sdtPr>
          <w:sdtEndPr/>
          <w:sdtContent>
            <w:p w14:paraId="71F937A5" w14:textId="596125A2" w:rsidR="00A2368F" w:rsidRDefault="00527714" w:rsidP="00EE3C0F">
              <w:pPr>
                <w:pStyle w:val="Sidhuvud"/>
              </w:pPr>
              <w:r>
                <w:rPr>
                  <w:sz w:val="20"/>
                </w:rPr>
                <w:t>Ju201</w:t>
              </w:r>
              <w:r w:rsidR="00534BB7">
                <w:rPr>
                  <w:sz w:val="20"/>
                </w:rPr>
                <w:t>8</w:t>
              </w:r>
              <w:r>
                <w:rPr>
                  <w:sz w:val="20"/>
                </w:rPr>
                <w:t>/00</w:t>
              </w:r>
              <w:r w:rsidR="00936DB8">
                <w:rPr>
                  <w:sz w:val="20"/>
                </w:rPr>
                <w:t>982</w:t>
              </w:r>
              <w:r>
                <w:rPr>
                  <w:sz w:val="20"/>
                </w:rPr>
                <w:t>/POL</w:t>
              </w:r>
            </w:p>
          </w:sdtContent>
        </w:sdt>
        <w:sdt>
          <w:sdtPr>
            <w:alias w:val="DocNumber"/>
            <w:tag w:val="DocNumber"/>
            <w:id w:val="1636522252"/>
            <w:placeholder>
              <w:docPart w:val="AAF73A7085534A9DBECC9AD4C3B814FB"/>
            </w:placeholder>
            <w:showingPlcHdr/>
            <w:dataBinding w:prefixMappings="xmlns:ns0='http://lp/documentinfo/RK' " w:xpath="/ns0:DocumentInfo[1]/ns0:BaseInfo[1]/ns0:DocNumber[1]" w:storeItemID="{B73E6D89-7315-47A5-983C-9F09E195F088}"/>
            <w:text/>
          </w:sdtPr>
          <w:sdtEndPr/>
          <w:sdtContent>
            <w:p w14:paraId="00D89A79" w14:textId="77777777" w:rsidR="00A2368F" w:rsidRDefault="00A2368F" w:rsidP="00EE3C0F">
              <w:pPr>
                <w:pStyle w:val="Sidhuvud"/>
              </w:pPr>
              <w:r>
                <w:rPr>
                  <w:rStyle w:val="Platshllartext"/>
                </w:rPr>
                <w:t xml:space="preserve"> </w:t>
              </w:r>
            </w:p>
          </w:sdtContent>
        </w:sdt>
        <w:p w14:paraId="10AACC3B" w14:textId="77777777" w:rsidR="00A2368F" w:rsidRDefault="00A2368F" w:rsidP="00EE3C0F">
          <w:pPr>
            <w:pStyle w:val="Sidhuvud"/>
          </w:pPr>
        </w:p>
      </w:tc>
      <w:tc>
        <w:tcPr>
          <w:tcW w:w="1134" w:type="dxa"/>
        </w:tcPr>
        <w:p w14:paraId="0369B6B9" w14:textId="77777777" w:rsidR="00A2368F" w:rsidRPr="0094502D" w:rsidRDefault="00A2368F" w:rsidP="0094502D">
          <w:pPr>
            <w:pStyle w:val="Sidhuvud"/>
          </w:pPr>
        </w:p>
      </w:tc>
    </w:tr>
    <w:tr w:rsidR="00A2368F" w14:paraId="7E481B1B" w14:textId="77777777" w:rsidTr="00C93EBA">
      <w:trPr>
        <w:trHeight w:val="2268"/>
      </w:trPr>
      <w:tc>
        <w:tcPr>
          <w:tcW w:w="5534" w:type="dxa"/>
          <w:tcMar>
            <w:right w:w="1134" w:type="dxa"/>
          </w:tcMar>
        </w:tcPr>
        <w:p w14:paraId="7E9C21E4" w14:textId="77777777" w:rsidR="00A2368F" w:rsidRDefault="00A2368F" w:rsidP="00340DE0">
          <w:pPr>
            <w:pStyle w:val="Sidhuvud"/>
            <w:rPr>
              <w:b/>
            </w:rPr>
          </w:pPr>
          <w:r w:rsidRPr="00A2368F">
            <w:rPr>
              <w:b/>
            </w:rPr>
            <w:t>Justitiedepartementet</w:t>
          </w:r>
        </w:p>
        <w:p w14:paraId="46CD1F27" w14:textId="3457D98B" w:rsidR="00A2368F" w:rsidRPr="00A2368F" w:rsidRDefault="003447C7" w:rsidP="00340DE0">
          <w:pPr>
            <w:pStyle w:val="Sidhuvud"/>
          </w:pPr>
          <w:r>
            <w:t xml:space="preserve">Justitie- och </w:t>
          </w:r>
          <w:r w:rsidR="006F0B8F">
            <w:t>i</w:t>
          </w:r>
          <w:r w:rsidR="00A2368F" w:rsidRPr="00A2368F">
            <w:t>nrikesministern</w:t>
          </w:r>
        </w:p>
        <w:p w14:paraId="4630EBDE" w14:textId="77777777" w:rsidR="00A2368F" w:rsidRDefault="00A2368F" w:rsidP="00340DE0">
          <w:pPr>
            <w:pStyle w:val="Sidhuvud"/>
            <w:rPr>
              <w:b/>
            </w:rPr>
          </w:pPr>
        </w:p>
        <w:p w14:paraId="2078AEBF" w14:textId="45D57368" w:rsidR="00A2368F" w:rsidRPr="00A2368F" w:rsidRDefault="00A2368F" w:rsidP="00780B4C">
          <w:pPr>
            <w:pStyle w:val="Avsndare"/>
            <w:framePr w:w="0" w:hRule="auto" w:hSpace="0" w:wrap="auto" w:vAnchor="margin" w:hAnchor="text" w:xAlign="left" w:yAlign="inline"/>
            <w:rPr>
              <w:bCs/>
              <w:iCs/>
            </w:rPr>
          </w:pPr>
        </w:p>
      </w:tc>
      <w:sdt>
        <w:sdtPr>
          <w:alias w:val="Recipient"/>
          <w:tag w:val="ccRKShow_Recipient"/>
          <w:id w:val="-1825270627"/>
          <w:placeholder>
            <w:docPart w:val="1FF8783EA27C408D968EA8BBF444D628"/>
          </w:placeholder>
          <w:dataBinding w:prefixMappings="xmlns:ns0='http://lp/documentinfo/RK' " w:xpath="/ns0:DocumentInfo[1]/ns0:BaseInfo[1]/ns0:Recipient[1]" w:storeItemID="{B73E6D89-7315-47A5-983C-9F09E195F088}"/>
          <w:text w:multiLine="1"/>
        </w:sdtPr>
        <w:sdtEndPr/>
        <w:sdtContent>
          <w:tc>
            <w:tcPr>
              <w:tcW w:w="3170" w:type="dxa"/>
            </w:tcPr>
            <w:p w14:paraId="50D48650" w14:textId="77777777" w:rsidR="00A2368F" w:rsidRDefault="00A2368F" w:rsidP="00547B89">
              <w:pPr>
                <w:pStyle w:val="Sidhuvud"/>
              </w:pPr>
              <w:r>
                <w:t xml:space="preserve"> Till riksdagen</w:t>
              </w:r>
            </w:p>
          </w:tc>
        </w:sdtContent>
      </w:sdt>
      <w:tc>
        <w:tcPr>
          <w:tcW w:w="1134" w:type="dxa"/>
        </w:tcPr>
        <w:p w14:paraId="04319C5C" w14:textId="77777777" w:rsidR="00A2368F" w:rsidRDefault="00A2368F" w:rsidP="003E6020">
          <w:pPr>
            <w:pStyle w:val="Sidhuvud"/>
          </w:pPr>
        </w:p>
      </w:tc>
    </w:tr>
  </w:tbl>
  <w:p w14:paraId="2F44E90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7E914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780CF3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6A5F5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F46A4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8F"/>
    <w:rsid w:val="00004D5C"/>
    <w:rsid w:val="00005F68"/>
    <w:rsid w:val="00012B00"/>
    <w:rsid w:val="00014EF6"/>
    <w:rsid w:val="00017197"/>
    <w:rsid w:val="0001725B"/>
    <w:rsid w:val="000203B0"/>
    <w:rsid w:val="00025992"/>
    <w:rsid w:val="00026711"/>
    <w:rsid w:val="0003679E"/>
    <w:rsid w:val="00041EDC"/>
    <w:rsid w:val="00053CAA"/>
    <w:rsid w:val="00057FE0"/>
    <w:rsid w:val="00066BC9"/>
    <w:rsid w:val="0007033C"/>
    <w:rsid w:val="000757FC"/>
    <w:rsid w:val="000862E0"/>
    <w:rsid w:val="000873C3"/>
    <w:rsid w:val="00093408"/>
    <w:rsid w:val="0009435C"/>
    <w:rsid w:val="000C61D1"/>
    <w:rsid w:val="000E12D9"/>
    <w:rsid w:val="000F00B8"/>
    <w:rsid w:val="0011413E"/>
    <w:rsid w:val="00121002"/>
    <w:rsid w:val="00130EC3"/>
    <w:rsid w:val="001428E2"/>
    <w:rsid w:val="00170CE4"/>
    <w:rsid w:val="0017300E"/>
    <w:rsid w:val="00173126"/>
    <w:rsid w:val="00192350"/>
    <w:rsid w:val="00192E34"/>
    <w:rsid w:val="00197A8A"/>
    <w:rsid w:val="001A2A61"/>
    <w:rsid w:val="001C3B87"/>
    <w:rsid w:val="001C4980"/>
    <w:rsid w:val="001C5DC9"/>
    <w:rsid w:val="001C71A9"/>
    <w:rsid w:val="001E1A13"/>
    <w:rsid w:val="001F0629"/>
    <w:rsid w:val="001F0736"/>
    <w:rsid w:val="001F4302"/>
    <w:rsid w:val="001F525B"/>
    <w:rsid w:val="001F6BBE"/>
    <w:rsid w:val="00204079"/>
    <w:rsid w:val="002102FD"/>
    <w:rsid w:val="00211B4E"/>
    <w:rsid w:val="00213204"/>
    <w:rsid w:val="00213258"/>
    <w:rsid w:val="00222258"/>
    <w:rsid w:val="00223AD6"/>
    <w:rsid w:val="0022666A"/>
    <w:rsid w:val="00233D52"/>
    <w:rsid w:val="00237147"/>
    <w:rsid w:val="00260D2D"/>
    <w:rsid w:val="00271D00"/>
    <w:rsid w:val="00275872"/>
    <w:rsid w:val="00281106"/>
    <w:rsid w:val="00282D27"/>
    <w:rsid w:val="00292420"/>
    <w:rsid w:val="00296B7A"/>
    <w:rsid w:val="002A6820"/>
    <w:rsid w:val="002C5B48"/>
    <w:rsid w:val="002C7EF9"/>
    <w:rsid w:val="002D2647"/>
    <w:rsid w:val="002D4298"/>
    <w:rsid w:val="002D4829"/>
    <w:rsid w:val="002E4D3F"/>
    <w:rsid w:val="002F59E0"/>
    <w:rsid w:val="002F66A6"/>
    <w:rsid w:val="003050DB"/>
    <w:rsid w:val="00310561"/>
    <w:rsid w:val="00311D8C"/>
    <w:rsid w:val="003128E2"/>
    <w:rsid w:val="00321621"/>
    <w:rsid w:val="003240E1"/>
    <w:rsid w:val="00326C03"/>
    <w:rsid w:val="00327474"/>
    <w:rsid w:val="00340DE0"/>
    <w:rsid w:val="00341F47"/>
    <w:rsid w:val="00342327"/>
    <w:rsid w:val="003447C7"/>
    <w:rsid w:val="00347E11"/>
    <w:rsid w:val="00350696"/>
    <w:rsid w:val="00350C92"/>
    <w:rsid w:val="0035756A"/>
    <w:rsid w:val="00365461"/>
    <w:rsid w:val="00370311"/>
    <w:rsid w:val="00380663"/>
    <w:rsid w:val="003853E3"/>
    <w:rsid w:val="0038587E"/>
    <w:rsid w:val="00392ED4"/>
    <w:rsid w:val="00394D4C"/>
    <w:rsid w:val="003A1315"/>
    <w:rsid w:val="003A2E73"/>
    <w:rsid w:val="003A5969"/>
    <w:rsid w:val="003A5C58"/>
    <w:rsid w:val="003B0C81"/>
    <w:rsid w:val="003B18F0"/>
    <w:rsid w:val="003C7BE0"/>
    <w:rsid w:val="003D0DD3"/>
    <w:rsid w:val="003D17EF"/>
    <w:rsid w:val="003D3535"/>
    <w:rsid w:val="003E6020"/>
    <w:rsid w:val="0041223B"/>
    <w:rsid w:val="00413A4E"/>
    <w:rsid w:val="00415163"/>
    <w:rsid w:val="004157BE"/>
    <w:rsid w:val="0042068E"/>
    <w:rsid w:val="00422030"/>
    <w:rsid w:val="00422A7F"/>
    <w:rsid w:val="00441D70"/>
    <w:rsid w:val="0045607E"/>
    <w:rsid w:val="0046337E"/>
    <w:rsid w:val="004660C8"/>
    <w:rsid w:val="00472EBA"/>
    <w:rsid w:val="00474676"/>
    <w:rsid w:val="0047511B"/>
    <w:rsid w:val="00480EC3"/>
    <w:rsid w:val="0048317E"/>
    <w:rsid w:val="00485601"/>
    <w:rsid w:val="004865B8"/>
    <w:rsid w:val="00486C0D"/>
    <w:rsid w:val="00491796"/>
    <w:rsid w:val="004A66B1"/>
    <w:rsid w:val="004B1E7B"/>
    <w:rsid w:val="004B35E7"/>
    <w:rsid w:val="004B63BF"/>
    <w:rsid w:val="004B66DA"/>
    <w:rsid w:val="004B7DFF"/>
    <w:rsid w:val="004C5686"/>
    <w:rsid w:val="004C70EE"/>
    <w:rsid w:val="004D766C"/>
    <w:rsid w:val="004E1DE3"/>
    <w:rsid w:val="004E25CD"/>
    <w:rsid w:val="004E6D22"/>
    <w:rsid w:val="004F0448"/>
    <w:rsid w:val="004F1EA0"/>
    <w:rsid w:val="004F6525"/>
    <w:rsid w:val="00505905"/>
    <w:rsid w:val="00511A1B"/>
    <w:rsid w:val="00511A68"/>
    <w:rsid w:val="00513E7D"/>
    <w:rsid w:val="0052127C"/>
    <w:rsid w:val="00527714"/>
    <w:rsid w:val="005302E0"/>
    <w:rsid w:val="00534BB7"/>
    <w:rsid w:val="00544738"/>
    <w:rsid w:val="005456E4"/>
    <w:rsid w:val="00547B89"/>
    <w:rsid w:val="005606BC"/>
    <w:rsid w:val="00567799"/>
    <w:rsid w:val="00571A0B"/>
    <w:rsid w:val="005747D0"/>
    <w:rsid w:val="005850D7"/>
    <w:rsid w:val="0058522F"/>
    <w:rsid w:val="00596E2B"/>
    <w:rsid w:val="005A2022"/>
    <w:rsid w:val="005A5193"/>
    <w:rsid w:val="005B115A"/>
    <w:rsid w:val="005B537F"/>
    <w:rsid w:val="005C120D"/>
    <w:rsid w:val="005D00E8"/>
    <w:rsid w:val="005D07C2"/>
    <w:rsid w:val="005E2F29"/>
    <w:rsid w:val="005E4E79"/>
    <w:rsid w:val="005E5CE7"/>
    <w:rsid w:val="00605718"/>
    <w:rsid w:val="00605C66"/>
    <w:rsid w:val="006175D7"/>
    <w:rsid w:val="006208E5"/>
    <w:rsid w:val="00631F82"/>
    <w:rsid w:val="00647FD7"/>
    <w:rsid w:val="00650080"/>
    <w:rsid w:val="00651F17"/>
    <w:rsid w:val="00654B4D"/>
    <w:rsid w:val="0065559D"/>
    <w:rsid w:val="00660D84"/>
    <w:rsid w:val="0066378C"/>
    <w:rsid w:val="00670A48"/>
    <w:rsid w:val="00672F6F"/>
    <w:rsid w:val="00674C8B"/>
    <w:rsid w:val="0069523C"/>
    <w:rsid w:val="006962CA"/>
    <w:rsid w:val="006A4DE5"/>
    <w:rsid w:val="006B4A30"/>
    <w:rsid w:val="006B7569"/>
    <w:rsid w:val="006C28EE"/>
    <w:rsid w:val="006D2998"/>
    <w:rsid w:val="006D3188"/>
    <w:rsid w:val="006E08FC"/>
    <w:rsid w:val="006F0B8F"/>
    <w:rsid w:val="006F2588"/>
    <w:rsid w:val="00710A6C"/>
    <w:rsid w:val="00710D98"/>
    <w:rsid w:val="00712266"/>
    <w:rsid w:val="00712593"/>
    <w:rsid w:val="00740D25"/>
    <w:rsid w:val="00743E09"/>
    <w:rsid w:val="00750C93"/>
    <w:rsid w:val="00754E24"/>
    <w:rsid w:val="00756D5C"/>
    <w:rsid w:val="00757B3B"/>
    <w:rsid w:val="00773075"/>
    <w:rsid w:val="00773F36"/>
    <w:rsid w:val="00776254"/>
    <w:rsid w:val="00776AD6"/>
    <w:rsid w:val="00777CFF"/>
    <w:rsid w:val="00780B4C"/>
    <w:rsid w:val="00782B3F"/>
    <w:rsid w:val="00782E3C"/>
    <w:rsid w:val="0079641B"/>
    <w:rsid w:val="007A1856"/>
    <w:rsid w:val="007A1887"/>
    <w:rsid w:val="007A629C"/>
    <w:rsid w:val="007A6348"/>
    <w:rsid w:val="007C44FF"/>
    <w:rsid w:val="007C7BDB"/>
    <w:rsid w:val="007D73AB"/>
    <w:rsid w:val="007E2712"/>
    <w:rsid w:val="007E4A9C"/>
    <w:rsid w:val="007E5516"/>
    <w:rsid w:val="007E7EE2"/>
    <w:rsid w:val="007F06CA"/>
    <w:rsid w:val="0080228F"/>
    <w:rsid w:val="00804C1B"/>
    <w:rsid w:val="008178E6"/>
    <w:rsid w:val="0082249C"/>
    <w:rsid w:val="00830B7B"/>
    <w:rsid w:val="008349AA"/>
    <w:rsid w:val="008375D5"/>
    <w:rsid w:val="008431AF"/>
    <w:rsid w:val="008504F6"/>
    <w:rsid w:val="00863BB7"/>
    <w:rsid w:val="00875DDD"/>
    <w:rsid w:val="00881BC6"/>
    <w:rsid w:val="008860CC"/>
    <w:rsid w:val="00891929"/>
    <w:rsid w:val="00893029"/>
    <w:rsid w:val="0089514A"/>
    <w:rsid w:val="008A0A0D"/>
    <w:rsid w:val="008A4CEA"/>
    <w:rsid w:val="008A7506"/>
    <w:rsid w:val="008B1603"/>
    <w:rsid w:val="008C4538"/>
    <w:rsid w:val="008C562B"/>
    <w:rsid w:val="008D2D6B"/>
    <w:rsid w:val="008D3090"/>
    <w:rsid w:val="008D4306"/>
    <w:rsid w:val="008D4508"/>
    <w:rsid w:val="008D4DC4"/>
    <w:rsid w:val="008D7CAF"/>
    <w:rsid w:val="008E258B"/>
    <w:rsid w:val="008E65A8"/>
    <w:rsid w:val="008E77D6"/>
    <w:rsid w:val="009036E7"/>
    <w:rsid w:val="0091053B"/>
    <w:rsid w:val="00912945"/>
    <w:rsid w:val="00935814"/>
    <w:rsid w:val="00936DB8"/>
    <w:rsid w:val="0094502D"/>
    <w:rsid w:val="00947013"/>
    <w:rsid w:val="00984EA2"/>
    <w:rsid w:val="00986CC3"/>
    <w:rsid w:val="0099068E"/>
    <w:rsid w:val="009920AA"/>
    <w:rsid w:val="009A4D0A"/>
    <w:rsid w:val="009C2459"/>
    <w:rsid w:val="009C255A"/>
    <w:rsid w:val="009C2B46"/>
    <w:rsid w:val="009C4448"/>
    <w:rsid w:val="009C610D"/>
    <w:rsid w:val="009D4E9F"/>
    <w:rsid w:val="009D5D40"/>
    <w:rsid w:val="009D6B1B"/>
    <w:rsid w:val="009E107B"/>
    <w:rsid w:val="009E18D6"/>
    <w:rsid w:val="00A00D24"/>
    <w:rsid w:val="00A01F5C"/>
    <w:rsid w:val="00A2019A"/>
    <w:rsid w:val="00A2029D"/>
    <w:rsid w:val="00A2368F"/>
    <w:rsid w:val="00A3270B"/>
    <w:rsid w:val="00A379E4"/>
    <w:rsid w:val="00A43B02"/>
    <w:rsid w:val="00A46B85"/>
    <w:rsid w:val="00A50585"/>
    <w:rsid w:val="00A506F1"/>
    <w:rsid w:val="00A5156E"/>
    <w:rsid w:val="00A53E57"/>
    <w:rsid w:val="00A548EA"/>
    <w:rsid w:val="00A56824"/>
    <w:rsid w:val="00A65996"/>
    <w:rsid w:val="00A67276"/>
    <w:rsid w:val="00A67840"/>
    <w:rsid w:val="00A71A9E"/>
    <w:rsid w:val="00A7382D"/>
    <w:rsid w:val="00A743AC"/>
    <w:rsid w:val="00A8483F"/>
    <w:rsid w:val="00A870B0"/>
    <w:rsid w:val="00A87A54"/>
    <w:rsid w:val="00AA1809"/>
    <w:rsid w:val="00AB5519"/>
    <w:rsid w:val="00AB6313"/>
    <w:rsid w:val="00AB71DD"/>
    <w:rsid w:val="00AC15C5"/>
    <w:rsid w:val="00AD0E75"/>
    <w:rsid w:val="00AF0BB7"/>
    <w:rsid w:val="00AF0BDE"/>
    <w:rsid w:val="00AF0EDE"/>
    <w:rsid w:val="00B0234E"/>
    <w:rsid w:val="00B06751"/>
    <w:rsid w:val="00B149E2"/>
    <w:rsid w:val="00B2169D"/>
    <w:rsid w:val="00B21CBB"/>
    <w:rsid w:val="00B263C0"/>
    <w:rsid w:val="00B316CA"/>
    <w:rsid w:val="00B3528F"/>
    <w:rsid w:val="00B357AB"/>
    <w:rsid w:val="00B41F72"/>
    <w:rsid w:val="00B44E90"/>
    <w:rsid w:val="00B45324"/>
    <w:rsid w:val="00B47956"/>
    <w:rsid w:val="00B517E1"/>
    <w:rsid w:val="00B55E70"/>
    <w:rsid w:val="00B60238"/>
    <w:rsid w:val="00B64962"/>
    <w:rsid w:val="00B66AC0"/>
    <w:rsid w:val="00B71634"/>
    <w:rsid w:val="00B84409"/>
    <w:rsid w:val="00BB5683"/>
    <w:rsid w:val="00BC17DF"/>
    <w:rsid w:val="00BD0826"/>
    <w:rsid w:val="00BD15AB"/>
    <w:rsid w:val="00BE3210"/>
    <w:rsid w:val="00BF4F06"/>
    <w:rsid w:val="00BF534E"/>
    <w:rsid w:val="00BF5717"/>
    <w:rsid w:val="00C141C6"/>
    <w:rsid w:val="00C2071A"/>
    <w:rsid w:val="00C20ACB"/>
    <w:rsid w:val="00C23703"/>
    <w:rsid w:val="00C26068"/>
    <w:rsid w:val="00C271A8"/>
    <w:rsid w:val="00C36E3A"/>
    <w:rsid w:val="00C37A77"/>
    <w:rsid w:val="00C41141"/>
    <w:rsid w:val="00C461E6"/>
    <w:rsid w:val="00C508BE"/>
    <w:rsid w:val="00C63EC4"/>
    <w:rsid w:val="00C9061B"/>
    <w:rsid w:val="00C93EBA"/>
    <w:rsid w:val="00CA7FF5"/>
    <w:rsid w:val="00CB07E5"/>
    <w:rsid w:val="00CB1E7C"/>
    <w:rsid w:val="00CB2EA1"/>
    <w:rsid w:val="00CB2F84"/>
    <w:rsid w:val="00CB43F1"/>
    <w:rsid w:val="00CB6A8A"/>
    <w:rsid w:val="00CB6EDE"/>
    <w:rsid w:val="00CC41BA"/>
    <w:rsid w:val="00CD1C6C"/>
    <w:rsid w:val="00CD6169"/>
    <w:rsid w:val="00CD6D76"/>
    <w:rsid w:val="00CE20BC"/>
    <w:rsid w:val="00CF1FD8"/>
    <w:rsid w:val="00CF4FDC"/>
    <w:rsid w:val="00D021D2"/>
    <w:rsid w:val="00D061BB"/>
    <w:rsid w:val="00D07BE1"/>
    <w:rsid w:val="00D116C0"/>
    <w:rsid w:val="00D13433"/>
    <w:rsid w:val="00D13D8A"/>
    <w:rsid w:val="00D279D8"/>
    <w:rsid w:val="00D27C8E"/>
    <w:rsid w:val="00D4141B"/>
    <w:rsid w:val="00D4145D"/>
    <w:rsid w:val="00D5467F"/>
    <w:rsid w:val="00D55837"/>
    <w:rsid w:val="00D57CC0"/>
    <w:rsid w:val="00D60F51"/>
    <w:rsid w:val="00D6730A"/>
    <w:rsid w:val="00D674A6"/>
    <w:rsid w:val="00D74B7C"/>
    <w:rsid w:val="00D76068"/>
    <w:rsid w:val="00D76B01"/>
    <w:rsid w:val="00D804A2"/>
    <w:rsid w:val="00D84704"/>
    <w:rsid w:val="00D95424"/>
    <w:rsid w:val="00DA5C0D"/>
    <w:rsid w:val="00DB714B"/>
    <w:rsid w:val="00DC5385"/>
    <w:rsid w:val="00DD0722"/>
    <w:rsid w:val="00DD212F"/>
    <w:rsid w:val="00DE2CB7"/>
    <w:rsid w:val="00DF5BFB"/>
    <w:rsid w:val="00E022DA"/>
    <w:rsid w:val="00E03BCB"/>
    <w:rsid w:val="00E124DC"/>
    <w:rsid w:val="00E406DF"/>
    <w:rsid w:val="00E469E4"/>
    <w:rsid w:val="00E475C3"/>
    <w:rsid w:val="00E509B0"/>
    <w:rsid w:val="00E54246"/>
    <w:rsid w:val="00E55D8E"/>
    <w:rsid w:val="00EA1688"/>
    <w:rsid w:val="00EA4C83"/>
    <w:rsid w:val="00EC1DA0"/>
    <w:rsid w:val="00EC329B"/>
    <w:rsid w:val="00EC73EB"/>
    <w:rsid w:val="00ED592E"/>
    <w:rsid w:val="00ED6ABD"/>
    <w:rsid w:val="00ED72E1"/>
    <w:rsid w:val="00EE3C0F"/>
    <w:rsid w:val="00EE6810"/>
    <w:rsid w:val="00EF2A7F"/>
    <w:rsid w:val="00EF4803"/>
    <w:rsid w:val="00EF5127"/>
    <w:rsid w:val="00F03EAC"/>
    <w:rsid w:val="00F04B7C"/>
    <w:rsid w:val="00F14024"/>
    <w:rsid w:val="00F25761"/>
    <w:rsid w:val="00F259D7"/>
    <w:rsid w:val="00F32D05"/>
    <w:rsid w:val="00F35263"/>
    <w:rsid w:val="00F403BF"/>
    <w:rsid w:val="00F4342F"/>
    <w:rsid w:val="00F45227"/>
    <w:rsid w:val="00F5045C"/>
    <w:rsid w:val="00F53AEA"/>
    <w:rsid w:val="00F55FC9"/>
    <w:rsid w:val="00F5663B"/>
    <w:rsid w:val="00F6392C"/>
    <w:rsid w:val="00F64256"/>
    <w:rsid w:val="00F66093"/>
    <w:rsid w:val="00F70848"/>
    <w:rsid w:val="00F829C7"/>
    <w:rsid w:val="00F834AA"/>
    <w:rsid w:val="00F848D6"/>
    <w:rsid w:val="00F943C8"/>
    <w:rsid w:val="00F96B28"/>
    <w:rsid w:val="00FA41B4"/>
    <w:rsid w:val="00FA5DDD"/>
    <w:rsid w:val="00FA7644"/>
    <w:rsid w:val="00FD0B7B"/>
    <w:rsid w:val="00FE1DCC"/>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040F8D4"/>
  <w15:docId w15:val="{CDF81FFF-8B8E-4EB0-A741-3B1555DD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A2368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A236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236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236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A236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368F"/>
    <w:rPr>
      <w:rFonts w:ascii="Tahoma" w:hAnsi="Tahoma" w:cs="Tahoma"/>
      <w:sz w:val="16"/>
      <w:szCs w:val="16"/>
    </w:rPr>
  </w:style>
  <w:style w:type="paragraph" w:styleId="Adress-brev">
    <w:name w:val="envelope address"/>
    <w:basedOn w:val="Normal"/>
    <w:uiPriority w:val="99"/>
    <w:semiHidden/>
    <w:unhideWhenUsed/>
    <w:rsid w:val="00A2368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A2368F"/>
    <w:pPr>
      <w:spacing w:after="0" w:line="240" w:lineRule="auto"/>
    </w:pPr>
  </w:style>
  <w:style w:type="character" w:customStyle="1" w:styleId="AnteckningsrubrikChar">
    <w:name w:val="Anteckningsrubrik Char"/>
    <w:basedOn w:val="Standardstycketeckensnitt"/>
    <w:link w:val="Anteckningsrubrik"/>
    <w:uiPriority w:val="99"/>
    <w:semiHidden/>
    <w:rsid w:val="00A2368F"/>
  </w:style>
  <w:style w:type="paragraph" w:styleId="Avslutandetext">
    <w:name w:val="Closing"/>
    <w:basedOn w:val="Normal"/>
    <w:link w:val="AvslutandetextChar"/>
    <w:uiPriority w:val="99"/>
    <w:semiHidden/>
    <w:unhideWhenUsed/>
    <w:rsid w:val="00A2368F"/>
    <w:pPr>
      <w:spacing w:after="0" w:line="240" w:lineRule="auto"/>
      <w:ind w:left="4252"/>
    </w:pPr>
  </w:style>
  <w:style w:type="character" w:customStyle="1" w:styleId="AvslutandetextChar">
    <w:name w:val="Avslutande text Char"/>
    <w:basedOn w:val="Standardstycketeckensnitt"/>
    <w:link w:val="Avslutandetext"/>
    <w:uiPriority w:val="99"/>
    <w:semiHidden/>
    <w:rsid w:val="00A2368F"/>
  </w:style>
  <w:style w:type="paragraph" w:styleId="Avsndaradress-brev">
    <w:name w:val="envelope return"/>
    <w:basedOn w:val="Normal"/>
    <w:uiPriority w:val="99"/>
    <w:semiHidden/>
    <w:unhideWhenUsed/>
    <w:rsid w:val="00A2368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A2368F"/>
    <w:pPr>
      <w:spacing w:after="120" w:line="480" w:lineRule="auto"/>
    </w:pPr>
  </w:style>
  <w:style w:type="character" w:customStyle="1" w:styleId="Brdtext2Char">
    <w:name w:val="Brödtext 2 Char"/>
    <w:basedOn w:val="Standardstycketeckensnitt"/>
    <w:link w:val="Brdtext2"/>
    <w:uiPriority w:val="99"/>
    <w:semiHidden/>
    <w:rsid w:val="00A2368F"/>
  </w:style>
  <w:style w:type="paragraph" w:styleId="Brdtext3">
    <w:name w:val="Body Text 3"/>
    <w:basedOn w:val="Normal"/>
    <w:link w:val="Brdtext3Char"/>
    <w:uiPriority w:val="99"/>
    <w:semiHidden/>
    <w:unhideWhenUsed/>
    <w:rsid w:val="00A2368F"/>
    <w:pPr>
      <w:spacing w:after="120"/>
    </w:pPr>
    <w:rPr>
      <w:sz w:val="16"/>
      <w:szCs w:val="16"/>
    </w:rPr>
  </w:style>
  <w:style w:type="character" w:customStyle="1" w:styleId="Brdtext3Char">
    <w:name w:val="Brödtext 3 Char"/>
    <w:basedOn w:val="Standardstycketeckensnitt"/>
    <w:link w:val="Brdtext3"/>
    <w:uiPriority w:val="99"/>
    <w:semiHidden/>
    <w:rsid w:val="00A2368F"/>
    <w:rPr>
      <w:sz w:val="16"/>
      <w:szCs w:val="16"/>
    </w:rPr>
  </w:style>
  <w:style w:type="paragraph" w:styleId="Brdtextmedfrstaindrag">
    <w:name w:val="Body Text First Indent"/>
    <w:basedOn w:val="Brdtext"/>
    <w:link w:val="BrdtextmedfrstaindragChar"/>
    <w:uiPriority w:val="99"/>
    <w:semiHidden/>
    <w:unhideWhenUsed/>
    <w:rsid w:val="00A2368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A2368F"/>
  </w:style>
  <w:style w:type="paragraph" w:styleId="Brdtextmedfrstaindrag2">
    <w:name w:val="Body Text First Indent 2"/>
    <w:basedOn w:val="Brdtextmedindrag"/>
    <w:link w:val="Brdtextmedfrstaindrag2Char"/>
    <w:uiPriority w:val="99"/>
    <w:semiHidden/>
    <w:unhideWhenUsed/>
    <w:rsid w:val="00A2368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A2368F"/>
  </w:style>
  <w:style w:type="paragraph" w:styleId="Brdtextmedindrag2">
    <w:name w:val="Body Text Indent 2"/>
    <w:basedOn w:val="Normal"/>
    <w:link w:val="Brdtextmedindrag2Char"/>
    <w:uiPriority w:val="99"/>
    <w:semiHidden/>
    <w:unhideWhenUsed/>
    <w:rsid w:val="00A2368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2368F"/>
  </w:style>
  <w:style w:type="paragraph" w:styleId="Brdtextmedindrag3">
    <w:name w:val="Body Text Indent 3"/>
    <w:basedOn w:val="Normal"/>
    <w:link w:val="Brdtextmedindrag3Char"/>
    <w:uiPriority w:val="99"/>
    <w:semiHidden/>
    <w:unhideWhenUsed/>
    <w:rsid w:val="00A2368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2368F"/>
    <w:rPr>
      <w:sz w:val="16"/>
      <w:szCs w:val="16"/>
    </w:rPr>
  </w:style>
  <w:style w:type="paragraph" w:styleId="Citat">
    <w:name w:val="Quote"/>
    <w:basedOn w:val="Normal"/>
    <w:next w:val="Normal"/>
    <w:link w:val="CitatChar"/>
    <w:uiPriority w:val="29"/>
    <w:qFormat/>
    <w:rsid w:val="00A2368F"/>
    <w:rPr>
      <w:i/>
      <w:iCs/>
      <w:color w:val="000000" w:themeColor="text1"/>
    </w:rPr>
  </w:style>
  <w:style w:type="character" w:customStyle="1" w:styleId="CitatChar">
    <w:name w:val="Citat Char"/>
    <w:basedOn w:val="Standardstycketeckensnitt"/>
    <w:link w:val="Citat"/>
    <w:uiPriority w:val="29"/>
    <w:rsid w:val="00A2368F"/>
    <w:rPr>
      <w:i/>
      <w:iCs/>
      <w:color w:val="000000" w:themeColor="text1"/>
    </w:rPr>
  </w:style>
  <w:style w:type="paragraph" w:styleId="Citatfrteckning">
    <w:name w:val="table of authorities"/>
    <w:basedOn w:val="Normal"/>
    <w:next w:val="Normal"/>
    <w:uiPriority w:val="99"/>
    <w:semiHidden/>
    <w:unhideWhenUsed/>
    <w:rsid w:val="00A2368F"/>
    <w:pPr>
      <w:spacing w:after="0"/>
      <w:ind w:left="250" w:hanging="250"/>
    </w:pPr>
  </w:style>
  <w:style w:type="paragraph" w:styleId="Citatfrteckningsrubrik">
    <w:name w:val="toa heading"/>
    <w:basedOn w:val="Normal"/>
    <w:next w:val="Normal"/>
    <w:uiPriority w:val="99"/>
    <w:semiHidden/>
    <w:unhideWhenUsed/>
    <w:rsid w:val="00A2368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A2368F"/>
  </w:style>
  <w:style w:type="character" w:customStyle="1" w:styleId="DatumChar">
    <w:name w:val="Datum Char"/>
    <w:basedOn w:val="Standardstycketeckensnitt"/>
    <w:link w:val="Datum"/>
    <w:uiPriority w:val="99"/>
    <w:semiHidden/>
    <w:rsid w:val="00A2368F"/>
  </w:style>
  <w:style w:type="paragraph" w:styleId="Dokumentversikt">
    <w:name w:val="Document Map"/>
    <w:basedOn w:val="Normal"/>
    <w:link w:val="DokumentversiktChar"/>
    <w:uiPriority w:val="99"/>
    <w:semiHidden/>
    <w:unhideWhenUsed/>
    <w:rsid w:val="00A2368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A2368F"/>
    <w:rPr>
      <w:rFonts w:ascii="Tahoma" w:hAnsi="Tahoma" w:cs="Tahoma"/>
      <w:sz w:val="16"/>
      <w:szCs w:val="16"/>
    </w:rPr>
  </w:style>
  <w:style w:type="paragraph" w:styleId="E-postsignatur">
    <w:name w:val="E-mail Signature"/>
    <w:basedOn w:val="Normal"/>
    <w:link w:val="E-postsignaturChar"/>
    <w:uiPriority w:val="99"/>
    <w:semiHidden/>
    <w:unhideWhenUsed/>
    <w:rsid w:val="00A2368F"/>
    <w:pPr>
      <w:spacing w:after="0" w:line="240" w:lineRule="auto"/>
    </w:pPr>
  </w:style>
  <w:style w:type="character" w:customStyle="1" w:styleId="E-postsignaturChar">
    <w:name w:val="E-postsignatur Char"/>
    <w:basedOn w:val="Standardstycketeckensnitt"/>
    <w:link w:val="E-postsignatur"/>
    <w:uiPriority w:val="99"/>
    <w:semiHidden/>
    <w:rsid w:val="00A2368F"/>
  </w:style>
  <w:style w:type="paragraph" w:styleId="Figurfrteckning">
    <w:name w:val="table of figures"/>
    <w:basedOn w:val="Normal"/>
    <w:next w:val="Normal"/>
    <w:uiPriority w:val="99"/>
    <w:semiHidden/>
    <w:unhideWhenUsed/>
    <w:rsid w:val="00A2368F"/>
    <w:pPr>
      <w:spacing w:after="0"/>
    </w:pPr>
  </w:style>
  <w:style w:type="paragraph" w:styleId="HTML-adress">
    <w:name w:val="HTML Address"/>
    <w:basedOn w:val="Normal"/>
    <w:link w:val="HTML-adressChar"/>
    <w:uiPriority w:val="99"/>
    <w:semiHidden/>
    <w:unhideWhenUsed/>
    <w:rsid w:val="00A2368F"/>
    <w:pPr>
      <w:spacing w:after="0" w:line="240" w:lineRule="auto"/>
    </w:pPr>
    <w:rPr>
      <w:i/>
      <w:iCs/>
    </w:rPr>
  </w:style>
  <w:style w:type="character" w:customStyle="1" w:styleId="HTML-adressChar">
    <w:name w:val="HTML - adress Char"/>
    <w:basedOn w:val="Standardstycketeckensnitt"/>
    <w:link w:val="HTML-adress"/>
    <w:uiPriority w:val="99"/>
    <w:semiHidden/>
    <w:rsid w:val="00A2368F"/>
    <w:rPr>
      <w:i/>
      <w:iCs/>
    </w:rPr>
  </w:style>
  <w:style w:type="paragraph" w:styleId="HTML-frformaterad">
    <w:name w:val="HTML Preformatted"/>
    <w:basedOn w:val="Normal"/>
    <w:link w:val="HTML-frformateradChar"/>
    <w:uiPriority w:val="99"/>
    <w:semiHidden/>
    <w:unhideWhenUsed/>
    <w:rsid w:val="00A2368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2368F"/>
    <w:rPr>
      <w:rFonts w:ascii="Consolas" w:hAnsi="Consolas"/>
      <w:sz w:val="20"/>
      <w:szCs w:val="20"/>
    </w:rPr>
  </w:style>
  <w:style w:type="paragraph" w:styleId="Index1">
    <w:name w:val="index 1"/>
    <w:basedOn w:val="Normal"/>
    <w:next w:val="Normal"/>
    <w:autoRedefine/>
    <w:uiPriority w:val="99"/>
    <w:semiHidden/>
    <w:unhideWhenUsed/>
    <w:rsid w:val="00A2368F"/>
    <w:pPr>
      <w:spacing w:after="0" w:line="240" w:lineRule="auto"/>
      <w:ind w:left="250" w:hanging="250"/>
    </w:pPr>
  </w:style>
  <w:style w:type="paragraph" w:styleId="Index2">
    <w:name w:val="index 2"/>
    <w:basedOn w:val="Normal"/>
    <w:next w:val="Normal"/>
    <w:autoRedefine/>
    <w:uiPriority w:val="99"/>
    <w:semiHidden/>
    <w:unhideWhenUsed/>
    <w:rsid w:val="00A2368F"/>
    <w:pPr>
      <w:spacing w:after="0" w:line="240" w:lineRule="auto"/>
      <w:ind w:left="500" w:hanging="250"/>
    </w:pPr>
  </w:style>
  <w:style w:type="paragraph" w:styleId="Index3">
    <w:name w:val="index 3"/>
    <w:basedOn w:val="Normal"/>
    <w:next w:val="Normal"/>
    <w:autoRedefine/>
    <w:uiPriority w:val="99"/>
    <w:semiHidden/>
    <w:unhideWhenUsed/>
    <w:rsid w:val="00A2368F"/>
    <w:pPr>
      <w:spacing w:after="0" w:line="240" w:lineRule="auto"/>
      <w:ind w:left="750" w:hanging="250"/>
    </w:pPr>
  </w:style>
  <w:style w:type="paragraph" w:styleId="Index4">
    <w:name w:val="index 4"/>
    <w:basedOn w:val="Normal"/>
    <w:next w:val="Normal"/>
    <w:autoRedefine/>
    <w:uiPriority w:val="99"/>
    <w:semiHidden/>
    <w:unhideWhenUsed/>
    <w:rsid w:val="00A2368F"/>
    <w:pPr>
      <w:spacing w:after="0" w:line="240" w:lineRule="auto"/>
      <w:ind w:left="1000" w:hanging="250"/>
    </w:pPr>
  </w:style>
  <w:style w:type="paragraph" w:styleId="Index5">
    <w:name w:val="index 5"/>
    <w:basedOn w:val="Normal"/>
    <w:next w:val="Normal"/>
    <w:autoRedefine/>
    <w:uiPriority w:val="99"/>
    <w:semiHidden/>
    <w:unhideWhenUsed/>
    <w:rsid w:val="00A2368F"/>
    <w:pPr>
      <w:spacing w:after="0" w:line="240" w:lineRule="auto"/>
      <w:ind w:left="1250" w:hanging="250"/>
    </w:pPr>
  </w:style>
  <w:style w:type="paragraph" w:styleId="Index6">
    <w:name w:val="index 6"/>
    <w:basedOn w:val="Normal"/>
    <w:next w:val="Normal"/>
    <w:autoRedefine/>
    <w:uiPriority w:val="99"/>
    <w:semiHidden/>
    <w:unhideWhenUsed/>
    <w:rsid w:val="00A2368F"/>
    <w:pPr>
      <w:spacing w:after="0" w:line="240" w:lineRule="auto"/>
      <w:ind w:left="1500" w:hanging="250"/>
    </w:pPr>
  </w:style>
  <w:style w:type="paragraph" w:styleId="Index7">
    <w:name w:val="index 7"/>
    <w:basedOn w:val="Normal"/>
    <w:next w:val="Normal"/>
    <w:autoRedefine/>
    <w:uiPriority w:val="99"/>
    <w:semiHidden/>
    <w:unhideWhenUsed/>
    <w:rsid w:val="00A2368F"/>
    <w:pPr>
      <w:spacing w:after="0" w:line="240" w:lineRule="auto"/>
      <w:ind w:left="1750" w:hanging="250"/>
    </w:pPr>
  </w:style>
  <w:style w:type="paragraph" w:styleId="Index8">
    <w:name w:val="index 8"/>
    <w:basedOn w:val="Normal"/>
    <w:next w:val="Normal"/>
    <w:autoRedefine/>
    <w:uiPriority w:val="99"/>
    <w:semiHidden/>
    <w:unhideWhenUsed/>
    <w:rsid w:val="00A2368F"/>
    <w:pPr>
      <w:spacing w:after="0" w:line="240" w:lineRule="auto"/>
      <w:ind w:left="2000" w:hanging="250"/>
    </w:pPr>
  </w:style>
  <w:style w:type="paragraph" w:styleId="Index9">
    <w:name w:val="index 9"/>
    <w:basedOn w:val="Normal"/>
    <w:next w:val="Normal"/>
    <w:autoRedefine/>
    <w:uiPriority w:val="99"/>
    <w:semiHidden/>
    <w:unhideWhenUsed/>
    <w:rsid w:val="00A2368F"/>
    <w:pPr>
      <w:spacing w:after="0" w:line="240" w:lineRule="auto"/>
      <w:ind w:left="2250" w:hanging="250"/>
    </w:pPr>
  </w:style>
  <w:style w:type="paragraph" w:styleId="Indexrubrik">
    <w:name w:val="index heading"/>
    <w:basedOn w:val="Normal"/>
    <w:next w:val="Index1"/>
    <w:uiPriority w:val="99"/>
    <w:semiHidden/>
    <w:unhideWhenUsed/>
    <w:rsid w:val="00A2368F"/>
    <w:rPr>
      <w:rFonts w:asciiTheme="majorHAnsi" w:eastAsiaTheme="majorEastAsia" w:hAnsiTheme="majorHAnsi" w:cstheme="majorBidi"/>
      <w:b/>
      <w:bCs/>
    </w:rPr>
  </w:style>
  <w:style w:type="paragraph" w:styleId="Indragetstycke">
    <w:name w:val="Block Text"/>
    <w:basedOn w:val="Normal"/>
    <w:uiPriority w:val="99"/>
    <w:semiHidden/>
    <w:unhideWhenUsed/>
    <w:rsid w:val="00A2368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A2368F"/>
    <w:pPr>
      <w:spacing w:after="0" w:line="240" w:lineRule="auto"/>
    </w:pPr>
  </w:style>
  <w:style w:type="paragraph" w:styleId="Inledning">
    <w:name w:val="Salutation"/>
    <w:basedOn w:val="Normal"/>
    <w:next w:val="Normal"/>
    <w:link w:val="InledningChar"/>
    <w:uiPriority w:val="99"/>
    <w:semiHidden/>
    <w:unhideWhenUsed/>
    <w:rsid w:val="00A2368F"/>
  </w:style>
  <w:style w:type="character" w:customStyle="1" w:styleId="InledningChar">
    <w:name w:val="Inledning Char"/>
    <w:basedOn w:val="Standardstycketeckensnitt"/>
    <w:link w:val="Inledning"/>
    <w:uiPriority w:val="99"/>
    <w:semiHidden/>
    <w:rsid w:val="00A2368F"/>
  </w:style>
  <w:style w:type="paragraph" w:styleId="Innehll4">
    <w:name w:val="toc 4"/>
    <w:basedOn w:val="Normal"/>
    <w:next w:val="Normal"/>
    <w:autoRedefine/>
    <w:uiPriority w:val="39"/>
    <w:semiHidden/>
    <w:unhideWhenUsed/>
    <w:rsid w:val="00A2368F"/>
    <w:pPr>
      <w:spacing w:after="100"/>
      <w:ind w:left="750"/>
    </w:pPr>
  </w:style>
  <w:style w:type="paragraph" w:styleId="Innehll5">
    <w:name w:val="toc 5"/>
    <w:basedOn w:val="Normal"/>
    <w:next w:val="Normal"/>
    <w:autoRedefine/>
    <w:uiPriority w:val="39"/>
    <w:semiHidden/>
    <w:unhideWhenUsed/>
    <w:rsid w:val="00A2368F"/>
    <w:pPr>
      <w:spacing w:after="100"/>
      <w:ind w:left="1000"/>
    </w:pPr>
  </w:style>
  <w:style w:type="paragraph" w:styleId="Innehll6">
    <w:name w:val="toc 6"/>
    <w:basedOn w:val="Normal"/>
    <w:next w:val="Normal"/>
    <w:autoRedefine/>
    <w:uiPriority w:val="39"/>
    <w:semiHidden/>
    <w:unhideWhenUsed/>
    <w:rsid w:val="00A2368F"/>
    <w:pPr>
      <w:spacing w:after="100"/>
      <w:ind w:left="1250"/>
    </w:pPr>
  </w:style>
  <w:style w:type="paragraph" w:styleId="Innehll7">
    <w:name w:val="toc 7"/>
    <w:basedOn w:val="Normal"/>
    <w:next w:val="Normal"/>
    <w:autoRedefine/>
    <w:uiPriority w:val="39"/>
    <w:semiHidden/>
    <w:unhideWhenUsed/>
    <w:rsid w:val="00A2368F"/>
    <w:pPr>
      <w:spacing w:after="100"/>
      <w:ind w:left="1500"/>
    </w:pPr>
  </w:style>
  <w:style w:type="paragraph" w:styleId="Innehll8">
    <w:name w:val="toc 8"/>
    <w:basedOn w:val="Normal"/>
    <w:next w:val="Normal"/>
    <w:autoRedefine/>
    <w:uiPriority w:val="39"/>
    <w:semiHidden/>
    <w:unhideWhenUsed/>
    <w:rsid w:val="00A2368F"/>
    <w:pPr>
      <w:spacing w:after="100"/>
      <w:ind w:left="1750"/>
    </w:pPr>
  </w:style>
  <w:style w:type="paragraph" w:styleId="Innehll9">
    <w:name w:val="toc 9"/>
    <w:basedOn w:val="Normal"/>
    <w:next w:val="Normal"/>
    <w:autoRedefine/>
    <w:uiPriority w:val="39"/>
    <w:semiHidden/>
    <w:unhideWhenUsed/>
    <w:rsid w:val="00A2368F"/>
    <w:pPr>
      <w:spacing w:after="100"/>
      <w:ind w:left="2000"/>
    </w:pPr>
  </w:style>
  <w:style w:type="paragraph" w:styleId="Kommentarer">
    <w:name w:val="annotation text"/>
    <w:basedOn w:val="Normal"/>
    <w:link w:val="KommentarerChar"/>
    <w:uiPriority w:val="99"/>
    <w:semiHidden/>
    <w:unhideWhenUsed/>
    <w:rsid w:val="00A2368F"/>
    <w:pPr>
      <w:spacing w:line="240" w:lineRule="auto"/>
    </w:pPr>
    <w:rPr>
      <w:sz w:val="20"/>
      <w:szCs w:val="20"/>
    </w:rPr>
  </w:style>
  <w:style w:type="character" w:customStyle="1" w:styleId="KommentarerChar">
    <w:name w:val="Kommentarer Char"/>
    <w:basedOn w:val="Standardstycketeckensnitt"/>
    <w:link w:val="Kommentarer"/>
    <w:uiPriority w:val="99"/>
    <w:semiHidden/>
    <w:rsid w:val="00A2368F"/>
    <w:rPr>
      <w:sz w:val="20"/>
      <w:szCs w:val="20"/>
    </w:rPr>
  </w:style>
  <w:style w:type="paragraph" w:styleId="Kommentarsmne">
    <w:name w:val="annotation subject"/>
    <w:basedOn w:val="Kommentarer"/>
    <w:next w:val="Kommentarer"/>
    <w:link w:val="KommentarsmneChar"/>
    <w:uiPriority w:val="99"/>
    <w:semiHidden/>
    <w:unhideWhenUsed/>
    <w:rsid w:val="00A2368F"/>
    <w:rPr>
      <w:b/>
      <w:bCs/>
    </w:rPr>
  </w:style>
  <w:style w:type="character" w:customStyle="1" w:styleId="KommentarsmneChar">
    <w:name w:val="Kommentarsämne Char"/>
    <w:basedOn w:val="KommentarerChar"/>
    <w:link w:val="Kommentarsmne"/>
    <w:uiPriority w:val="99"/>
    <w:semiHidden/>
    <w:rsid w:val="00A2368F"/>
    <w:rPr>
      <w:b/>
      <w:bCs/>
      <w:sz w:val="20"/>
      <w:szCs w:val="20"/>
    </w:rPr>
  </w:style>
  <w:style w:type="paragraph" w:styleId="Lista">
    <w:name w:val="List"/>
    <w:basedOn w:val="Normal"/>
    <w:uiPriority w:val="99"/>
    <w:semiHidden/>
    <w:unhideWhenUsed/>
    <w:rsid w:val="00A2368F"/>
    <w:pPr>
      <w:ind w:left="283" w:hanging="283"/>
      <w:contextualSpacing/>
    </w:pPr>
  </w:style>
  <w:style w:type="paragraph" w:styleId="Lista2">
    <w:name w:val="List 2"/>
    <w:basedOn w:val="Normal"/>
    <w:uiPriority w:val="99"/>
    <w:semiHidden/>
    <w:unhideWhenUsed/>
    <w:rsid w:val="00A2368F"/>
    <w:pPr>
      <w:ind w:left="566" w:hanging="283"/>
      <w:contextualSpacing/>
    </w:pPr>
  </w:style>
  <w:style w:type="paragraph" w:styleId="Lista3">
    <w:name w:val="List 3"/>
    <w:basedOn w:val="Normal"/>
    <w:uiPriority w:val="99"/>
    <w:semiHidden/>
    <w:unhideWhenUsed/>
    <w:rsid w:val="00A2368F"/>
    <w:pPr>
      <w:ind w:left="849" w:hanging="283"/>
      <w:contextualSpacing/>
    </w:pPr>
  </w:style>
  <w:style w:type="paragraph" w:styleId="Lista4">
    <w:name w:val="List 4"/>
    <w:basedOn w:val="Normal"/>
    <w:uiPriority w:val="99"/>
    <w:semiHidden/>
    <w:unhideWhenUsed/>
    <w:rsid w:val="00A2368F"/>
    <w:pPr>
      <w:ind w:left="1132" w:hanging="283"/>
      <w:contextualSpacing/>
    </w:pPr>
  </w:style>
  <w:style w:type="paragraph" w:styleId="Lista5">
    <w:name w:val="List 5"/>
    <w:basedOn w:val="Normal"/>
    <w:uiPriority w:val="99"/>
    <w:semiHidden/>
    <w:unhideWhenUsed/>
    <w:rsid w:val="00A2368F"/>
    <w:pPr>
      <w:ind w:left="1415" w:hanging="283"/>
      <w:contextualSpacing/>
    </w:pPr>
  </w:style>
  <w:style w:type="paragraph" w:styleId="Listafortstt">
    <w:name w:val="List Continue"/>
    <w:basedOn w:val="Normal"/>
    <w:uiPriority w:val="99"/>
    <w:semiHidden/>
    <w:unhideWhenUsed/>
    <w:rsid w:val="00A2368F"/>
    <w:pPr>
      <w:spacing w:after="120"/>
      <w:ind w:left="283"/>
      <w:contextualSpacing/>
    </w:pPr>
  </w:style>
  <w:style w:type="paragraph" w:styleId="Listafortstt2">
    <w:name w:val="List Continue 2"/>
    <w:basedOn w:val="Normal"/>
    <w:uiPriority w:val="99"/>
    <w:semiHidden/>
    <w:unhideWhenUsed/>
    <w:rsid w:val="00A2368F"/>
    <w:pPr>
      <w:spacing w:after="120"/>
      <w:ind w:left="566"/>
      <w:contextualSpacing/>
    </w:pPr>
  </w:style>
  <w:style w:type="paragraph" w:styleId="Listafortstt3">
    <w:name w:val="List Continue 3"/>
    <w:basedOn w:val="Normal"/>
    <w:uiPriority w:val="99"/>
    <w:semiHidden/>
    <w:unhideWhenUsed/>
    <w:rsid w:val="00A2368F"/>
    <w:pPr>
      <w:spacing w:after="120"/>
      <w:ind w:left="849"/>
      <w:contextualSpacing/>
    </w:pPr>
  </w:style>
  <w:style w:type="paragraph" w:styleId="Listafortstt4">
    <w:name w:val="List Continue 4"/>
    <w:basedOn w:val="Normal"/>
    <w:uiPriority w:val="99"/>
    <w:semiHidden/>
    <w:unhideWhenUsed/>
    <w:rsid w:val="00A2368F"/>
    <w:pPr>
      <w:spacing w:after="120"/>
      <w:ind w:left="1132"/>
      <w:contextualSpacing/>
    </w:pPr>
  </w:style>
  <w:style w:type="paragraph" w:styleId="Listafortstt5">
    <w:name w:val="List Continue 5"/>
    <w:basedOn w:val="Normal"/>
    <w:uiPriority w:val="99"/>
    <w:semiHidden/>
    <w:unhideWhenUsed/>
    <w:rsid w:val="00A2368F"/>
    <w:pPr>
      <w:spacing w:after="120"/>
      <w:ind w:left="1415"/>
      <w:contextualSpacing/>
    </w:pPr>
  </w:style>
  <w:style w:type="paragraph" w:styleId="Liststycke">
    <w:name w:val="List Paragraph"/>
    <w:basedOn w:val="Normal"/>
    <w:uiPriority w:val="34"/>
    <w:qFormat/>
    <w:rsid w:val="00A2368F"/>
    <w:pPr>
      <w:ind w:left="720"/>
      <w:contextualSpacing/>
    </w:pPr>
  </w:style>
  <w:style w:type="paragraph" w:styleId="Litteraturfrteckning">
    <w:name w:val="Bibliography"/>
    <w:basedOn w:val="Normal"/>
    <w:next w:val="Normal"/>
    <w:uiPriority w:val="37"/>
    <w:semiHidden/>
    <w:unhideWhenUsed/>
    <w:rsid w:val="00A2368F"/>
  </w:style>
  <w:style w:type="paragraph" w:styleId="Makrotext">
    <w:name w:val="macro"/>
    <w:link w:val="MakrotextChar"/>
    <w:uiPriority w:val="99"/>
    <w:semiHidden/>
    <w:unhideWhenUsed/>
    <w:rsid w:val="00A236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A2368F"/>
    <w:rPr>
      <w:rFonts w:ascii="Consolas" w:hAnsi="Consolas"/>
      <w:sz w:val="20"/>
      <w:szCs w:val="20"/>
    </w:rPr>
  </w:style>
  <w:style w:type="paragraph" w:styleId="Meddelanderubrik">
    <w:name w:val="Message Header"/>
    <w:basedOn w:val="Normal"/>
    <w:link w:val="MeddelanderubrikChar"/>
    <w:uiPriority w:val="99"/>
    <w:semiHidden/>
    <w:unhideWhenUsed/>
    <w:rsid w:val="00A236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2368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A2368F"/>
    <w:rPr>
      <w:rFonts w:ascii="Times New Roman" w:hAnsi="Times New Roman" w:cs="Times New Roman"/>
      <w:sz w:val="24"/>
      <w:szCs w:val="24"/>
    </w:rPr>
  </w:style>
  <w:style w:type="paragraph" w:styleId="Normaltindrag">
    <w:name w:val="Normal Indent"/>
    <w:basedOn w:val="Normal"/>
    <w:uiPriority w:val="99"/>
    <w:semiHidden/>
    <w:unhideWhenUsed/>
    <w:rsid w:val="00A2368F"/>
    <w:pPr>
      <w:ind w:left="1304"/>
    </w:pPr>
  </w:style>
  <w:style w:type="paragraph" w:styleId="Numreradlista4">
    <w:name w:val="List Number 4"/>
    <w:basedOn w:val="Normal"/>
    <w:uiPriority w:val="99"/>
    <w:semiHidden/>
    <w:unhideWhenUsed/>
    <w:rsid w:val="00A2368F"/>
    <w:pPr>
      <w:numPr>
        <w:numId w:val="38"/>
      </w:numPr>
      <w:contextualSpacing/>
    </w:pPr>
  </w:style>
  <w:style w:type="paragraph" w:styleId="Numreradlista5">
    <w:name w:val="List Number 5"/>
    <w:basedOn w:val="Normal"/>
    <w:uiPriority w:val="99"/>
    <w:semiHidden/>
    <w:unhideWhenUsed/>
    <w:rsid w:val="00A2368F"/>
    <w:pPr>
      <w:numPr>
        <w:numId w:val="39"/>
      </w:numPr>
      <w:contextualSpacing/>
    </w:pPr>
  </w:style>
  <w:style w:type="paragraph" w:styleId="Oformateradtext">
    <w:name w:val="Plain Text"/>
    <w:basedOn w:val="Normal"/>
    <w:link w:val="OformateradtextChar"/>
    <w:uiPriority w:val="99"/>
    <w:semiHidden/>
    <w:unhideWhenUsed/>
    <w:rsid w:val="00A2368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2368F"/>
    <w:rPr>
      <w:rFonts w:ascii="Consolas" w:hAnsi="Consolas"/>
      <w:sz w:val="21"/>
      <w:szCs w:val="21"/>
    </w:rPr>
  </w:style>
  <w:style w:type="paragraph" w:styleId="Punktlista4">
    <w:name w:val="List Bullet 4"/>
    <w:basedOn w:val="Normal"/>
    <w:uiPriority w:val="99"/>
    <w:semiHidden/>
    <w:unhideWhenUsed/>
    <w:rsid w:val="00A2368F"/>
    <w:pPr>
      <w:numPr>
        <w:numId w:val="40"/>
      </w:numPr>
      <w:contextualSpacing/>
    </w:pPr>
  </w:style>
  <w:style w:type="paragraph" w:styleId="Punktlista5">
    <w:name w:val="List Bullet 5"/>
    <w:basedOn w:val="Normal"/>
    <w:uiPriority w:val="99"/>
    <w:semiHidden/>
    <w:unhideWhenUsed/>
    <w:rsid w:val="00A2368F"/>
    <w:pPr>
      <w:numPr>
        <w:numId w:val="41"/>
      </w:numPr>
      <w:contextualSpacing/>
    </w:pPr>
  </w:style>
  <w:style w:type="character" w:customStyle="1" w:styleId="Rubrik6Char">
    <w:name w:val="Rubrik 6 Char"/>
    <w:basedOn w:val="Standardstycketeckensnitt"/>
    <w:link w:val="Rubrik6"/>
    <w:uiPriority w:val="9"/>
    <w:semiHidden/>
    <w:rsid w:val="00A2368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A2368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A2368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A2368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A2368F"/>
    <w:pPr>
      <w:spacing w:after="0" w:line="240" w:lineRule="auto"/>
      <w:ind w:left="4252"/>
    </w:pPr>
  </w:style>
  <w:style w:type="character" w:customStyle="1" w:styleId="SignaturChar">
    <w:name w:val="Signatur Char"/>
    <w:basedOn w:val="Standardstycketeckensnitt"/>
    <w:link w:val="Signatur"/>
    <w:uiPriority w:val="99"/>
    <w:semiHidden/>
    <w:rsid w:val="00A2368F"/>
  </w:style>
  <w:style w:type="paragraph" w:styleId="Slutnotstext">
    <w:name w:val="endnote text"/>
    <w:basedOn w:val="Normal"/>
    <w:link w:val="SlutnotstextChar"/>
    <w:uiPriority w:val="99"/>
    <w:semiHidden/>
    <w:unhideWhenUsed/>
    <w:rsid w:val="00A2368F"/>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A2368F"/>
    <w:rPr>
      <w:sz w:val="20"/>
      <w:szCs w:val="20"/>
    </w:rPr>
  </w:style>
  <w:style w:type="paragraph" w:styleId="Starktcitat">
    <w:name w:val="Intense Quote"/>
    <w:basedOn w:val="Normal"/>
    <w:next w:val="Normal"/>
    <w:link w:val="StarktcitatChar"/>
    <w:uiPriority w:val="30"/>
    <w:qFormat/>
    <w:rsid w:val="00A2368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A2368F"/>
    <w:rPr>
      <w:b/>
      <w:bCs/>
      <w:i/>
      <w:iCs/>
      <w:color w:val="1A3050" w:themeColor="accent1"/>
    </w:rPr>
  </w:style>
  <w:style w:type="paragraph" w:styleId="Underrubrik">
    <w:name w:val="Subtitle"/>
    <w:basedOn w:val="Normal"/>
    <w:next w:val="Normal"/>
    <w:link w:val="UnderrubrikChar"/>
    <w:uiPriority w:val="11"/>
    <w:semiHidden/>
    <w:qFormat/>
    <w:rsid w:val="00A2368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A2368F"/>
    <w:rPr>
      <w:rFonts w:asciiTheme="majorHAnsi" w:eastAsiaTheme="majorEastAsia" w:hAnsiTheme="majorHAnsi" w:cstheme="majorBidi"/>
      <w:i/>
      <w:iCs/>
      <w:color w:val="1A3050" w:themeColor="accent1"/>
      <w:spacing w:val="15"/>
      <w:sz w:val="24"/>
      <w:szCs w:val="24"/>
    </w:rPr>
  </w:style>
  <w:style w:type="paragraph" w:customStyle="1" w:styleId="Avsndare">
    <w:name w:val="Avsändare"/>
    <w:basedOn w:val="Normal"/>
    <w:rsid w:val="00A2368F"/>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40213BC114410B8405DF92982E0E23"/>
        <w:category>
          <w:name w:val="Allmänt"/>
          <w:gallery w:val="placeholder"/>
        </w:category>
        <w:types>
          <w:type w:val="bbPlcHdr"/>
        </w:types>
        <w:behaviors>
          <w:behavior w:val="content"/>
        </w:behaviors>
        <w:guid w:val="{512B44DE-70D3-465E-B98C-49F80525C41F}"/>
      </w:docPartPr>
      <w:docPartBody>
        <w:p w:rsidR="00DA6E67" w:rsidRDefault="00323FAB" w:rsidP="00323FAB">
          <w:pPr>
            <w:pStyle w:val="7140213BC114410B8405DF92982E0E23"/>
          </w:pPr>
          <w:r>
            <w:t xml:space="preserve"> </w:t>
          </w:r>
        </w:p>
      </w:docPartBody>
    </w:docPart>
    <w:docPart>
      <w:docPartPr>
        <w:name w:val="3DC14475FF134818B4C82DD38D8DA094"/>
        <w:category>
          <w:name w:val="Allmänt"/>
          <w:gallery w:val="placeholder"/>
        </w:category>
        <w:types>
          <w:type w:val="bbPlcHdr"/>
        </w:types>
        <w:behaviors>
          <w:behavior w:val="content"/>
        </w:behaviors>
        <w:guid w:val="{064703BD-BE74-48CC-8557-868B3DB078C3}"/>
      </w:docPartPr>
      <w:docPartBody>
        <w:p w:rsidR="00DA6E67" w:rsidRDefault="00323FAB" w:rsidP="00323FAB">
          <w:pPr>
            <w:pStyle w:val="3DC14475FF134818B4C82DD38D8DA094"/>
          </w:pPr>
          <w:r>
            <w:t xml:space="preserve"> </w:t>
          </w:r>
        </w:p>
      </w:docPartBody>
    </w:docPart>
    <w:docPart>
      <w:docPartPr>
        <w:name w:val="AAF73A7085534A9DBECC9AD4C3B814FB"/>
        <w:category>
          <w:name w:val="Allmänt"/>
          <w:gallery w:val="placeholder"/>
        </w:category>
        <w:types>
          <w:type w:val="bbPlcHdr"/>
        </w:types>
        <w:behaviors>
          <w:behavior w:val="content"/>
        </w:behaviors>
        <w:guid w:val="{2F3C99CF-BF51-4220-9E45-496E48EAEB0E}"/>
      </w:docPartPr>
      <w:docPartBody>
        <w:p w:rsidR="00DA6E67" w:rsidRDefault="00323FAB" w:rsidP="00323FAB">
          <w:pPr>
            <w:pStyle w:val="AAF73A7085534A9DBECC9AD4C3B814FB"/>
          </w:pPr>
          <w:r>
            <w:rPr>
              <w:rStyle w:val="Platshllartext"/>
            </w:rPr>
            <w:t xml:space="preserve"> </w:t>
          </w:r>
        </w:p>
      </w:docPartBody>
    </w:docPart>
    <w:docPart>
      <w:docPartPr>
        <w:name w:val="1FF8783EA27C408D968EA8BBF444D628"/>
        <w:category>
          <w:name w:val="Allmänt"/>
          <w:gallery w:val="placeholder"/>
        </w:category>
        <w:types>
          <w:type w:val="bbPlcHdr"/>
        </w:types>
        <w:behaviors>
          <w:behavior w:val="content"/>
        </w:behaviors>
        <w:guid w:val="{9E8EB8CD-D080-4B64-B8FA-36B00F55624D}"/>
      </w:docPartPr>
      <w:docPartBody>
        <w:p w:rsidR="00DA6E67" w:rsidRDefault="00323FAB" w:rsidP="00323FAB">
          <w:pPr>
            <w:pStyle w:val="1FF8783EA27C408D968EA8BBF444D628"/>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AB"/>
    <w:rsid w:val="00323FAB"/>
    <w:rsid w:val="00DA6E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EA5849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140213BC114410B8405DF92982E0E23">
    <w:name w:val="7140213BC114410B8405DF92982E0E23"/>
    <w:rsid w:val="00323FAB"/>
  </w:style>
  <w:style w:type="character" w:styleId="Platshllartext">
    <w:name w:val="Placeholder Text"/>
    <w:basedOn w:val="Standardstycketeckensnitt"/>
    <w:uiPriority w:val="99"/>
    <w:semiHidden/>
    <w:rsid w:val="00323FAB"/>
    <w:rPr>
      <w:color w:val="808080"/>
    </w:rPr>
  </w:style>
  <w:style w:type="paragraph" w:customStyle="1" w:styleId="FE63689296D74A56A5F7287B03D7DBA5">
    <w:name w:val="FE63689296D74A56A5F7287B03D7DBA5"/>
    <w:rsid w:val="00323FAB"/>
  </w:style>
  <w:style w:type="paragraph" w:customStyle="1" w:styleId="7D0F14049FE248838ACFF58D0602AD91">
    <w:name w:val="7D0F14049FE248838ACFF58D0602AD91"/>
    <w:rsid w:val="00323FAB"/>
  </w:style>
  <w:style w:type="paragraph" w:customStyle="1" w:styleId="B3866F22203E4204B06CEC8F1E062570">
    <w:name w:val="B3866F22203E4204B06CEC8F1E062570"/>
    <w:rsid w:val="00323FAB"/>
  </w:style>
  <w:style w:type="paragraph" w:customStyle="1" w:styleId="3DC14475FF134818B4C82DD38D8DA094">
    <w:name w:val="3DC14475FF134818B4C82DD38D8DA094"/>
    <w:rsid w:val="00323FAB"/>
  </w:style>
  <w:style w:type="paragraph" w:customStyle="1" w:styleId="874551C6F6AD4B9EAF08446A6D39A48B">
    <w:name w:val="874551C6F6AD4B9EAF08446A6D39A48B"/>
    <w:rsid w:val="00323FAB"/>
  </w:style>
  <w:style w:type="paragraph" w:customStyle="1" w:styleId="AAF73A7085534A9DBECC9AD4C3B814FB">
    <w:name w:val="AAF73A7085534A9DBECC9AD4C3B814FB"/>
    <w:rsid w:val="00323FAB"/>
  </w:style>
  <w:style w:type="paragraph" w:customStyle="1" w:styleId="FC428EC5FAE64CA9BA543A2A2989C2B5">
    <w:name w:val="FC428EC5FAE64CA9BA543A2A2989C2B5"/>
    <w:rsid w:val="00323FAB"/>
  </w:style>
  <w:style w:type="paragraph" w:customStyle="1" w:styleId="DA611A29C53145F6A3B467EDC35B4EEE">
    <w:name w:val="DA611A29C53145F6A3B467EDC35B4EEE"/>
    <w:rsid w:val="00323FAB"/>
  </w:style>
  <w:style w:type="paragraph" w:customStyle="1" w:styleId="836CD9798A824206A44CA919F5D2D8D6">
    <w:name w:val="836CD9798A824206A44CA919F5D2D8D6"/>
    <w:rsid w:val="00323FAB"/>
  </w:style>
  <w:style w:type="paragraph" w:customStyle="1" w:styleId="1FF8783EA27C408D968EA8BBF444D628">
    <w:name w:val="1FF8783EA27C408D968EA8BBF444D628"/>
    <w:rsid w:val="00323FAB"/>
  </w:style>
  <w:style w:type="paragraph" w:customStyle="1" w:styleId="E411876D5B704A33BA4467CDA90FCBF7">
    <w:name w:val="E411876D5B704A33BA4467CDA90FCBF7"/>
    <w:rsid w:val="00323FAB"/>
  </w:style>
  <w:style w:type="paragraph" w:customStyle="1" w:styleId="A4787A4ADC214F4DB5EF762C00006EBC">
    <w:name w:val="A4787A4ADC214F4DB5EF762C00006EBC"/>
    <w:rsid w:val="00323FAB"/>
  </w:style>
  <w:style w:type="paragraph" w:customStyle="1" w:styleId="FCE98008AB504031AB72D43EB0A343EB">
    <w:name w:val="FCE98008AB504031AB72D43EB0A343EB"/>
    <w:rsid w:val="00323FAB"/>
  </w:style>
  <w:style w:type="paragraph" w:customStyle="1" w:styleId="6D3F3FA9ACEA4E649708FCE6F6CA4276">
    <w:name w:val="6D3F3FA9ACEA4E649708FCE6F6CA4276"/>
    <w:rsid w:val="00323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11fef81e-7119-4320-9b66-5fe7cd7e9a2f</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9cd366cc722410295b9eacffbd73909 xmlns="c43a2d8f-bf28-4bd0-b6c4-0c6d6c609fb1">
      <Terms xmlns="http://schemas.microsoft.com/office/infopath/2007/PartnerControls"/>
    </c9cd366cc722410295b9eacffbd73909>
    <TaxCatchAll xmlns="c43a2d8f-bf28-4bd0-b6c4-0c6d6c609fb1"/>
    <k46d94c0acf84ab9a79866a9d8b1905f xmlns="c43a2d8f-bf28-4bd0-b6c4-0c6d6c609fb1">
      <Terms xmlns="http://schemas.microsoft.com/office/infopath/2007/PartnerControls"/>
    </k46d94c0acf84ab9a79866a9d8b1905f>
    <Nyckelord xmlns="c43a2d8f-bf28-4bd0-b6c4-0c6d6c609fb1" xsi:nil="true"/>
    <Sekretess xmlns="c43a2d8f-bf28-4bd0-b6c4-0c6d6c609fb1" xsi:nil="true"/>
    <Diarienummer xmlns="c43a2d8f-bf28-4bd0-b6c4-0c6d6c609fb1" xsi:nil="true"/>
    <_dlc_DocId xmlns="c43a2d8f-bf28-4bd0-b6c4-0c6d6c609fb1">DDPR7QHEYTJA-24-508</_dlc_DocId>
    <_dlc_DocIdUrl xmlns="c43a2d8f-bf28-4bd0-b6c4-0c6d6c609fb1">
      <Url>http://rkdhs-ju/enhet/l4/_layouts/DocIdRedir.aspx?ID=DDPR7QHEYTJA-24-508</Url>
      <Description>DDPR7QHEYTJA-24-508</Description>
    </_dlc_DocIdUrl>
    <RKOrdnaClass xmlns="e43df85e-1a90-4f35-984f-b50671c40a74" xsi:nil="true"/>
    <RKOrdnaCheckInComment xmlns="e43df85e-1a90-4f35-984f-b50671c40a74" xsi:nil="true"/>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customXsn xmlns="http://schemas.microsoft.com/office/2006/metadata/customXsn">
  <xsnLocation/>
  <cached>True</cached>
  <openByDefault>True</openByDefault>
  <xsnScope/>
</customXsn>
</file>

<file path=customXml/item7.xml><?xml version="1.0" encoding="utf-8"?>
<!--<?xml version="1.0" encoding="iso-8859-1"?>-->
<DocumentInfo xmlns="http://lp/documentinfo/RK">
  <BaseInfo>
    <RkTemplate>Rktemplatetest</RkTemplate>
    <DocType>Brev</DocType>
    <DocTypeShowName>Brev</DocTypeShowName>
    <Status> </Status>
    <Sender>
      <SenderName>Isabelle Andersson</SenderName>
      <SenderTitle>Kanslisekreterare</SenderTitle>
      <SenderMail>Isabelle.Andersson@regeringskansliet.se</SenderMail>
      <SenderPhone>08-405 35 11</SenderPhone>
    </Sender>
    <TopId>1</TopId>
    <TopSender/>
    <OrganisationInfo>
      <Organisatoriskenhet1>Justitiedepartementet</Organisatoriskenhet1>
      <Organisatoriskenhet2>Enheten för lagstiftning om allmän ordning och säkerhet och samhällets krisberedskap</Organisatoriskenhet2>
      <Organisatoriskenhet3> </Organisatoriskenhet3>
      <Organisatoriskenhet1Id>142</Organisatoriskenhet1Id>
      <Organisatoriskenhet2Id>154</Organisatoriskenhet2Id>
      <Organisatoriskenhet3Id> </Organisatoriskenhet3Id>
    </OrganisationInfo>
    <HeaderDate>Ju2018/00982/POL</HeaderDate>
    <Office/>
    <Dnr>Ju2017/</Dnr>
    <ParagrafNr/>
    <DocumentTitle/>
    <VisitingAddress/>
    <Extra1>extrainfo för denna mallm</Extra1>
    <Extra2>mer extrainfo</Extra2>
    <Extra3/>
    <Number/>
    <Recipient> 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F4294-8A18-446C-90D4-10D5B1FA59A8}"/>
</file>

<file path=customXml/itemProps2.xml><?xml version="1.0" encoding="utf-8"?>
<ds:datastoreItem xmlns:ds="http://schemas.openxmlformats.org/officeDocument/2006/customXml" ds:itemID="{408410A6-9235-4CB6-8A0D-F75FDA3BDCE7}"/>
</file>

<file path=customXml/itemProps3.xml><?xml version="1.0" encoding="utf-8"?>
<ds:datastoreItem xmlns:ds="http://schemas.openxmlformats.org/officeDocument/2006/customXml" ds:itemID="{94992983-157B-436E-B699-7D5033A244E0}"/>
</file>

<file path=customXml/itemProps4.xml><?xml version="1.0" encoding="utf-8"?>
<ds:datastoreItem xmlns:ds="http://schemas.openxmlformats.org/officeDocument/2006/customXml" ds:itemID="{408410A6-9235-4CB6-8A0D-F75FDA3BDCE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43df85e-1a90-4f35-984f-b50671c40a74"/>
    <ds:schemaRef ds:uri="http://purl.org/dc/terms/"/>
    <ds:schemaRef ds:uri="c43a2d8f-bf28-4bd0-b6c4-0c6d6c609fb1"/>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AFF8843B-095E-4CDC-B6E1-54E2B5A96788}">
  <ds:schemaRefs>
    <ds:schemaRef ds:uri="http://schemas.microsoft.com/sharepoint/v3/contenttype/forms/url"/>
  </ds:schemaRefs>
</ds:datastoreItem>
</file>

<file path=customXml/itemProps6.xml><?xml version="1.0" encoding="utf-8"?>
<ds:datastoreItem xmlns:ds="http://schemas.openxmlformats.org/officeDocument/2006/customXml" ds:itemID="{19D9AEA0-93DE-41CC-AF0C-38D2E5B130FC}">
  <ds:schemaRefs>
    <ds:schemaRef ds:uri="http://schemas.microsoft.com/office/2006/metadata/customXsn"/>
  </ds:schemaRefs>
</ds:datastoreItem>
</file>

<file path=customXml/itemProps7.xml><?xml version="1.0" encoding="utf-8"?>
<ds:datastoreItem xmlns:ds="http://schemas.openxmlformats.org/officeDocument/2006/customXml" ds:itemID="{B73E6D89-7315-47A5-983C-9F09E195F088}"/>
</file>

<file path=customXml/itemProps8.xml><?xml version="1.0" encoding="utf-8"?>
<ds:datastoreItem xmlns:ds="http://schemas.openxmlformats.org/officeDocument/2006/customXml" ds:itemID="{6EB55C4F-108E-45EC-8B33-043D2399C12F}"/>
</file>

<file path=docProps/app.xml><?xml version="1.0" encoding="utf-8"?>
<Properties xmlns="http://schemas.openxmlformats.org/officeDocument/2006/extended-properties" xmlns:vt="http://schemas.openxmlformats.org/officeDocument/2006/docPropsVTypes">
  <Template>RK Basmall</Template>
  <TotalTime>0</TotalTime>
  <Pages>1</Pages>
  <Words>144</Words>
  <Characters>768</Characters>
  <Application>Microsoft Office Word</Application>
  <DocSecurity>4</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Manager>Isabelle Andersson</Manager>
  <Company>Regeringskansliet RK IT</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Andersson</dc:creator>
  <cp:lastModifiedBy>Gunilla Hansson-Böe</cp:lastModifiedBy>
  <cp:revision>2</cp:revision>
  <cp:lastPrinted>2018-02-08T09:43:00Z</cp:lastPrinted>
  <dcterms:created xsi:type="dcterms:W3CDTF">2018-02-14T08:14:00Z</dcterms:created>
  <dcterms:modified xsi:type="dcterms:W3CDTF">2018-02-14T08:14:00Z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a4de939a-adfd-4203-85a4-a3b4c6106285</vt:lpwstr>
  </property>
</Properties>
</file>