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A98FC" w14:textId="77777777" w:rsidR="00A13BDE" w:rsidRDefault="00A13BDE" w:rsidP="00DA0661">
      <w:pPr>
        <w:pStyle w:val="Rubrik"/>
      </w:pPr>
      <w:bookmarkStart w:id="0" w:name="Start"/>
      <w:bookmarkEnd w:id="0"/>
      <w:r>
        <w:t xml:space="preserve">Svar på fråga 2019/20:696 av Pia </w:t>
      </w:r>
      <w:proofErr w:type="spellStart"/>
      <w:r>
        <w:t>Steensland</w:t>
      </w:r>
      <w:proofErr w:type="spellEnd"/>
      <w:r>
        <w:t xml:space="preserve"> (KD)</w:t>
      </w:r>
      <w:r>
        <w:br/>
        <w:t>Fusk och överutnyttjande inom assistansersättningen</w:t>
      </w:r>
    </w:p>
    <w:p w14:paraId="256BF7B4" w14:textId="71D84E37" w:rsidR="00A13BDE" w:rsidRDefault="00A13BDE" w:rsidP="00A13BDE">
      <w:pPr>
        <w:pStyle w:val="Brdtext"/>
      </w:pPr>
      <w:r>
        <w:t xml:space="preserve">Pia </w:t>
      </w:r>
      <w:proofErr w:type="spellStart"/>
      <w:r>
        <w:t>Steensland</w:t>
      </w:r>
      <w:proofErr w:type="spellEnd"/>
      <w:r>
        <w:t xml:space="preserve"> har frågat mig</w:t>
      </w:r>
      <w:r w:rsidRPr="00A13BDE">
        <w:t xml:space="preserve"> </w:t>
      </w:r>
      <w:r>
        <w:t>om regeringen har gjort någon uppföljning och analys av effekten av de lagändringar som alliansregeringen initierade för att beivra fusk och kriminalitet inom assistansersättningen, och vilka ytterligare åtgärder regeringen är beredd att vidta om inte effekten har varit ändamåls</w:t>
      </w:r>
      <w:r w:rsidR="006103E5">
        <w:softHyphen/>
      </w:r>
      <w:r>
        <w:t xml:space="preserve">enlig. </w:t>
      </w:r>
    </w:p>
    <w:p w14:paraId="3A0A8D68" w14:textId="5BC08E6A" w:rsidR="00A13BDE" w:rsidRDefault="00A13BDE" w:rsidP="00A13BDE">
      <w:pPr>
        <w:pStyle w:val="Brdtext"/>
        <w:rPr>
          <w:rFonts w:ascii="Garamond" w:hAnsi="Garamond"/>
        </w:rPr>
      </w:pPr>
      <w:r>
        <w:t xml:space="preserve">Jag delar Pia </w:t>
      </w:r>
      <w:proofErr w:type="spellStart"/>
      <w:r>
        <w:t>Steenslands</w:t>
      </w:r>
      <w:proofErr w:type="spellEnd"/>
      <w:r>
        <w:t xml:space="preserve"> syn att det är viktigt att förhindra kriminalitet i väl</w:t>
      </w:r>
      <w:r w:rsidR="006103E5">
        <w:softHyphen/>
      </w:r>
      <w:r>
        <w:t>färden samtidigt som det inte får innebära att de berättigades assistansersätt</w:t>
      </w:r>
      <w:r w:rsidR="006103E5">
        <w:softHyphen/>
      </w:r>
      <w:r>
        <w:t xml:space="preserve">ning beskärs. </w:t>
      </w:r>
      <w:r w:rsidRPr="007A7F96">
        <w:rPr>
          <w:rFonts w:ascii="Garamond" w:hAnsi="Garamond"/>
        </w:rPr>
        <w:t>Lagen om stöd och service (LSS) där personlig assistans ingår är en rättighetslagstiftning och den som har</w:t>
      </w:r>
      <w:r>
        <w:rPr>
          <w:rFonts w:ascii="Garamond" w:hAnsi="Garamond"/>
        </w:rPr>
        <w:t xml:space="preserve"> </w:t>
      </w:r>
      <w:r w:rsidRPr="007A7F96">
        <w:rPr>
          <w:rFonts w:ascii="Garamond" w:hAnsi="Garamond"/>
        </w:rPr>
        <w:t>rätt till assistans</w:t>
      </w:r>
      <w:r>
        <w:rPr>
          <w:rFonts w:ascii="Garamond" w:hAnsi="Garamond"/>
        </w:rPr>
        <w:t xml:space="preserve"> ska också få det.</w:t>
      </w:r>
      <w:r w:rsidRPr="007A7F96">
        <w:rPr>
          <w:rFonts w:ascii="Garamond" w:hAnsi="Garamond"/>
        </w:rPr>
        <w:t xml:space="preserve"> </w:t>
      </w:r>
    </w:p>
    <w:p w14:paraId="41DFA087" w14:textId="6151FCA5" w:rsidR="00A13BDE" w:rsidRPr="007A7F96" w:rsidRDefault="00A13BDE" w:rsidP="00A13BDE">
      <w:pPr>
        <w:pStyle w:val="Brdtext"/>
        <w:rPr>
          <w:rFonts w:ascii="Garamond" w:hAnsi="Garamond"/>
        </w:rPr>
      </w:pPr>
      <w:r>
        <w:t>Regeringen gav 201</w:t>
      </w:r>
      <w:r w:rsidR="00DD386E">
        <w:t>3</w:t>
      </w:r>
      <w:r>
        <w:t xml:space="preserve"> Inspektionen för socialförsäkring (ISF) i uppdrag att följa upp vilka åtgärder Försäkringskassan vidtagit med anledning av de lagändringar som trädde i kraft 1 juli 2013 med syfte att motverka fusk och fel i utbetalningar. </w:t>
      </w:r>
      <w:r w:rsidR="00DD386E">
        <w:t xml:space="preserve">ISF redovisade i två delar, en rapport 2015 och en 2018. </w:t>
      </w:r>
      <w:r w:rsidRPr="007A7F96">
        <w:rPr>
          <w:rFonts w:ascii="Garamond" w:hAnsi="Garamond"/>
        </w:rPr>
        <w:t>IS</w:t>
      </w:r>
      <w:r>
        <w:rPr>
          <w:rFonts w:ascii="Garamond" w:hAnsi="Garamond"/>
        </w:rPr>
        <w:t>F</w:t>
      </w:r>
      <w:r w:rsidRPr="007A7F96">
        <w:rPr>
          <w:rFonts w:ascii="Garamond" w:hAnsi="Garamond"/>
        </w:rPr>
        <w:t xml:space="preserve"> slutsats </w:t>
      </w:r>
      <w:r>
        <w:rPr>
          <w:rFonts w:ascii="Garamond" w:hAnsi="Garamond"/>
        </w:rPr>
        <w:t>var</w:t>
      </w:r>
      <w:r w:rsidRPr="007A7F96">
        <w:rPr>
          <w:rFonts w:ascii="Garamond" w:hAnsi="Garamond"/>
        </w:rPr>
        <w:t xml:space="preserve"> att en påtaglig effekt av lagändringarna </w:t>
      </w:r>
      <w:r>
        <w:rPr>
          <w:rFonts w:ascii="Garamond" w:hAnsi="Garamond"/>
        </w:rPr>
        <w:t>var</w:t>
      </w:r>
      <w:r w:rsidRPr="007A7F96">
        <w:rPr>
          <w:rFonts w:ascii="Garamond" w:hAnsi="Garamond"/>
        </w:rPr>
        <w:t xml:space="preserve"> den påbörjade utvecklingen av ett nytt </w:t>
      </w:r>
      <w:r w:rsidR="00F8070C">
        <w:rPr>
          <w:rFonts w:ascii="Garamond" w:hAnsi="Garamond"/>
        </w:rPr>
        <w:t xml:space="preserve">it </w:t>
      </w:r>
      <w:r w:rsidRPr="007A7F96">
        <w:rPr>
          <w:rFonts w:ascii="Garamond" w:hAnsi="Garamond"/>
        </w:rPr>
        <w:t>stöd för handläggning av assistansersättningen</w:t>
      </w:r>
      <w:r>
        <w:rPr>
          <w:rFonts w:ascii="Garamond" w:hAnsi="Garamond"/>
        </w:rPr>
        <w:t xml:space="preserve">, och </w:t>
      </w:r>
      <w:r w:rsidRPr="007A7F96">
        <w:rPr>
          <w:rFonts w:ascii="Garamond" w:hAnsi="Garamond"/>
        </w:rPr>
        <w:t xml:space="preserve">Försäkringskassan </w:t>
      </w:r>
      <w:r>
        <w:rPr>
          <w:rFonts w:ascii="Garamond" w:hAnsi="Garamond"/>
        </w:rPr>
        <w:t xml:space="preserve">menade </w:t>
      </w:r>
      <w:r w:rsidRPr="007A7F96">
        <w:rPr>
          <w:rFonts w:ascii="Garamond" w:hAnsi="Garamond"/>
        </w:rPr>
        <w:t xml:space="preserve">att </w:t>
      </w:r>
      <w:r>
        <w:rPr>
          <w:rFonts w:ascii="Garamond" w:hAnsi="Garamond"/>
        </w:rPr>
        <w:t>lagändringen</w:t>
      </w:r>
      <w:r w:rsidRPr="007A7F96">
        <w:rPr>
          <w:rFonts w:ascii="Garamond" w:hAnsi="Garamond"/>
        </w:rPr>
        <w:t xml:space="preserve"> haft en viss positiv verkan framförallt för myndighetens möjligheter att stoppa felaktiga utbetalningar. </w:t>
      </w:r>
    </w:p>
    <w:p w14:paraId="3B1E3B67" w14:textId="51D97897" w:rsidR="00A13BDE" w:rsidRPr="007A7F96" w:rsidRDefault="00A13BDE" w:rsidP="00A13BDE">
      <w:pPr>
        <w:pStyle w:val="Brdtext"/>
        <w:rPr>
          <w:rFonts w:ascii="Garamond" w:hAnsi="Garamond"/>
        </w:rPr>
      </w:pPr>
      <w:r w:rsidRPr="007A7F96">
        <w:rPr>
          <w:rFonts w:ascii="Garamond" w:hAnsi="Garamond"/>
        </w:rPr>
        <w:t xml:space="preserve">Regeringen </w:t>
      </w:r>
      <w:r>
        <w:rPr>
          <w:rFonts w:ascii="Garamond" w:hAnsi="Garamond"/>
        </w:rPr>
        <w:t>tillsatte därutöver</w:t>
      </w:r>
      <w:r w:rsidRPr="007A7F96">
        <w:rPr>
          <w:rFonts w:ascii="Garamond" w:hAnsi="Garamond"/>
        </w:rPr>
        <w:t xml:space="preserve"> </w:t>
      </w:r>
      <w:r>
        <w:rPr>
          <w:rFonts w:ascii="Garamond" w:hAnsi="Garamond"/>
        </w:rPr>
        <w:t xml:space="preserve">en </w:t>
      </w:r>
      <w:r w:rsidRPr="007A7F96">
        <w:rPr>
          <w:rFonts w:ascii="Garamond" w:hAnsi="Garamond"/>
        </w:rPr>
        <w:t>Delegation med uppdrag att motverka överutnyttjandet av felaktiga utbetalningar från välfärdssystemen</w:t>
      </w:r>
      <w:r>
        <w:rPr>
          <w:rFonts w:ascii="Garamond" w:hAnsi="Garamond"/>
        </w:rPr>
        <w:t>, som lämnade sin slutredovisning den 12</w:t>
      </w:r>
      <w:r w:rsidRPr="007A7F96">
        <w:rPr>
          <w:rFonts w:ascii="Garamond" w:hAnsi="Garamond"/>
        </w:rPr>
        <w:t xml:space="preserve"> december 2019</w:t>
      </w:r>
      <w:r>
        <w:rPr>
          <w:rFonts w:ascii="Garamond" w:hAnsi="Garamond"/>
        </w:rPr>
        <w:t xml:space="preserve"> (SOU 2019:59)</w:t>
      </w:r>
      <w:r w:rsidRPr="007A7F96">
        <w:rPr>
          <w:rFonts w:ascii="Garamond" w:hAnsi="Garamond"/>
        </w:rPr>
        <w:t xml:space="preserve">.  </w:t>
      </w:r>
    </w:p>
    <w:p w14:paraId="11D9A886" w14:textId="27017E1C" w:rsidR="00A13BDE" w:rsidRDefault="00A13BDE" w:rsidP="00A13BDE">
      <w:pPr>
        <w:pStyle w:val="Brdtext"/>
        <w:rPr>
          <w:rFonts w:ascii="Garamond" w:hAnsi="Garamond"/>
        </w:rPr>
      </w:pPr>
      <w:r>
        <w:rPr>
          <w:rFonts w:ascii="Garamond" w:hAnsi="Garamond"/>
        </w:rPr>
        <w:t>I Försäkringskassans regleringsbrev för 2020 har det vidare i återrapporte</w:t>
      </w:r>
      <w:r w:rsidR="006103E5">
        <w:rPr>
          <w:rFonts w:ascii="Garamond" w:hAnsi="Garamond"/>
        </w:rPr>
        <w:softHyphen/>
      </w:r>
      <w:r>
        <w:rPr>
          <w:rFonts w:ascii="Garamond" w:hAnsi="Garamond"/>
        </w:rPr>
        <w:t>ringskravet, som hör till målet om assistansersättning, förtydligats att myn</w:t>
      </w:r>
      <w:r w:rsidR="006103E5">
        <w:rPr>
          <w:rFonts w:ascii="Garamond" w:hAnsi="Garamond"/>
        </w:rPr>
        <w:softHyphen/>
      </w:r>
      <w:r>
        <w:rPr>
          <w:rFonts w:ascii="Garamond" w:hAnsi="Garamond"/>
        </w:rPr>
        <w:lastRenderedPageBreak/>
        <w:t>digheten ska redovisa de åtgärder som har vidtagits för att säkerställa kon</w:t>
      </w:r>
      <w:r w:rsidR="006103E5">
        <w:rPr>
          <w:rFonts w:ascii="Garamond" w:hAnsi="Garamond"/>
        </w:rPr>
        <w:softHyphen/>
      </w:r>
      <w:r>
        <w:rPr>
          <w:rFonts w:ascii="Garamond" w:hAnsi="Garamond"/>
        </w:rPr>
        <w:t xml:space="preserve">troll i syfte att motverka bidragsbrott inom assistansersättningen. </w:t>
      </w:r>
    </w:p>
    <w:p w14:paraId="6622E8CE" w14:textId="77777777" w:rsidR="00A13BDE" w:rsidRPr="007A7F96" w:rsidRDefault="00A13BDE" w:rsidP="00A13BDE">
      <w:pPr>
        <w:pStyle w:val="Brdtext"/>
        <w:rPr>
          <w:rFonts w:ascii="Garamond" w:hAnsi="Garamond"/>
        </w:rPr>
      </w:pPr>
      <w:r>
        <w:rPr>
          <w:rFonts w:ascii="Garamond" w:hAnsi="Garamond"/>
        </w:rPr>
        <w:t xml:space="preserve">Sammanfattningsvis </w:t>
      </w:r>
      <w:r w:rsidRPr="007A7F96">
        <w:rPr>
          <w:rFonts w:ascii="Garamond" w:hAnsi="Garamond"/>
        </w:rPr>
        <w:t>bedömer jag att regeringen har vidtagit</w:t>
      </w:r>
      <w:r>
        <w:rPr>
          <w:rFonts w:ascii="Garamond" w:hAnsi="Garamond"/>
        </w:rPr>
        <w:t xml:space="preserve"> verkningsfulla</w:t>
      </w:r>
      <w:r w:rsidRPr="007A7F96">
        <w:rPr>
          <w:rFonts w:ascii="Garamond" w:hAnsi="Garamond"/>
        </w:rPr>
        <w:t xml:space="preserve"> åtgärder för</w:t>
      </w:r>
      <w:r>
        <w:rPr>
          <w:rFonts w:ascii="Garamond" w:hAnsi="Garamond"/>
        </w:rPr>
        <w:t xml:space="preserve"> att säkra att personlig assistans kommer de assistansberättigade till del samtidigt som vi motverkar kriminalitet. Regeringen följer löpande hur det arbetet utvecklas. </w:t>
      </w:r>
    </w:p>
    <w:p w14:paraId="092D9A50" w14:textId="77777777" w:rsidR="00A13BDE" w:rsidRDefault="00A13BDE" w:rsidP="006A12F1">
      <w:pPr>
        <w:pStyle w:val="Brdtext"/>
      </w:pPr>
      <w:bookmarkStart w:id="1" w:name="_GoBack"/>
      <w:bookmarkEnd w:id="1"/>
      <w:r>
        <w:t xml:space="preserve">Stockholm den </w:t>
      </w:r>
      <w:sdt>
        <w:sdtPr>
          <w:id w:val="-1225218591"/>
          <w:placeholder>
            <w:docPart w:val="5E78600E75DC4B78A220A809AB378AE2"/>
          </w:placeholder>
          <w:dataBinding w:prefixMappings="xmlns:ns0='http://lp/documentinfo/RK' " w:xpath="/ns0:DocumentInfo[1]/ns0:BaseInfo[1]/ns0:HeaderDate[1]" w:storeItemID="{2A640C0A-1FB4-4FEF-BD08-E0D8A9F8CD4D}"/>
          <w:date w:fullDate="2020-01-15T00:00:00Z">
            <w:dateFormat w:val="d MMMM yyyy"/>
            <w:lid w:val="sv-SE"/>
            <w:storeMappedDataAs w:val="dateTime"/>
            <w:calendar w:val="gregorian"/>
          </w:date>
        </w:sdtPr>
        <w:sdtEndPr/>
        <w:sdtContent>
          <w:r>
            <w:t>15 januari 2020</w:t>
          </w:r>
        </w:sdtContent>
      </w:sdt>
    </w:p>
    <w:p w14:paraId="35859F18" w14:textId="77777777" w:rsidR="00A13BDE" w:rsidRDefault="00A13BDE" w:rsidP="004E7A8F">
      <w:pPr>
        <w:pStyle w:val="Brdtextutanavstnd"/>
      </w:pPr>
    </w:p>
    <w:p w14:paraId="62351FC0" w14:textId="77777777" w:rsidR="00A13BDE" w:rsidRDefault="00A13BDE" w:rsidP="004E7A8F">
      <w:pPr>
        <w:pStyle w:val="Brdtextutanavstnd"/>
      </w:pPr>
    </w:p>
    <w:p w14:paraId="2B100642" w14:textId="77777777" w:rsidR="00A13BDE" w:rsidRDefault="00A13BDE" w:rsidP="004E7A8F">
      <w:pPr>
        <w:pStyle w:val="Brdtextutanavstnd"/>
      </w:pPr>
    </w:p>
    <w:p w14:paraId="20CCCEF8" w14:textId="77777777" w:rsidR="00A13BDE" w:rsidRDefault="00A13BDE" w:rsidP="00422A41">
      <w:pPr>
        <w:pStyle w:val="Brdtext"/>
      </w:pPr>
      <w:r>
        <w:t>Lena Hallengren</w:t>
      </w:r>
    </w:p>
    <w:sectPr w:rsidR="00A13BDE"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40F61" w14:textId="77777777" w:rsidR="00F56479" w:rsidRDefault="00F56479" w:rsidP="00A87A54">
      <w:pPr>
        <w:spacing w:after="0" w:line="240" w:lineRule="auto"/>
      </w:pPr>
      <w:r>
        <w:separator/>
      </w:r>
    </w:p>
  </w:endnote>
  <w:endnote w:type="continuationSeparator" w:id="0">
    <w:p w14:paraId="6E60ED24" w14:textId="77777777" w:rsidR="00F56479" w:rsidRDefault="00F5647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85E0EB1" w14:textId="77777777" w:rsidTr="006A26EC">
      <w:trPr>
        <w:trHeight w:val="227"/>
        <w:jc w:val="right"/>
      </w:trPr>
      <w:tc>
        <w:tcPr>
          <w:tcW w:w="708" w:type="dxa"/>
          <w:vAlign w:val="bottom"/>
        </w:tcPr>
        <w:p w14:paraId="1CD6D2B4"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7F6D069" w14:textId="77777777" w:rsidTr="006A26EC">
      <w:trPr>
        <w:trHeight w:val="850"/>
        <w:jc w:val="right"/>
      </w:trPr>
      <w:tc>
        <w:tcPr>
          <w:tcW w:w="708" w:type="dxa"/>
          <w:vAlign w:val="bottom"/>
        </w:tcPr>
        <w:p w14:paraId="4B668B32" w14:textId="77777777" w:rsidR="005606BC" w:rsidRPr="00347E11" w:rsidRDefault="005606BC" w:rsidP="005606BC">
          <w:pPr>
            <w:pStyle w:val="Sidfot"/>
            <w:spacing w:line="276" w:lineRule="auto"/>
            <w:jc w:val="right"/>
          </w:pPr>
        </w:p>
      </w:tc>
    </w:tr>
  </w:tbl>
  <w:p w14:paraId="12A61E6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1D3790E" w14:textId="77777777" w:rsidTr="001F4302">
      <w:trPr>
        <w:trHeight w:val="510"/>
      </w:trPr>
      <w:tc>
        <w:tcPr>
          <w:tcW w:w="8525" w:type="dxa"/>
          <w:gridSpan w:val="2"/>
          <w:vAlign w:val="bottom"/>
        </w:tcPr>
        <w:p w14:paraId="55CC1877" w14:textId="77777777" w:rsidR="00347E11" w:rsidRPr="00347E11" w:rsidRDefault="00347E11" w:rsidP="00347E11">
          <w:pPr>
            <w:pStyle w:val="Sidfot"/>
            <w:rPr>
              <w:sz w:val="8"/>
            </w:rPr>
          </w:pPr>
        </w:p>
      </w:tc>
    </w:tr>
    <w:tr w:rsidR="00093408" w:rsidRPr="00EE3C0F" w14:paraId="3B357FB1" w14:textId="77777777" w:rsidTr="00C26068">
      <w:trPr>
        <w:trHeight w:val="227"/>
      </w:trPr>
      <w:tc>
        <w:tcPr>
          <w:tcW w:w="4074" w:type="dxa"/>
        </w:tcPr>
        <w:p w14:paraId="78D7D02B" w14:textId="77777777" w:rsidR="00347E11" w:rsidRPr="00F53AEA" w:rsidRDefault="00347E11" w:rsidP="00C26068">
          <w:pPr>
            <w:pStyle w:val="Sidfot"/>
            <w:spacing w:line="276" w:lineRule="auto"/>
          </w:pPr>
        </w:p>
      </w:tc>
      <w:tc>
        <w:tcPr>
          <w:tcW w:w="4451" w:type="dxa"/>
        </w:tcPr>
        <w:p w14:paraId="0A5A09C5" w14:textId="77777777" w:rsidR="00093408" w:rsidRPr="00F53AEA" w:rsidRDefault="00093408" w:rsidP="00F53AEA">
          <w:pPr>
            <w:pStyle w:val="Sidfot"/>
            <w:spacing w:line="276" w:lineRule="auto"/>
          </w:pPr>
        </w:p>
      </w:tc>
    </w:tr>
  </w:tbl>
  <w:p w14:paraId="0E707AD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F045E" w14:textId="77777777" w:rsidR="00F56479" w:rsidRDefault="00F56479" w:rsidP="00A87A54">
      <w:pPr>
        <w:spacing w:after="0" w:line="240" w:lineRule="auto"/>
      </w:pPr>
      <w:r>
        <w:separator/>
      </w:r>
    </w:p>
  </w:footnote>
  <w:footnote w:type="continuationSeparator" w:id="0">
    <w:p w14:paraId="78E77667" w14:textId="77777777" w:rsidR="00F56479" w:rsidRDefault="00F56479"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13BDE" w14:paraId="6201C9C0" w14:textId="77777777" w:rsidTr="00C93EBA">
      <w:trPr>
        <w:trHeight w:val="227"/>
      </w:trPr>
      <w:tc>
        <w:tcPr>
          <w:tcW w:w="5534" w:type="dxa"/>
        </w:tcPr>
        <w:p w14:paraId="658FA4C6" w14:textId="77777777" w:rsidR="00A13BDE" w:rsidRPr="007D73AB" w:rsidRDefault="00A13BDE">
          <w:pPr>
            <w:pStyle w:val="Sidhuvud"/>
          </w:pPr>
        </w:p>
      </w:tc>
      <w:tc>
        <w:tcPr>
          <w:tcW w:w="3170" w:type="dxa"/>
          <w:vAlign w:val="bottom"/>
        </w:tcPr>
        <w:p w14:paraId="52B1350B" w14:textId="77777777" w:rsidR="00A13BDE" w:rsidRPr="007D73AB" w:rsidRDefault="00A13BDE" w:rsidP="00340DE0">
          <w:pPr>
            <w:pStyle w:val="Sidhuvud"/>
          </w:pPr>
        </w:p>
      </w:tc>
      <w:tc>
        <w:tcPr>
          <w:tcW w:w="1134" w:type="dxa"/>
        </w:tcPr>
        <w:p w14:paraId="734CBD29" w14:textId="77777777" w:rsidR="00A13BDE" w:rsidRDefault="00A13BDE" w:rsidP="005A703A">
          <w:pPr>
            <w:pStyle w:val="Sidhuvud"/>
          </w:pPr>
        </w:p>
      </w:tc>
    </w:tr>
    <w:tr w:rsidR="00A13BDE" w14:paraId="6C172859" w14:textId="77777777" w:rsidTr="00C93EBA">
      <w:trPr>
        <w:trHeight w:val="1928"/>
      </w:trPr>
      <w:tc>
        <w:tcPr>
          <w:tcW w:w="5534" w:type="dxa"/>
        </w:tcPr>
        <w:p w14:paraId="79A5AE54" w14:textId="77777777" w:rsidR="00A13BDE" w:rsidRPr="00340DE0" w:rsidRDefault="00A13BDE" w:rsidP="00340DE0">
          <w:pPr>
            <w:pStyle w:val="Sidhuvud"/>
          </w:pPr>
          <w:r>
            <w:rPr>
              <w:noProof/>
            </w:rPr>
            <w:drawing>
              <wp:inline distT="0" distB="0" distL="0" distR="0" wp14:anchorId="6EEE441D" wp14:editId="45B7F1C3">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641DB5B7" w14:textId="77777777" w:rsidR="00A13BDE" w:rsidRPr="00710A6C" w:rsidRDefault="00A13BDE" w:rsidP="00EE3C0F">
          <w:pPr>
            <w:pStyle w:val="Sidhuvud"/>
            <w:rPr>
              <w:b/>
            </w:rPr>
          </w:pPr>
        </w:p>
        <w:p w14:paraId="62D10838" w14:textId="77777777" w:rsidR="00A13BDE" w:rsidRDefault="00A13BDE" w:rsidP="00EE3C0F">
          <w:pPr>
            <w:pStyle w:val="Sidhuvud"/>
          </w:pPr>
        </w:p>
        <w:p w14:paraId="083524EA" w14:textId="77777777" w:rsidR="00A13BDE" w:rsidRDefault="00A13BDE" w:rsidP="00EE3C0F">
          <w:pPr>
            <w:pStyle w:val="Sidhuvud"/>
          </w:pPr>
        </w:p>
        <w:p w14:paraId="79D5CCF1" w14:textId="77777777" w:rsidR="00A13BDE" w:rsidRDefault="00A13BDE" w:rsidP="00EE3C0F">
          <w:pPr>
            <w:pStyle w:val="Sidhuvud"/>
          </w:pPr>
        </w:p>
        <w:sdt>
          <w:sdtPr>
            <w:alias w:val="Dnr"/>
            <w:tag w:val="ccRKShow_Dnr"/>
            <w:id w:val="-829283628"/>
            <w:placeholder>
              <w:docPart w:val="FE163B591AE44DFAA206C331E5E5F53A"/>
            </w:placeholder>
            <w:dataBinding w:prefixMappings="xmlns:ns0='http://lp/documentinfo/RK' " w:xpath="/ns0:DocumentInfo[1]/ns0:BaseInfo[1]/ns0:Dnr[1]" w:storeItemID="{2A640C0A-1FB4-4FEF-BD08-E0D8A9F8CD4D}"/>
            <w:text/>
          </w:sdtPr>
          <w:sdtEndPr/>
          <w:sdtContent>
            <w:p w14:paraId="1A2432A3" w14:textId="0B5DF9F4" w:rsidR="00A13BDE" w:rsidRDefault="00A13BDE" w:rsidP="00EE3C0F">
              <w:pPr>
                <w:pStyle w:val="Sidhuvud"/>
              </w:pPr>
              <w:r>
                <w:t>S</w:t>
              </w:r>
              <w:r w:rsidR="006103E5">
                <w:t>2019/05365/FST</w:t>
              </w:r>
            </w:p>
          </w:sdtContent>
        </w:sdt>
        <w:sdt>
          <w:sdtPr>
            <w:alias w:val="DocNumber"/>
            <w:tag w:val="DocNumber"/>
            <w:id w:val="1726028884"/>
            <w:placeholder>
              <w:docPart w:val="A660421B6DC0497D912CD4D515F3BD6E"/>
            </w:placeholder>
            <w:showingPlcHdr/>
            <w:dataBinding w:prefixMappings="xmlns:ns0='http://lp/documentinfo/RK' " w:xpath="/ns0:DocumentInfo[1]/ns0:BaseInfo[1]/ns0:DocNumber[1]" w:storeItemID="{2A640C0A-1FB4-4FEF-BD08-E0D8A9F8CD4D}"/>
            <w:text/>
          </w:sdtPr>
          <w:sdtEndPr/>
          <w:sdtContent>
            <w:p w14:paraId="79B75F11" w14:textId="77777777" w:rsidR="00A13BDE" w:rsidRDefault="00A13BDE" w:rsidP="00EE3C0F">
              <w:pPr>
                <w:pStyle w:val="Sidhuvud"/>
              </w:pPr>
              <w:r>
                <w:rPr>
                  <w:rStyle w:val="Platshllartext"/>
                </w:rPr>
                <w:t xml:space="preserve"> </w:t>
              </w:r>
            </w:p>
          </w:sdtContent>
        </w:sdt>
        <w:p w14:paraId="0AC716CD" w14:textId="77777777" w:rsidR="00A13BDE" w:rsidRDefault="00A13BDE" w:rsidP="00EE3C0F">
          <w:pPr>
            <w:pStyle w:val="Sidhuvud"/>
          </w:pPr>
        </w:p>
      </w:tc>
      <w:tc>
        <w:tcPr>
          <w:tcW w:w="1134" w:type="dxa"/>
        </w:tcPr>
        <w:p w14:paraId="12C26143" w14:textId="77777777" w:rsidR="00A13BDE" w:rsidRDefault="00A13BDE" w:rsidP="0094502D">
          <w:pPr>
            <w:pStyle w:val="Sidhuvud"/>
          </w:pPr>
        </w:p>
        <w:p w14:paraId="4619EFF3" w14:textId="77777777" w:rsidR="00A13BDE" w:rsidRPr="0094502D" w:rsidRDefault="00A13BDE" w:rsidP="00EC71A6">
          <w:pPr>
            <w:pStyle w:val="Sidhuvud"/>
          </w:pPr>
        </w:p>
      </w:tc>
    </w:tr>
    <w:tr w:rsidR="00A13BDE" w14:paraId="5D8C0B7C" w14:textId="77777777" w:rsidTr="00C93EBA">
      <w:trPr>
        <w:trHeight w:val="2268"/>
      </w:trPr>
      <w:sdt>
        <w:sdtPr>
          <w:rPr>
            <w:b/>
          </w:rPr>
          <w:alias w:val="SenderText"/>
          <w:tag w:val="ccRKShow_SenderText"/>
          <w:id w:val="1374046025"/>
          <w:placeholder>
            <w:docPart w:val="5AFFE7B333934D35A0ABBFB7D04FD5B3"/>
          </w:placeholder>
        </w:sdtPr>
        <w:sdtEndPr>
          <w:rPr>
            <w:b w:val="0"/>
          </w:rPr>
        </w:sdtEndPr>
        <w:sdtContent>
          <w:tc>
            <w:tcPr>
              <w:tcW w:w="5534" w:type="dxa"/>
              <w:tcMar>
                <w:right w:w="1134" w:type="dxa"/>
              </w:tcMar>
            </w:tcPr>
            <w:p w14:paraId="4F73CDD3" w14:textId="77777777" w:rsidR="00A13BDE" w:rsidRPr="00A13BDE" w:rsidRDefault="00A13BDE" w:rsidP="00340DE0">
              <w:pPr>
                <w:pStyle w:val="Sidhuvud"/>
                <w:rPr>
                  <w:b/>
                </w:rPr>
              </w:pPr>
              <w:r w:rsidRPr="00A13BDE">
                <w:rPr>
                  <w:b/>
                </w:rPr>
                <w:t>Socialdepartementet</w:t>
              </w:r>
            </w:p>
            <w:p w14:paraId="28ABFC48" w14:textId="2F1D3DFC" w:rsidR="00A13BDE" w:rsidRPr="00340DE0" w:rsidRDefault="00A13BDE" w:rsidP="00340DE0">
              <w:pPr>
                <w:pStyle w:val="Sidhuvud"/>
              </w:pPr>
              <w:r w:rsidRPr="00A13BDE">
                <w:t>Socialministern</w:t>
              </w:r>
            </w:p>
          </w:tc>
        </w:sdtContent>
      </w:sdt>
      <w:sdt>
        <w:sdtPr>
          <w:alias w:val="Recipient"/>
          <w:tag w:val="ccRKShow_Recipient"/>
          <w:id w:val="-28344517"/>
          <w:placeholder>
            <w:docPart w:val="8AD07A788F7145F88C09939DD4800042"/>
          </w:placeholder>
          <w:dataBinding w:prefixMappings="xmlns:ns0='http://lp/documentinfo/RK' " w:xpath="/ns0:DocumentInfo[1]/ns0:BaseInfo[1]/ns0:Recipient[1]" w:storeItemID="{2A640C0A-1FB4-4FEF-BD08-E0D8A9F8CD4D}"/>
          <w:text w:multiLine="1"/>
        </w:sdtPr>
        <w:sdtEndPr/>
        <w:sdtContent>
          <w:tc>
            <w:tcPr>
              <w:tcW w:w="3170" w:type="dxa"/>
            </w:tcPr>
            <w:p w14:paraId="72F613F0" w14:textId="77777777" w:rsidR="00A13BDE" w:rsidRDefault="00A13BDE" w:rsidP="00547B89">
              <w:pPr>
                <w:pStyle w:val="Sidhuvud"/>
              </w:pPr>
              <w:r>
                <w:t>Till riksdagen</w:t>
              </w:r>
            </w:p>
          </w:tc>
        </w:sdtContent>
      </w:sdt>
      <w:tc>
        <w:tcPr>
          <w:tcW w:w="1134" w:type="dxa"/>
        </w:tcPr>
        <w:p w14:paraId="6567E368" w14:textId="77777777" w:rsidR="00A13BDE" w:rsidRDefault="00A13BDE" w:rsidP="003E6020">
          <w:pPr>
            <w:pStyle w:val="Sidhuvud"/>
          </w:pPr>
        </w:p>
      </w:tc>
    </w:tr>
  </w:tbl>
  <w:p w14:paraId="60A173CE"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BDE"/>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468F"/>
    <w:rsid w:val="00505905"/>
    <w:rsid w:val="00511A1B"/>
    <w:rsid w:val="00511A68"/>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3E5"/>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13BDE"/>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43E8"/>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386E"/>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479"/>
    <w:rsid w:val="00F5663B"/>
    <w:rsid w:val="00F5674D"/>
    <w:rsid w:val="00F6392C"/>
    <w:rsid w:val="00F64256"/>
    <w:rsid w:val="00F66093"/>
    <w:rsid w:val="00F66657"/>
    <w:rsid w:val="00F6751E"/>
    <w:rsid w:val="00F70848"/>
    <w:rsid w:val="00F73A60"/>
    <w:rsid w:val="00F8015D"/>
    <w:rsid w:val="00F8070C"/>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150B00"/>
  <w15:docId w15:val="{A2141C59-AFCC-4EAE-9CE6-CAF54210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E163B591AE44DFAA206C331E5E5F53A"/>
        <w:category>
          <w:name w:val="Allmänt"/>
          <w:gallery w:val="placeholder"/>
        </w:category>
        <w:types>
          <w:type w:val="bbPlcHdr"/>
        </w:types>
        <w:behaviors>
          <w:behavior w:val="content"/>
        </w:behaviors>
        <w:guid w:val="{E8E14606-1DEA-4372-97B5-5DF644EB3153}"/>
      </w:docPartPr>
      <w:docPartBody>
        <w:p w:rsidR="00570F23" w:rsidRDefault="00AE03DD" w:rsidP="00AE03DD">
          <w:pPr>
            <w:pStyle w:val="FE163B591AE44DFAA206C331E5E5F53A"/>
          </w:pPr>
          <w:r>
            <w:rPr>
              <w:rStyle w:val="Platshllartext"/>
            </w:rPr>
            <w:t xml:space="preserve"> </w:t>
          </w:r>
        </w:p>
      </w:docPartBody>
    </w:docPart>
    <w:docPart>
      <w:docPartPr>
        <w:name w:val="A660421B6DC0497D912CD4D515F3BD6E"/>
        <w:category>
          <w:name w:val="Allmänt"/>
          <w:gallery w:val="placeholder"/>
        </w:category>
        <w:types>
          <w:type w:val="bbPlcHdr"/>
        </w:types>
        <w:behaviors>
          <w:behavior w:val="content"/>
        </w:behaviors>
        <w:guid w:val="{47BB991C-4A5E-4AA4-BAF4-5B287361605D}"/>
      </w:docPartPr>
      <w:docPartBody>
        <w:p w:rsidR="00570F23" w:rsidRDefault="00AE03DD" w:rsidP="00AE03DD">
          <w:pPr>
            <w:pStyle w:val="A660421B6DC0497D912CD4D515F3BD6E"/>
          </w:pPr>
          <w:r>
            <w:rPr>
              <w:rStyle w:val="Platshllartext"/>
            </w:rPr>
            <w:t xml:space="preserve"> </w:t>
          </w:r>
        </w:p>
      </w:docPartBody>
    </w:docPart>
    <w:docPart>
      <w:docPartPr>
        <w:name w:val="5AFFE7B333934D35A0ABBFB7D04FD5B3"/>
        <w:category>
          <w:name w:val="Allmänt"/>
          <w:gallery w:val="placeholder"/>
        </w:category>
        <w:types>
          <w:type w:val="bbPlcHdr"/>
        </w:types>
        <w:behaviors>
          <w:behavior w:val="content"/>
        </w:behaviors>
        <w:guid w:val="{3BADC7BE-4CD7-40F4-8469-552056AB9375}"/>
      </w:docPartPr>
      <w:docPartBody>
        <w:p w:rsidR="00570F23" w:rsidRDefault="00AE03DD" w:rsidP="00AE03DD">
          <w:pPr>
            <w:pStyle w:val="5AFFE7B333934D35A0ABBFB7D04FD5B3"/>
          </w:pPr>
          <w:r>
            <w:rPr>
              <w:rStyle w:val="Platshllartext"/>
            </w:rPr>
            <w:t xml:space="preserve"> </w:t>
          </w:r>
        </w:p>
      </w:docPartBody>
    </w:docPart>
    <w:docPart>
      <w:docPartPr>
        <w:name w:val="8AD07A788F7145F88C09939DD4800042"/>
        <w:category>
          <w:name w:val="Allmänt"/>
          <w:gallery w:val="placeholder"/>
        </w:category>
        <w:types>
          <w:type w:val="bbPlcHdr"/>
        </w:types>
        <w:behaviors>
          <w:behavior w:val="content"/>
        </w:behaviors>
        <w:guid w:val="{9B542A24-ED5A-42DE-9747-34307B30CE77}"/>
      </w:docPartPr>
      <w:docPartBody>
        <w:p w:rsidR="00570F23" w:rsidRDefault="00AE03DD" w:rsidP="00AE03DD">
          <w:pPr>
            <w:pStyle w:val="8AD07A788F7145F88C09939DD4800042"/>
          </w:pPr>
          <w:r>
            <w:rPr>
              <w:rStyle w:val="Platshllartext"/>
            </w:rPr>
            <w:t xml:space="preserve"> </w:t>
          </w:r>
        </w:p>
      </w:docPartBody>
    </w:docPart>
    <w:docPart>
      <w:docPartPr>
        <w:name w:val="5E78600E75DC4B78A220A809AB378AE2"/>
        <w:category>
          <w:name w:val="Allmänt"/>
          <w:gallery w:val="placeholder"/>
        </w:category>
        <w:types>
          <w:type w:val="bbPlcHdr"/>
        </w:types>
        <w:behaviors>
          <w:behavior w:val="content"/>
        </w:behaviors>
        <w:guid w:val="{01A8422B-EA73-4E39-8560-C512855656EA}"/>
      </w:docPartPr>
      <w:docPartBody>
        <w:p w:rsidR="00570F23" w:rsidRDefault="00AE03DD" w:rsidP="00AE03DD">
          <w:pPr>
            <w:pStyle w:val="5E78600E75DC4B78A220A809AB378AE2"/>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DD"/>
    <w:rsid w:val="00570F23"/>
    <w:rsid w:val="007635DF"/>
    <w:rsid w:val="00AE03D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39A985DEC364DAC895EC90280974B3F">
    <w:name w:val="F39A985DEC364DAC895EC90280974B3F"/>
    <w:rsid w:val="00AE03DD"/>
  </w:style>
  <w:style w:type="character" w:styleId="Platshllartext">
    <w:name w:val="Placeholder Text"/>
    <w:basedOn w:val="Standardstycketeckensnitt"/>
    <w:uiPriority w:val="99"/>
    <w:semiHidden/>
    <w:rsid w:val="00AE03DD"/>
    <w:rPr>
      <w:noProof w:val="0"/>
      <w:color w:val="808080"/>
    </w:rPr>
  </w:style>
  <w:style w:type="paragraph" w:customStyle="1" w:styleId="1C0E6E60884B49D6A751488D78BC79F5">
    <w:name w:val="1C0E6E60884B49D6A751488D78BC79F5"/>
    <w:rsid w:val="00AE03DD"/>
  </w:style>
  <w:style w:type="paragraph" w:customStyle="1" w:styleId="B8EE321AED744DD5B31E4F299FF16E93">
    <w:name w:val="B8EE321AED744DD5B31E4F299FF16E93"/>
    <w:rsid w:val="00AE03DD"/>
  </w:style>
  <w:style w:type="paragraph" w:customStyle="1" w:styleId="2948B861D4044CB08008CA8BC5E00663">
    <w:name w:val="2948B861D4044CB08008CA8BC5E00663"/>
    <w:rsid w:val="00AE03DD"/>
  </w:style>
  <w:style w:type="paragraph" w:customStyle="1" w:styleId="FE163B591AE44DFAA206C331E5E5F53A">
    <w:name w:val="FE163B591AE44DFAA206C331E5E5F53A"/>
    <w:rsid w:val="00AE03DD"/>
  </w:style>
  <w:style w:type="paragraph" w:customStyle="1" w:styleId="A660421B6DC0497D912CD4D515F3BD6E">
    <w:name w:val="A660421B6DC0497D912CD4D515F3BD6E"/>
    <w:rsid w:val="00AE03DD"/>
  </w:style>
  <w:style w:type="paragraph" w:customStyle="1" w:styleId="C9901FA00C8349E8A7595FCD5812D105">
    <w:name w:val="C9901FA00C8349E8A7595FCD5812D105"/>
    <w:rsid w:val="00AE03DD"/>
  </w:style>
  <w:style w:type="paragraph" w:customStyle="1" w:styleId="D26B64B4DD714F5A85E6DA3357ABACCC">
    <w:name w:val="D26B64B4DD714F5A85E6DA3357ABACCC"/>
    <w:rsid w:val="00AE03DD"/>
  </w:style>
  <w:style w:type="paragraph" w:customStyle="1" w:styleId="7971AB31A90E4B138728AF9B40A6852F">
    <w:name w:val="7971AB31A90E4B138728AF9B40A6852F"/>
    <w:rsid w:val="00AE03DD"/>
  </w:style>
  <w:style w:type="paragraph" w:customStyle="1" w:styleId="5AFFE7B333934D35A0ABBFB7D04FD5B3">
    <w:name w:val="5AFFE7B333934D35A0ABBFB7D04FD5B3"/>
    <w:rsid w:val="00AE03DD"/>
  </w:style>
  <w:style w:type="paragraph" w:customStyle="1" w:styleId="8AD07A788F7145F88C09939DD4800042">
    <w:name w:val="8AD07A788F7145F88C09939DD4800042"/>
    <w:rsid w:val="00AE03DD"/>
  </w:style>
  <w:style w:type="paragraph" w:customStyle="1" w:styleId="6CEAB88761574D27802C408A3F10DBC1">
    <w:name w:val="6CEAB88761574D27802C408A3F10DBC1"/>
    <w:rsid w:val="00AE03DD"/>
  </w:style>
  <w:style w:type="paragraph" w:customStyle="1" w:styleId="34C324AB186946319DAC6E050FE17E93">
    <w:name w:val="34C324AB186946319DAC6E050FE17E93"/>
    <w:rsid w:val="00AE03DD"/>
  </w:style>
  <w:style w:type="paragraph" w:customStyle="1" w:styleId="08A95FD19C6E4D1986FCC6500777E603">
    <w:name w:val="08A95FD19C6E4D1986FCC6500777E603"/>
    <w:rsid w:val="00AE03DD"/>
  </w:style>
  <w:style w:type="paragraph" w:customStyle="1" w:styleId="CD17FCA1F97946AC9A5138853569C141">
    <w:name w:val="CD17FCA1F97946AC9A5138853569C141"/>
    <w:rsid w:val="00AE03DD"/>
  </w:style>
  <w:style w:type="paragraph" w:customStyle="1" w:styleId="CF1A66D435E247B2A0D2E1707E21A13F">
    <w:name w:val="CF1A66D435E247B2A0D2E1707E21A13F"/>
    <w:rsid w:val="00AE03DD"/>
  </w:style>
  <w:style w:type="paragraph" w:customStyle="1" w:styleId="5E78600E75DC4B78A220A809AB378AE2">
    <w:name w:val="5E78600E75DC4B78A220A809AB378AE2"/>
    <w:rsid w:val="00AE03DD"/>
  </w:style>
  <w:style w:type="paragraph" w:customStyle="1" w:styleId="113170F8583F403A8AD496C98ADA63B3">
    <w:name w:val="113170F8583F403A8AD496C98ADA63B3"/>
    <w:rsid w:val="00AE0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2020-01-15T00:00:00</HeaderDate>
    <Office/>
    <Dnr>S2019/05365/FST</Dnr>
    <ParagrafNr/>
    <DocumentTitle/>
    <VisitingAddress/>
    <Extra1/>
    <Extra2/>
    <Extra3>Pia Steensland</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 Word" ma:contentTypeID="0x010100BBA312BF02777149882D207184EC35C032009AB8CBD62CB01E44900C41E96FF0384C" ma:contentTypeVersion="13" ma:contentTypeDescription="Skapa nytt dokument med möjlighet att välja RK-mall" ma:contentTypeScope="" ma:versionID="c008b541f7a5d0f6fc678649aa457f09">
  <xsd:schema xmlns:xsd="http://www.w3.org/2001/XMLSchema" xmlns:xs="http://www.w3.org/2001/XMLSchema" xmlns:p="http://schemas.microsoft.com/office/2006/metadata/properties" xmlns:ns2="4e9c2f0c-7bf8-49af-8356-cbf363fc78a7" xmlns:ns3="cc625d36-bb37-4650-91b9-0c96159295ba" xmlns:ns4="860e4c83-59ce-4420-a61e-371951efc959" xmlns:ns5="a68c6c55-4fbb-48c7-bd04-03a904b43046" targetNamespace="http://schemas.microsoft.com/office/2006/metadata/properties" ma:root="true" ma:fieldsID="be27f3bad85c1eb89ec92da31d70d0d9" ns2:_="" ns3:_="" ns4:_="" ns5:_="">
    <xsd:import namespace="4e9c2f0c-7bf8-49af-8356-cbf363fc78a7"/>
    <xsd:import namespace="cc625d36-bb37-4650-91b9-0c96159295ba"/>
    <xsd:import namespace="860e4c83-59ce-4420-a61e-371951efc959"/>
    <xsd:import namespace="a68c6c55-4fbb-48c7-bd04-03a904b43046"/>
    <xsd:element name="properties">
      <xsd:complexType>
        <xsd:sequence>
          <xsd:element name="documentManagement">
            <xsd:complexType>
              <xsd:all>
                <xsd:element ref="ns2:DirtyMigration" minOccurs="0"/>
                <xsd:element ref="ns3:TaxCatchAllLabel" minOccurs="0"/>
                <xsd:element ref="ns3:k46d94c0acf84ab9a79866a9d8b1905f" minOccurs="0"/>
                <xsd:element ref="ns3:TaxCatchAll" minOccurs="0"/>
                <xsd:element ref="ns4:SharedWithUsers"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3"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Label" ma:index="4" nillable="true" ma:displayName="Taxonomy Catch All Column1" ma:description="" ma:hidden="true" ma:list="{a1957b63-d813-402f-b44b-89c5bace8945}" ma:internalName="TaxCatchAllLabel" ma:readOnly="true" ma:showField="CatchAllDataLabel" ma:web="5265d0b0-da6d-4313-8804-e7b418b45a4c">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9" nillable="true" ma:taxonomy="true" ma:internalName="k46d94c0acf84ab9a79866a9d8b1905f" ma:taxonomyFieldName="Organisation" ma:displayName="Organisatorisk enhet" ma:readOnly="false"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TaxCatchAll" ma:index="11" nillable="true" ma:displayName="Taxonomy Catch All Column" ma:description="" ma:hidden="true" ma:list="{a1957b63-d813-402f-b44b-89c5bace8945}" ma:internalName="TaxCatchAll" ma:showField="CatchAllData" ma:web="5265d0b0-da6d-4313-8804-e7b418b45a4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0e4c83-59ce-4420-a61e-371951efc959" elementFormDefault="qualified">
    <xsd:import namespace="http://schemas.microsoft.com/office/2006/documentManagement/types"/>
    <xsd:import namespace="http://schemas.microsoft.com/office/infopath/2007/PartnerControls"/>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8c6c55-4fbb-48c7-bd04-03a904b43046" elementFormDefault="qualified">
    <xsd:import namespace="http://schemas.microsoft.com/office/2006/documentManagement/types"/>
    <xsd:import namespace="http://schemas.microsoft.com/office/infopath/2007/PartnerControls"/>
    <xsd:element name="_dlc_DocId" ma:index="14" nillable="true" ma:displayName="Dokument-ID-värde" ma:description="Värdet för dokument-ID som tilldelats till det här objektet." ma:internalName="_dlc_DocId" ma:readOnly="true">
      <xsd:simpleType>
        <xsd:restriction base="dms:Text"/>
      </xsd:simpleType>
    </xsd:element>
    <xsd:element name="_dlc_DocIdUrl" ma:index="1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57385320-41e7-46fc-afde-6233e75c711a</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E255-733D-4E28-AF2E-229E1D0D247E}"/>
</file>

<file path=customXml/itemProps2.xml><?xml version="1.0" encoding="utf-8"?>
<ds:datastoreItem xmlns:ds="http://schemas.openxmlformats.org/officeDocument/2006/customXml" ds:itemID="{3E4FFC86-070E-4BCB-B6C8-BB79F647AB15}"/>
</file>

<file path=customXml/itemProps3.xml><?xml version="1.0" encoding="utf-8"?>
<ds:datastoreItem xmlns:ds="http://schemas.openxmlformats.org/officeDocument/2006/customXml" ds:itemID="{2A640C0A-1FB4-4FEF-BD08-E0D8A9F8CD4D}"/>
</file>

<file path=customXml/itemProps4.xml><?xml version="1.0" encoding="utf-8"?>
<ds:datastoreItem xmlns:ds="http://schemas.openxmlformats.org/officeDocument/2006/customXml" ds:itemID="{67940904-7774-4921-A4DC-5C661D1568D3}">
  <ds:schemaRefs>
    <ds:schemaRef ds:uri="http://schemas.microsoft.com/sharepoint/events"/>
  </ds:schemaRefs>
</ds:datastoreItem>
</file>

<file path=customXml/itemProps5.xml><?xml version="1.0" encoding="utf-8"?>
<ds:datastoreItem xmlns:ds="http://schemas.openxmlformats.org/officeDocument/2006/customXml" ds:itemID="{3E4FFC86-070E-4BCB-B6C8-BB79F647AB15}">
  <ds:schemaRefs>
    <ds:schemaRef ds:uri="http://schemas.microsoft.com/sharepoint/v3/contenttype/forms"/>
  </ds:schemaRefs>
</ds:datastoreItem>
</file>

<file path=customXml/itemProps6.xml><?xml version="1.0" encoding="utf-8"?>
<ds:datastoreItem xmlns:ds="http://schemas.openxmlformats.org/officeDocument/2006/customXml" ds:itemID="{463F50E1-24D7-4A91-A288-9F6E72326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c2f0c-7bf8-49af-8356-cbf363fc78a7"/>
    <ds:schemaRef ds:uri="cc625d36-bb37-4650-91b9-0c96159295ba"/>
    <ds:schemaRef ds:uri="860e4c83-59ce-4420-a61e-371951efc959"/>
    <ds:schemaRef ds:uri="a68c6c55-4fbb-48c7-bd04-03a904b43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8C20C9E-7424-4A13-B2C6-1F4DA925FE44}"/>
</file>

<file path=customXml/itemProps8.xml><?xml version="1.0" encoding="utf-8"?>
<ds:datastoreItem xmlns:ds="http://schemas.openxmlformats.org/officeDocument/2006/customXml" ds:itemID="{919BA44A-F784-4D70-8DEC-582BF354BD55}"/>
</file>

<file path=docProps/app.xml><?xml version="1.0" encoding="utf-8"?>
<Properties xmlns="http://schemas.openxmlformats.org/officeDocument/2006/extended-properties" xmlns:vt="http://schemas.openxmlformats.org/officeDocument/2006/docPropsVTypes">
  <Template>RK Basmall</Template>
  <TotalTime>0</TotalTime>
  <Pages>1</Pages>
  <Words>342</Words>
  <Characters>1813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696.docx</dc:title>
  <dc:subject/>
  <dc:creator>Christina Janzon</dc:creator>
  <cp:keywords/>
  <dc:description/>
  <cp:lastModifiedBy>Maria Zetterström</cp:lastModifiedBy>
  <cp:revision>7</cp:revision>
  <cp:lastPrinted>2020-01-08T13:02:00Z</cp:lastPrinted>
  <dcterms:created xsi:type="dcterms:W3CDTF">2020-01-08T12:52:00Z</dcterms:created>
  <dcterms:modified xsi:type="dcterms:W3CDTF">2020-01-14T14:57:00Z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RecordNumber">
    <vt:lpwstr>S2019/05365/FST </vt:lpwstr>
  </property>
  <property fmtid="{D5CDD505-2E9C-101B-9397-08002B2CF9AE}" pid="5" name="ActivityCategory">
    <vt:lpwstr/>
  </property>
  <property fmtid="{D5CDD505-2E9C-101B-9397-08002B2CF9AE}" pid="6" name="c9cd366cc722410295b9eacffbd73909">
    <vt:lpwstr/>
  </property>
  <property fmtid="{D5CDD505-2E9C-101B-9397-08002B2CF9AE}" pid="7" name="_dlc_DocIdItemGuid">
    <vt:lpwstr>6542895a-6127-4549-b921-b359664bcf59</vt:lpwstr>
  </property>
  <property fmtid="{D5CDD505-2E9C-101B-9397-08002B2CF9AE}" pid="8" name="TaxKeyword">
    <vt:lpwstr/>
  </property>
  <property fmtid="{D5CDD505-2E9C-101B-9397-08002B2CF9AE}" pid="9" name="Organisation">
    <vt:lpwstr/>
  </property>
  <property fmtid="{D5CDD505-2E9C-101B-9397-08002B2CF9AE}" pid="10" name="TaxKeywordTaxHTField">
    <vt:lpwstr/>
  </property>
  <property fmtid="{D5CDD505-2E9C-101B-9397-08002B2CF9AE}" pid="11" name="_docset_NoMedatataSyncRequired">
    <vt:lpwstr>False</vt:lpwstr>
  </property>
  <property fmtid="{D5CDD505-2E9C-101B-9397-08002B2CF9AE}" pid="12" name="RKNyckelord">
    <vt:lpwstr/>
  </property>
</Properties>
</file>