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64BA" w14:textId="5C8C99A7" w:rsidR="00566E45" w:rsidRDefault="00566E45" w:rsidP="00793E13">
      <w:pPr>
        <w:pStyle w:val="Rubrik"/>
      </w:pPr>
      <w:bookmarkStart w:id="0" w:name="Start"/>
      <w:bookmarkEnd w:id="0"/>
      <w:r>
        <w:t xml:space="preserve">Svar på fråga 2017/18:1031 av </w:t>
      </w:r>
      <w:sdt>
        <w:sdtPr>
          <w:alias w:val="Frågeställare"/>
          <w:tag w:val="delete"/>
          <w:id w:val="-211816850"/>
          <w:placeholder>
            <w:docPart w:val="A81AB4025B2F403291BD5A033E791C97"/>
          </w:placeholder>
          <w:dataBinding w:prefixMappings="xmlns:ns0='http://lp/documentinfo/RK' " w:xpath="/ns0:DocumentInfo[1]/ns0:BaseInfo[1]/ns0:Extra3[1]" w:storeItemID="{CF99AA59-4C18-48C5-BBA9-44D5B879FAD7}"/>
          <w:text/>
        </w:sdtPr>
        <w:sdtEndPr/>
        <w:sdtContent>
          <w:r w:rsidR="00A22987">
            <w:t xml:space="preserve">Ann-Britt </w:t>
          </w:r>
          <w:proofErr w:type="spellStart"/>
          <w:r w:rsidR="00A22987">
            <w:t>Åsebol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5F8A005C0044A36B41DF6CFAA45F1D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A22987">
            <w:t>M</w:t>
          </w:r>
        </w:sdtContent>
      </w:sdt>
      <w:r>
        <w:t>)</w:t>
      </w:r>
      <w:r>
        <w:br/>
        <w:t>Fusk med assistans</w:t>
      </w:r>
    </w:p>
    <w:p w14:paraId="2E5DFE46" w14:textId="5A6DF2AA" w:rsidR="00566E45" w:rsidRPr="007A7F96" w:rsidRDefault="00324E9C" w:rsidP="00DD468D">
      <w:pPr>
        <w:pStyle w:val="Brdtext"/>
        <w:rPr>
          <w:rFonts w:ascii="Garamond" w:hAnsi="Garamond"/>
        </w:rPr>
      </w:pPr>
      <w:sdt>
        <w:sdtPr>
          <w:rPr>
            <w:rFonts w:ascii="Garamond" w:hAnsi="Garamond"/>
          </w:rPr>
          <w:alias w:val="Frågeställare"/>
          <w:tag w:val="delete"/>
          <w:id w:val="-1635256365"/>
          <w:placeholder>
            <w:docPart w:val="F6D3A8A026F3498192315021235BDF8E"/>
          </w:placeholder>
          <w:dataBinding w:prefixMappings="xmlns:ns0='http://lp/documentinfo/RK' " w:xpath="/ns0:DocumentInfo[1]/ns0:BaseInfo[1]/ns0:Extra3[1]" w:storeItemID="{CF99AA59-4C18-48C5-BBA9-44D5B879FAD7}"/>
          <w:text/>
        </w:sdtPr>
        <w:sdtEndPr/>
        <w:sdtContent>
          <w:r w:rsidR="00A22987" w:rsidRPr="007A7F96">
            <w:rPr>
              <w:rFonts w:ascii="Garamond" w:hAnsi="Garamond"/>
            </w:rPr>
            <w:t xml:space="preserve">Ann-Britt </w:t>
          </w:r>
          <w:proofErr w:type="spellStart"/>
          <w:r w:rsidR="00A22987" w:rsidRPr="007A7F96">
            <w:rPr>
              <w:rFonts w:ascii="Garamond" w:hAnsi="Garamond"/>
            </w:rPr>
            <w:t>Åsebol</w:t>
          </w:r>
          <w:proofErr w:type="spellEnd"/>
        </w:sdtContent>
      </w:sdt>
      <w:r w:rsidR="00566E45" w:rsidRPr="007A7F96">
        <w:rPr>
          <w:rFonts w:ascii="Garamond" w:hAnsi="Garamond"/>
        </w:rPr>
        <w:t xml:space="preserve"> har frågat mig om vad jag avser vidta för åtgärder för att stävja fusket med assistansersättningen.</w:t>
      </w:r>
    </w:p>
    <w:p w14:paraId="477D872B" w14:textId="22A6D61D" w:rsidR="003C6284" w:rsidRPr="007A7F96" w:rsidRDefault="001A4F27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Lagen om stöd och service (LSS) där personlig assistans ingår är en fundamental rättighetslagstiftning och den som har </w:t>
      </w:r>
      <w:r w:rsidR="009F2843">
        <w:rPr>
          <w:rFonts w:ascii="Garamond" w:hAnsi="Garamond"/>
        </w:rPr>
        <w:t xml:space="preserve">behov av assistans </w:t>
      </w:r>
      <w:r w:rsidR="00324E9C">
        <w:rPr>
          <w:rFonts w:ascii="Garamond" w:hAnsi="Garamond"/>
        </w:rPr>
        <w:t xml:space="preserve">ska också ha </w:t>
      </w:r>
      <w:r w:rsidRPr="007A7F96">
        <w:rPr>
          <w:rFonts w:ascii="Garamond" w:hAnsi="Garamond"/>
        </w:rPr>
        <w:t>rätt till assistans</w:t>
      </w:r>
      <w:r w:rsidR="00324E9C">
        <w:rPr>
          <w:rFonts w:ascii="Garamond" w:hAnsi="Garamond"/>
        </w:rPr>
        <w:t>.</w:t>
      </w:r>
      <w:r w:rsidRPr="007A7F96">
        <w:rPr>
          <w:rFonts w:ascii="Garamond" w:hAnsi="Garamond"/>
        </w:rPr>
        <w:t xml:space="preserve"> </w:t>
      </w:r>
    </w:p>
    <w:p w14:paraId="28E05695" w14:textId="77777777" w:rsidR="003C6284" w:rsidRPr="007A7F96" w:rsidRDefault="003C6284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>Därför är det viktigt att säkerställa legitimitet och förtroendet för personlig assistans genom åtgärder för att motverka fusk.</w:t>
      </w:r>
    </w:p>
    <w:p w14:paraId="289F249B" w14:textId="3F707208" w:rsidR="001C25E6" w:rsidRPr="007A7F96" w:rsidRDefault="00324E9C" w:rsidP="00DD468D">
      <w:pPr>
        <w:pStyle w:val="Brdtext"/>
        <w:rPr>
          <w:rFonts w:ascii="Garamond" w:hAnsi="Garamond"/>
        </w:rPr>
      </w:pPr>
      <w:r>
        <w:rPr>
          <w:rFonts w:ascii="Garamond" w:hAnsi="Garamond"/>
        </w:rPr>
        <w:t>Ett av m</w:t>
      </w:r>
      <w:r w:rsidR="003C6284" w:rsidRPr="007A7F96">
        <w:rPr>
          <w:rFonts w:ascii="Garamond" w:hAnsi="Garamond"/>
        </w:rPr>
        <w:t>åle</w:t>
      </w:r>
      <w:r>
        <w:rPr>
          <w:rFonts w:ascii="Garamond" w:hAnsi="Garamond"/>
        </w:rPr>
        <w:t>n</w:t>
      </w:r>
      <w:bookmarkStart w:id="1" w:name="_GoBack"/>
      <w:bookmarkEnd w:id="1"/>
      <w:r w:rsidR="003C6284" w:rsidRPr="007A7F96">
        <w:rPr>
          <w:rFonts w:ascii="Garamond" w:hAnsi="Garamond"/>
        </w:rPr>
        <w:t xml:space="preserve"> för </w:t>
      </w:r>
      <w:r w:rsidR="00550DDF" w:rsidRPr="007A7F96">
        <w:rPr>
          <w:rFonts w:ascii="Garamond" w:hAnsi="Garamond"/>
        </w:rPr>
        <w:t xml:space="preserve">assistansersättningen i Försäkringskassans regleringsbrev är bl.a. att motverka överutnyttjande och brottsligt nyttjande med ett särskilt fokus på den ökande timutvecklingen. </w:t>
      </w:r>
    </w:p>
    <w:p w14:paraId="49626D8C" w14:textId="5C098603" w:rsidR="002A7D66" w:rsidRPr="007A7F96" w:rsidRDefault="00550DDF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I </w:t>
      </w:r>
      <w:r w:rsidR="00AE692F" w:rsidRPr="007A7F96">
        <w:rPr>
          <w:rFonts w:ascii="Garamond" w:hAnsi="Garamond"/>
        </w:rPr>
        <w:t>myndighetens</w:t>
      </w:r>
      <w:r w:rsidRPr="007A7F96">
        <w:rPr>
          <w:rFonts w:ascii="Garamond" w:hAnsi="Garamond"/>
        </w:rPr>
        <w:t xml:space="preserve"> årsredovisning</w:t>
      </w:r>
      <w:r w:rsidR="001C25E6" w:rsidRPr="007A7F96">
        <w:rPr>
          <w:rFonts w:ascii="Garamond" w:hAnsi="Garamond"/>
        </w:rPr>
        <w:t xml:space="preserve"> för 2017 </w:t>
      </w:r>
      <w:r w:rsidRPr="007A7F96">
        <w:rPr>
          <w:rFonts w:ascii="Garamond" w:hAnsi="Garamond"/>
        </w:rPr>
        <w:t xml:space="preserve">framgår </w:t>
      </w:r>
      <w:r w:rsidR="001C25E6" w:rsidRPr="007A7F96">
        <w:rPr>
          <w:rFonts w:ascii="Garamond" w:hAnsi="Garamond"/>
        </w:rPr>
        <w:t xml:space="preserve">exempelvis </w:t>
      </w:r>
      <w:r w:rsidRPr="007A7F96">
        <w:rPr>
          <w:rFonts w:ascii="Garamond" w:hAnsi="Garamond"/>
        </w:rPr>
        <w:t>att de har tagit fram en plan för att utveckla samarbetet med andra myndigheter, bland annat Inspektionen för vård och Omsorg (IVO) och Skatteverket.</w:t>
      </w:r>
      <w:r w:rsidR="001C25E6" w:rsidRPr="007A7F96">
        <w:rPr>
          <w:rFonts w:ascii="Garamond" w:hAnsi="Garamond"/>
        </w:rPr>
        <w:t xml:space="preserve"> Samverkan med berörda myndigheter är viktigt eftersom det underlättar </w:t>
      </w:r>
      <w:r w:rsidR="00AE692F" w:rsidRPr="007A7F96">
        <w:rPr>
          <w:rFonts w:ascii="Garamond" w:hAnsi="Garamond"/>
        </w:rPr>
        <w:t>arbetet i den egna verksamheten.</w:t>
      </w:r>
      <w:r w:rsidR="001C25E6" w:rsidRPr="007A7F96">
        <w:rPr>
          <w:rFonts w:ascii="Garamond" w:hAnsi="Garamond"/>
        </w:rPr>
        <w:t xml:space="preserve">    </w:t>
      </w:r>
      <w:r w:rsidRPr="007A7F96">
        <w:rPr>
          <w:rFonts w:ascii="Garamond" w:hAnsi="Garamond"/>
        </w:rPr>
        <w:t xml:space="preserve"> </w:t>
      </w:r>
    </w:p>
    <w:p w14:paraId="513378AF" w14:textId="4EB413F2" w:rsidR="0004415B" w:rsidRPr="007A7F96" w:rsidRDefault="00AE692F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>Vidare framgår av årsredovisningen att g</w:t>
      </w:r>
      <w:r w:rsidR="002A7D66" w:rsidRPr="007A7F96">
        <w:rPr>
          <w:rFonts w:ascii="Garamond" w:hAnsi="Garamond"/>
        </w:rPr>
        <w:t xml:space="preserve">enom de kontrollutredningar </w:t>
      </w:r>
      <w:r w:rsidRPr="007A7F96">
        <w:rPr>
          <w:rFonts w:ascii="Garamond" w:hAnsi="Garamond"/>
        </w:rPr>
        <w:t xml:space="preserve">som </w:t>
      </w:r>
      <w:r w:rsidR="002A7D66" w:rsidRPr="007A7F96">
        <w:rPr>
          <w:rFonts w:ascii="Garamond" w:hAnsi="Garamond"/>
        </w:rPr>
        <w:t>gör</w:t>
      </w:r>
      <w:r w:rsidRPr="007A7F96">
        <w:rPr>
          <w:rFonts w:ascii="Garamond" w:hAnsi="Garamond"/>
        </w:rPr>
        <w:t>s</w:t>
      </w:r>
      <w:r w:rsidR="002A7D66" w:rsidRPr="007A7F96">
        <w:rPr>
          <w:rFonts w:ascii="Garamond" w:hAnsi="Garamond"/>
        </w:rPr>
        <w:t xml:space="preserve"> förhindrades</w:t>
      </w:r>
      <w:r w:rsidRPr="007A7F96">
        <w:rPr>
          <w:rFonts w:ascii="Garamond" w:hAnsi="Garamond"/>
        </w:rPr>
        <w:t xml:space="preserve"> </w:t>
      </w:r>
      <w:r w:rsidR="002A7D66" w:rsidRPr="007A7F96">
        <w:rPr>
          <w:rFonts w:ascii="Garamond" w:hAnsi="Garamond"/>
        </w:rPr>
        <w:t xml:space="preserve">cirka 188 miljoner kronor från att betalas ut </w:t>
      </w:r>
      <w:r w:rsidRPr="007A7F96">
        <w:rPr>
          <w:rFonts w:ascii="Garamond" w:hAnsi="Garamond"/>
        </w:rPr>
        <w:t xml:space="preserve">felaktigt </w:t>
      </w:r>
      <w:r w:rsidR="002A7D66" w:rsidRPr="007A7F96">
        <w:rPr>
          <w:rFonts w:ascii="Garamond" w:hAnsi="Garamond"/>
        </w:rPr>
        <w:t>under 2017. Det är också fler och en större andel ärenden som polisanmäls.</w:t>
      </w:r>
      <w:r w:rsidR="0004415B" w:rsidRPr="007A7F96">
        <w:rPr>
          <w:rFonts w:ascii="Garamond" w:hAnsi="Garamond"/>
        </w:rPr>
        <w:t xml:space="preserve"> Myndigheten har även fördubblat antalet anmälningar till </w:t>
      </w:r>
      <w:r w:rsidR="00550DDF" w:rsidRPr="007A7F96">
        <w:rPr>
          <w:rFonts w:ascii="Garamond" w:hAnsi="Garamond"/>
        </w:rPr>
        <w:t xml:space="preserve">Inspektionen för vård och omsorg (IVO) </w:t>
      </w:r>
      <w:r w:rsidR="0004415B" w:rsidRPr="007A7F96">
        <w:rPr>
          <w:rFonts w:ascii="Garamond" w:hAnsi="Garamond"/>
        </w:rPr>
        <w:t xml:space="preserve">mellan åren 2016 – 2017 från </w:t>
      </w:r>
      <w:r w:rsidR="00550DDF" w:rsidRPr="007A7F96">
        <w:rPr>
          <w:rFonts w:ascii="Garamond" w:hAnsi="Garamond"/>
        </w:rPr>
        <w:t xml:space="preserve">30 till 62 </w:t>
      </w:r>
      <w:r w:rsidR="00550DDF" w:rsidRPr="007A7F96">
        <w:rPr>
          <w:rFonts w:ascii="Garamond" w:hAnsi="Garamond"/>
        </w:rPr>
        <w:lastRenderedPageBreak/>
        <w:t>assistansanordnare. Det visar att arbetet med att utreda oseriösa anordnare ger resultat.</w:t>
      </w:r>
      <w:r w:rsidR="0004415B" w:rsidRPr="007A7F96">
        <w:rPr>
          <w:rFonts w:ascii="Garamond" w:hAnsi="Garamond"/>
        </w:rPr>
        <w:t xml:space="preserve"> </w:t>
      </w:r>
    </w:p>
    <w:p w14:paraId="392FC15E" w14:textId="4D8E6A48" w:rsidR="0019571F" w:rsidRPr="007A7F96" w:rsidRDefault="0004415B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Regeringen har även gett Inspektionen för socialförsäkringen (IFS) i uppdrag att </w:t>
      </w:r>
      <w:r w:rsidR="004B7A5D" w:rsidRPr="007A7F96">
        <w:rPr>
          <w:rFonts w:ascii="Garamond" w:hAnsi="Garamond"/>
        </w:rPr>
        <w:t xml:space="preserve">följa upp vilka åtgärder Försäkringskassan vidtagit med anledning av de lagändringar som trädde i kraft 1 juli 2013 med syfte att motverka fusk och fel i utbetalningar. IFS slutsats är att </w:t>
      </w:r>
      <w:r w:rsidR="00704B06" w:rsidRPr="007A7F96">
        <w:rPr>
          <w:rFonts w:ascii="Garamond" w:hAnsi="Garamond"/>
        </w:rPr>
        <w:t xml:space="preserve">en påtaglig effekt av lagändringarna är den </w:t>
      </w:r>
      <w:r w:rsidR="004B7A5D" w:rsidRPr="007A7F96">
        <w:rPr>
          <w:rFonts w:ascii="Garamond" w:hAnsi="Garamond"/>
        </w:rPr>
        <w:t xml:space="preserve">påbörjade utvecklingen av ett nytt IT stöd för handläggning </w:t>
      </w:r>
      <w:r w:rsidR="00704B06" w:rsidRPr="007A7F96">
        <w:rPr>
          <w:rFonts w:ascii="Garamond" w:hAnsi="Garamond"/>
        </w:rPr>
        <w:t>av assistansersättningen och</w:t>
      </w:r>
      <w:r w:rsidR="0019571F" w:rsidRPr="007A7F96">
        <w:rPr>
          <w:rFonts w:ascii="Garamond" w:hAnsi="Garamond"/>
        </w:rPr>
        <w:t xml:space="preserve"> Försäkringskassan menar att </w:t>
      </w:r>
      <w:r w:rsidR="00704B06" w:rsidRPr="007A7F96">
        <w:rPr>
          <w:rFonts w:ascii="Garamond" w:hAnsi="Garamond"/>
        </w:rPr>
        <w:t>den</w:t>
      </w:r>
      <w:r w:rsidR="0019571F" w:rsidRPr="007A7F96">
        <w:rPr>
          <w:rFonts w:ascii="Garamond" w:hAnsi="Garamond"/>
        </w:rPr>
        <w:t xml:space="preserve"> haft en viss positiv verkan framförallt för myndighetens möjligheter att stoppa felaktiga utbetalningar. </w:t>
      </w:r>
    </w:p>
    <w:p w14:paraId="6B902A90" w14:textId="4F9280EA" w:rsidR="00704B06" w:rsidRPr="007A7F96" w:rsidRDefault="00704B06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Regeringen har också tillsatt en Delegation med uppdrag att motverka överutnyttjandet av felaktiga utbetalningar från välfärdssystemen (Fi 2016:06. Rapporteringen ska ske årligen med slutrapportering 1 december 2019.  </w:t>
      </w:r>
    </w:p>
    <w:p w14:paraId="316D6BA0" w14:textId="77777777" w:rsidR="00DC1C53" w:rsidRPr="007A7F96" w:rsidRDefault="0019571F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>Därutöver har utredaren Gunilla Malmborg regeringens uppdrag att göra en översyn av insatserna enligt LSS och assistansersättningen (S 2016:3). I uppdraget ingår att förtydliga regelverket som styr assistansersättningen t.ex. när det gäller kontroller, insyn och tillsyn.</w:t>
      </w:r>
    </w:p>
    <w:p w14:paraId="53781D29" w14:textId="540DC750" w:rsidR="001A4F27" w:rsidRPr="007A7F96" w:rsidRDefault="00DC1C53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Sammanfattningsvis </w:t>
      </w:r>
      <w:r w:rsidR="00264C59" w:rsidRPr="007A7F96">
        <w:rPr>
          <w:rFonts w:ascii="Garamond" w:hAnsi="Garamond"/>
        </w:rPr>
        <w:t xml:space="preserve">bedömer jag att regeringen </w:t>
      </w:r>
      <w:r w:rsidR="00AE692F" w:rsidRPr="007A7F96">
        <w:rPr>
          <w:rFonts w:ascii="Garamond" w:hAnsi="Garamond"/>
        </w:rPr>
        <w:t xml:space="preserve">redan </w:t>
      </w:r>
      <w:r w:rsidR="00264C59" w:rsidRPr="007A7F96">
        <w:rPr>
          <w:rFonts w:ascii="Garamond" w:hAnsi="Garamond"/>
        </w:rPr>
        <w:t>har vidtagit åtgärder för att komma tillrätta med fusk</w:t>
      </w:r>
      <w:r w:rsidR="00AE692F" w:rsidRPr="007A7F96">
        <w:rPr>
          <w:rFonts w:ascii="Garamond" w:hAnsi="Garamond"/>
        </w:rPr>
        <w:t xml:space="preserve"> och felaktiga utbetalningar men </w:t>
      </w:r>
      <w:r w:rsidR="00264C59" w:rsidRPr="007A7F96">
        <w:rPr>
          <w:rFonts w:ascii="Garamond" w:hAnsi="Garamond"/>
        </w:rPr>
        <w:t xml:space="preserve">jag följer givetvis utvecklingen </w:t>
      </w:r>
      <w:r w:rsidR="00AE692F" w:rsidRPr="007A7F96">
        <w:rPr>
          <w:rFonts w:ascii="Garamond" w:hAnsi="Garamond"/>
        </w:rPr>
        <w:t>och har löpande</w:t>
      </w:r>
      <w:r w:rsidR="0004329D" w:rsidRPr="007A7F96">
        <w:rPr>
          <w:rFonts w:ascii="Garamond" w:hAnsi="Garamond"/>
        </w:rPr>
        <w:t xml:space="preserve"> dialog med Försäkringskassan</w:t>
      </w:r>
      <w:r w:rsidR="00AE692F" w:rsidRPr="007A7F96">
        <w:rPr>
          <w:rFonts w:ascii="Garamond" w:hAnsi="Garamond"/>
        </w:rPr>
        <w:t xml:space="preserve"> i den här frågan</w:t>
      </w:r>
      <w:r w:rsidR="0004329D" w:rsidRPr="007A7F96">
        <w:rPr>
          <w:rFonts w:ascii="Garamond" w:hAnsi="Garamond"/>
        </w:rPr>
        <w:t xml:space="preserve">. </w:t>
      </w:r>
      <w:r w:rsidR="0019571F" w:rsidRPr="007A7F96">
        <w:rPr>
          <w:rFonts w:ascii="Garamond" w:hAnsi="Garamond"/>
        </w:rPr>
        <w:t xml:space="preserve">   </w:t>
      </w:r>
      <w:r w:rsidR="0004415B" w:rsidRPr="007A7F96">
        <w:rPr>
          <w:rFonts w:ascii="Garamond" w:hAnsi="Garamond"/>
        </w:rPr>
        <w:t xml:space="preserve"> </w:t>
      </w:r>
      <w:r w:rsidR="00550DDF" w:rsidRPr="007A7F96">
        <w:rPr>
          <w:rFonts w:ascii="Garamond" w:hAnsi="Garamond"/>
        </w:rPr>
        <w:t xml:space="preserve">       </w:t>
      </w:r>
      <w:r w:rsidR="003C6284" w:rsidRPr="007A7F96">
        <w:rPr>
          <w:rFonts w:ascii="Garamond" w:hAnsi="Garamond"/>
        </w:rPr>
        <w:t xml:space="preserve">       </w:t>
      </w:r>
      <w:r w:rsidR="00EE560D" w:rsidRPr="007A7F96">
        <w:rPr>
          <w:rFonts w:ascii="Garamond" w:hAnsi="Garamond"/>
        </w:rPr>
        <w:t xml:space="preserve"> </w:t>
      </w:r>
      <w:r w:rsidR="001A4F27" w:rsidRPr="007A7F96">
        <w:rPr>
          <w:rFonts w:ascii="Garamond" w:hAnsi="Garamond"/>
        </w:rPr>
        <w:t xml:space="preserve">   </w:t>
      </w:r>
    </w:p>
    <w:p w14:paraId="66F0A0F0" w14:textId="77777777" w:rsidR="00566E45" w:rsidRPr="007A7F96" w:rsidRDefault="00566E45" w:rsidP="00DD468D">
      <w:pPr>
        <w:pStyle w:val="Brdtext"/>
        <w:rPr>
          <w:rFonts w:ascii="Garamond" w:hAnsi="Garamond"/>
        </w:rPr>
      </w:pPr>
    </w:p>
    <w:p w14:paraId="385B0B67" w14:textId="3876D0A8" w:rsidR="00566E45" w:rsidRPr="007A7F96" w:rsidRDefault="00566E45" w:rsidP="00DD468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7A4AF79038C84A35AD6FA01EE7E1816C"/>
          </w:placeholder>
          <w:dataBinding w:prefixMappings="xmlns:ns0='http://lp/documentinfo/RK' " w:xpath="/ns0:DocumentInfo[1]/ns0:BaseInfo[1]/ns0:HeaderDate[1]" w:storeItemID="{CF99AA59-4C18-48C5-BBA9-44D5B879FAD7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2987" w:rsidRPr="007A7F96">
            <w:rPr>
              <w:rFonts w:ascii="Garamond" w:hAnsi="Garamond"/>
            </w:rPr>
            <w:t>21 mars 2018</w:t>
          </w:r>
        </w:sdtContent>
      </w:sdt>
    </w:p>
    <w:p w14:paraId="17D13DB2" w14:textId="77B220A5" w:rsidR="00566E45" w:rsidRPr="007A7F96" w:rsidRDefault="00566E45" w:rsidP="008948ED">
      <w:pPr>
        <w:pStyle w:val="Brdtext"/>
        <w:rPr>
          <w:rFonts w:ascii="Garamond" w:hAnsi="Garamond"/>
        </w:rPr>
      </w:pPr>
    </w:p>
    <w:p w14:paraId="079B4B89" w14:textId="48F95341" w:rsidR="00D66C89" w:rsidRPr="007A7F96" w:rsidRDefault="00D66C89" w:rsidP="008948ED">
      <w:pPr>
        <w:pStyle w:val="Brdtext"/>
        <w:rPr>
          <w:rFonts w:ascii="Garamond" w:hAnsi="Garamond"/>
        </w:rPr>
      </w:pPr>
    </w:p>
    <w:p w14:paraId="1FFBB0D1" w14:textId="70343E01" w:rsidR="00D66C89" w:rsidRPr="007A7F96" w:rsidRDefault="00D66C89" w:rsidP="008948ED">
      <w:pPr>
        <w:pStyle w:val="Brdtext"/>
        <w:rPr>
          <w:rFonts w:ascii="Garamond" w:hAnsi="Garamond"/>
        </w:rPr>
      </w:pPr>
      <w:r w:rsidRPr="007A7F96">
        <w:rPr>
          <w:rFonts w:ascii="Garamond" w:hAnsi="Garamond"/>
        </w:rPr>
        <w:t>Lena Hallengren</w:t>
      </w:r>
    </w:p>
    <w:sectPr w:rsidR="00D66C89" w:rsidRPr="007A7F96" w:rsidSect="0093298A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7CED" w14:textId="77777777" w:rsidR="009F34A5" w:rsidRDefault="009F34A5" w:rsidP="00A87A54">
      <w:pPr>
        <w:spacing w:after="0" w:line="240" w:lineRule="auto"/>
      </w:pPr>
      <w:r>
        <w:separator/>
      </w:r>
    </w:p>
  </w:endnote>
  <w:endnote w:type="continuationSeparator" w:id="0">
    <w:p w14:paraId="288C176A" w14:textId="77777777" w:rsidR="009F34A5" w:rsidRDefault="009F34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3298A" w:rsidRPr="00347E11" w14:paraId="037AD9AE" w14:textId="77777777" w:rsidTr="00793E13">
      <w:trPr>
        <w:trHeight w:val="227"/>
        <w:jc w:val="right"/>
      </w:trPr>
      <w:tc>
        <w:tcPr>
          <w:tcW w:w="708" w:type="dxa"/>
          <w:vAlign w:val="bottom"/>
        </w:tcPr>
        <w:p w14:paraId="4D2AF160" w14:textId="1C21E946" w:rsidR="0093298A" w:rsidRPr="00B62610" w:rsidRDefault="0093298A" w:rsidP="0093298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28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28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3298A" w:rsidRPr="00347E11" w14:paraId="0B482346" w14:textId="77777777" w:rsidTr="00793E13">
      <w:trPr>
        <w:trHeight w:val="850"/>
        <w:jc w:val="right"/>
      </w:trPr>
      <w:tc>
        <w:tcPr>
          <w:tcW w:w="708" w:type="dxa"/>
          <w:vAlign w:val="bottom"/>
        </w:tcPr>
        <w:p w14:paraId="1AFD879C" w14:textId="77777777" w:rsidR="0093298A" w:rsidRPr="00347E11" w:rsidRDefault="0093298A" w:rsidP="0093298A">
          <w:pPr>
            <w:pStyle w:val="Sidfot"/>
            <w:jc w:val="right"/>
          </w:pPr>
        </w:p>
      </w:tc>
    </w:tr>
  </w:tbl>
  <w:p w14:paraId="697DDF5D" w14:textId="77777777" w:rsidR="0093298A" w:rsidRPr="005606BC" w:rsidRDefault="0093298A" w:rsidP="0093298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FA15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9D56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15B46E" w14:textId="77777777" w:rsidTr="00C26068">
      <w:trPr>
        <w:trHeight w:val="227"/>
      </w:trPr>
      <w:tc>
        <w:tcPr>
          <w:tcW w:w="4074" w:type="dxa"/>
        </w:tcPr>
        <w:p w14:paraId="721C4EE6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30BBB1A" w14:textId="77777777" w:rsidR="00093408" w:rsidRPr="00F53AEA" w:rsidRDefault="00093408" w:rsidP="00F53AEA">
          <w:pPr>
            <w:pStyle w:val="Sidfot"/>
          </w:pPr>
        </w:p>
      </w:tc>
    </w:tr>
  </w:tbl>
  <w:p w14:paraId="3FB7AD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2F43" w14:textId="77777777" w:rsidR="009F34A5" w:rsidRDefault="009F34A5" w:rsidP="00A87A54">
      <w:pPr>
        <w:spacing w:after="0" w:line="240" w:lineRule="auto"/>
      </w:pPr>
      <w:r>
        <w:separator/>
      </w:r>
    </w:p>
  </w:footnote>
  <w:footnote w:type="continuationSeparator" w:id="0">
    <w:p w14:paraId="6A74BC2C" w14:textId="77777777" w:rsidR="009F34A5" w:rsidRDefault="009F34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65" w:type="dxa"/>
      <w:tblInd w:w="-15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761"/>
      <w:gridCol w:w="3170"/>
      <w:gridCol w:w="1134"/>
    </w:tblGrid>
    <w:tr w:rsidR="0093298A" w14:paraId="47603B74" w14:textId="77777777" w:rsidTr="007A7F96">
      <w:trPr>
        <w:trHeight w:val="227"/>
      </w:trPr>
      <w:tc>
        <w:tcPr>
          <w:tcW w:w="5761" w:type="dxa"/>
        </w:tcPr>
        <w:p w14:paraId="10A2C27F" w14:textId="77777777" w:rsidR="0093298A" w:rsidRPr="007D73AB" w:rsidRDefault="0093298A">
          <w:pPr>
            <w:pStyle w:val="Sidhuvud"/>
          </w:pPr>
        </w:p>
      </w:tc>
      <w:tc>
        <w:tcPr>
          <w:tcW w:w="3170" w:type="dxa"/>
          <w:vAlign w:val="bottom"/>
        </w:tcPr>
        <w:p w14:paraId="4F0C4C04" w14:textId="77777777" w:rsidR="0093298A" w:rsidRPr="007D73AB" w:rsidRDefault="0093298A" w:rsidP="00340DE0">
          <w:pPr>
            <w:pStyle w:val="Sidhuvud"/>
          </w:pPr>
        </w:p>
      </w:tc>
      <w:tc>
        <w:tcPr>
          <w:tcW w:w="1134" w:type="dxa"/>
        </w:tcPr>
        <w:p w14:paraId="25CD130A" w14:textId="77777777" w:rsidR="0093298A" w:rsidRDefault="0093298A" w:rsidP="00793E13">
          <w:pPr>
            <w:pStyle w:val="Sidhuvud"/>
          </w:pPr>
        </w:p>
      </w:tc>
    </w:tr>
    <w:tr w:rsidR="0093298A" w14:paraId="2D4A8795" w14:textId="77777777" w:rsidTr="007A7F96">
      <w:trPr>
        <w:trHeight w:val="1928"/>
      </w:trPr>
      <w:tc>
        <w:tcPr>
          <w:tcW w:w="5761" w:type="dxa"/>
        </w:tcPr>
        <w:p w14:paraId="51D59C4B" w14:textId="77777777" w:rsidR="0093298A" w:rsidRPr="00340DE0" w:rsidRDefault="0093298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D9CA35" w14:textId="77777777" w:rsidR="0093298A" w:rsidRPr="00710A6C" w:rsidRDefault="0093298A" w:rsidP="00EE3C0F">
          <w:pPr>
            <w:pStyle w:val="Sidhuvud"/>
            <w:rPr>
              <w:b/>
            </w:rPr>
          </w:pPr>
        </w:p>
        <w:p w14:paraId="602F0860" w14:textId="77777777" w:rsidR="0093298A" w:rsidRDefault="0093298A" w:rsidP="00EE3C0F">
          <w:pPr>
            <w:pStyle w:val="Sidhuvud"/>
          </w:pPr>
        </w:p>
        <w:p w14:paraId="076142C4" w14:textId="77777777" w:rsidR="0093298A" w:rsidRDefault="0093298A" w:rsidP="00EE3C0F">
          <w:pPr>
            <w:pStyle w:val="Sidhuvud"/>
          </w:pPr>
        </w:p>
        <w:p w14:paraId="394AFE4B" w14:textId="77777777" w:rsidR="0093298A" w:rsidRDefault="0093298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BDBD06B79347D39884376C6A3B96EC"/>
            </w:placeholder>
            <w:dataBinding w:prefixMappings="xmlns:ns0='http://lp/documentinfo/RK' " w:xpath="/ns0:DocumentInfo[1]/ns0:BaseInfo[1]/ns0:Dnr[1]" w:storeItemID="{CF99AA59-4C18-48C5-BBA9-44D5B879FAD7}"/>
            <w:text/>
          </w:sdtPr>
          <w:sdtEndPr/>
          <w:sdtContent>
            <w:p w14:paraId="0D0A59B7" w14:textId="627BFEF3" w:rsidR="0093298A" w:rsidRDefault="0093298A" w:rsidP="00EE3C0F">
              <w:pPr>
                <w:pStyle w:val="Sidhuvud"/>
              </w:pPr>
              <w:r>
                <w:t>S2018/</w:t>
              </w:r>
              <w:r w:rsidR="001C39CB">
                <w:t>01839/FST</w:t>
              </w:r>
              <w:r w:rsidR="00986A62"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D7913F19B443BAB23A0EA970F99103"/>
            </w:placeholder>
            <w:showingPlcHdr/>
            <w:dataBinding w:prefixMappings="xmlns:ns0='http://lp/documentinfo/RK' " w:xpath="/ns0:DocumentInfo[1]/ns0:BaseInfo[1]/ns0:DocNumber[1]" w:storeItemID="{CF99AA59-4C18-48C5-BBA9-44D5B879FAD7}"/>
            <w:text/>
          </w:sdtPr>
          <w:sdtEndPr/>
          <w:sdtContent>
            <w:p w14:paraId="61208C7B" w14:textId="77777777" w:rsidR="0093298A" w:rsidRDefault="0093298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BA4411" w14:textId="77777777" w:rsidR="0093298A" w:rsidRDefault="0093298A" w:rsidP="00EE3C0F">
          <w:pPr>
            <w:pStyle w:val="Sidhuvud"/>
          </w:pPr>
        </w:p>
      </w:tc>
      <w:tc>
        <w:tcPr>
          <w:tcW w:w="1134" w:type="dxa"/>
        </w:tcPr>
        <w:p w14:paraId="5CD223E7" w14:textId="77777777" w:rsidR="0093298A" w:rsidRDefault="0093298A" w:rsidP="0094502D">
          <w:pPr>
            <w:pStyle w:val="Sidhuvud"/>
          </w:pPr>
        </w:p>
        <w:p w14:paraId="04B84C0F" w14:textId="77777777" w:rsidR="0093298A" w:rsidRPr="0094502D" w:rsidRDefault="0093298A" w:rsidP="00793E13">
          <w:pPr>
            <w:pStyle w:val="Sidhuvud"/>
          </w:pPr>
        </w:p>
      </w:tc>
    </w:tr>
    <w:tr w:rsidR="0093298A" w14:paraId="274E7554" w14:textId="77777777" w:rsidTr="007A7F96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47BAED224664D24878F4B2638EFD6DF"/>
          </w:placeholder>
        </w:sdtPr>
        <w:sdtEndPr>
          <w:rPr>
            <w:b w:val="0"/>
          </w:rPr>
        </w:sdtEndPr>
        <w:sdtContent>
          <w:tc>
            <w:tcPr>
              <w:tcW w:w="5761" w:type="dxa"/>
              <w:tcMar>
                <w:right w:w="1134" w:type="dxa"/>
              </w:tcMar>
            </w:tcPr>
            <w:p w14:paraId="1F403872" w14:textId="77777777" w:rsidR="0093298A" w:rsidRPr="0093298A" w:rsidRDefault="0093298A" w:rsidP="00340DE0">
              <w:pPr>
                <w:pStyle w:val="Sidhuvud"/>
                <w:rPr>
                  <w:b/>
                </w:rPr>
              </w:pPr>
              <w:r w:rsidRPr="0093298A">
                <w:rPr>
                  <w:b/>
                </w:rPr>
                <w:t>Socialdepartementet</w:t>
              </w:r>
            </w:p>
            <w:p w14:paraId="54EDFEB2" w14:textId="70382599" w:rsidR="001A4F27" w:rsidRDefault="001A4F27" w:rsidP="00340DE0">
              <w:pPr>
                <w:pStyle w:val="Sidhuvud"/>
              </w:pPr>
              <w:r>
                <w:t>Barn, äldre och jämställdhetsministern</w:t>
              </w:r>
            </w:p>
            <w:p w14:paraId="35075AF7" w14:textId="77777777" w:rsidR="007C199D" w:rsidRDefault="007C199D" w:rsidP="00340DE0">
              <w:pPr>
                <w:pStyle w:val="Sidhuvud"/>
              </w:pPr>
            </w:p>
            <w:p w14:paraId="7DC234AB" w14:textId="564FF81B" w:rsidR="0093298A" w:rsidRPr="00340DE0" w:rsidRDefault="0093298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2C4BDC66774C51BF2A4D652D00C6C4"/>
          </w:placeholder>
          <w:dataBinding w:prefixMappings="xmlns:ns0='http://lp/documentinfo/RK' " w:xpath="/ns0:DocumentInfo[1]/ns0:BaseInfo[1]/ns0:Recipient[1]" w:storeItemID="{CF99AA59-4C18-48C5-BBA9-44D5B879FAD7}"/>
          <w:text w:multiLine="1"/>
        </w:sdtPr>
        <w:sdtEndPr/>
        <w:sdtContent>
          <w:tc>
            <w:tcPr>
              <w:tcW w:w="3170" w:type="dxa"/>
            </w:tcPr>
            <w:p w14:paraId="1E6B7A5C" w14:textId="77777777" w:rsidR="0093298A" w:rsidRDefault="0093298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41E72D" w14:textId="77777777" w:rsidR="0093298A" w:rsidRDefault="0093298A" w:rsidP="003E6020">
          <w:pPr>
            <w:pStyle w:val="Sidhuvud"/>
          </w:pPr>
        </w:p>
      </w:tc>
    </w:tr>
  </w:tbl>
  <w:p w14:paraId="07F7D20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8A"/>
    <w:rsid w:val="00004D5C"/>
    <w:rsid w:val="00005F68"/>
    <w:rsid w:val="00012B00"/>
    <w:rsid w:val="00026711"/>
    <w:rsid w:val="00041EDC"/>
    <w:rsid w:val="0004329D"/>
    <w:rsid w:val="0004415B"/>
    <w:rsid w:val="00057FE0"/>
    <w:rsid w:val="000757FC"/>
    <w:rsid w:val="000862E0"/>
    <w:rsid w:val="00093408"/>
    <w:rsid w:val="0009435C"/>
    <w:rsid w:val="000C61D1"/>
    <w:rsid w:val="000E12D9"/>
    <w:rsid w:val="000F00B8"/>
    <w:rsid w:val="00100E9E"/>
    <w:rsid w:val="00121002"/>
    <w:rsid w:val="00170CE4"/>
    <w:rsid w:val="00173126"/>
    <w:rsid w:val="00192E34"/>
    <w:rsid w:val="0019571F"/>
    <w:rsid w:val="001A4F27"/>
    <w:rsid w:val="001C25E6"/>
    <w:rsid w:val="001C39CB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64C59"/>
    <w:rsid w:val="00281106"/>
    <w:rsid w:val="00282D27"/>
    <w:rsid w:val="00292420"/>
    <w:rsid w:val="002A7D66"/>
    <w:rsid w:val="002E4D3F"/>
    <w:rsid w:val="002F66A6"/>
    <w:rsid w:val="003050DB"/>
    <w:rsid w:val="00307E0B"/>
    <w:rsid w:val="00310561"/>
    <w:rsid w:val="003128E2"/>
    <w:rsid w:val="00324E9C"/>
    <w:rsid w:val="00326C03"/>
    <w:rsid w:val="00340DE0"/>
    <w:rsid w:val="00342327"/>
    <w:rsid w:val="00347E11"/>
    <w:rsid w:val="00350C92"/>
    <w:rsid w:val="0036025E"/>
    <w:rsid w:val="00370311"/>
    <w:rsid w:val="0038587E"/>
    <w:rsid w:val="00392ED4"/>
    <w:rsid w:val="003A5969"/>
    <w:rsid w:val="003A5C58"/>
    <w:rsid w:val="003C6284"/>
    <w:rsid w:val="003C7BE0"/>
    <w:rsid w:val="003D0DD3"/>
    <w:rsid w:val="003D17EF"/>
    <w:rsid w:val="003D3535"/>
    <w:rsid w:val="003E0832"/>
    <w:rsid w:val="003E2D93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B7A5D"/>
    <w:rsid w:val="004C70EE"/>
    <w:rsid w:val="004E25CD"/>
    <w:rsid w:val="004F0448"/>
    <w:rsid w:val="004F6525"/>
    <w:rsid w:val="00517F1C"/>
    <w:rsid w:val="0052127C"/>
    <w:rsid w:val="00544738"/>
    <w:rsid w:val="005456E4"/>
    <w:rsid w:val="00547B89"/>
    <w:rsid w:val="00550DDF"/>
    <w:rsid w:val="005606BC"/>
    <w:rsid w:val="00566E45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1D7"/>
    <w:rsid w:val="00654B4D"/>
    <w:rsid w:val="00670A48"/>
    <w:rsid w:val="00672F6F"/>
    <w:rsid w:val="0069523C"/>
    <w:rsid w:val="006B44C3"/>
    <w:rsid w:val="006B4A30"/>
    <w:rsid w:val="006B7569"/>
    <w:rsid w:val="006D3188"/>
    <w:rsid w:val="006D59F9"/>
    <w:rsid w:val="006E08FC"/>
    <w:rsid w:val="006E7845"/>
    <w:rsid w:val="006F2588"/>
    <w:rsid w:val="00704B06"/>
    <w:rsid w:val="00710A6C"/>
    <w:rsid w:val="00712266"/>
    <w:rsid w:val="00750C93"/>
    <w:rsid w:val="00757B3B"/>
    <w:rsid w:val="00773075"/>
    <w:rsid w:val="00782B3F"/>
    <w:rsid w:val="00793E13"/>
    <w:rsid w:val="0079641B"/>
    <w:rsid w:val="007A629C"/>
    <w:rsid w:val="007A7F96"/>
    <w:rsid w:val="007C199D"/>
    <w:rsid w:val="007C44FF"/>
    <w:rsid w:val="007C7BDB"/>
    <w:rsid w:val="007D73AB"/>
    <w:rsid w:val="00804C1B"/>
    <w:rsid w:val="00812C7A"/>
    <w:rsid w:val="00816677"/>
    <w:rsid w:val="008178E6"/>
    <w:rsid w:val="008375D5"/>
    <w:rsid w:val="00875DDD"/>
    <w:rsid w:val="00891929"/>
    <w:rsid w:val="008948ED"/>
    <w:rsid w:val="008A0A0D"/>
    <w:rsid w:val="008C562B"/>
    <w:rsid w:val="008D3090"/>
    <w:rsid w:val="008D4306"/>
    <w:rsid w:val="008D4508"/>
    <w:rsid w:val="008D753E"/>
    <w:rsid w:val="008E77D6"/>
    <w:rsid w:val="0093298A"/>
    <w:rsid w:val="0094502D"/>
    <w:rsid w:val="00947013"/>
    <w:rsid w:val="00986A62"/>
    <w:rsid w:val="00986CC3"/>
    <w:rsid w:val="009920AA"/>
    <w:rsid w:val="009A4D0A"/>
    <w:rsid w:val="009C01B9"/>
    <w:rsid w:val="009C2459"/>
    <w:rsid w:val="009D5D40"/>
    <w:rsid w:val="009D6B1B"/>
    <w:rsid w:val="009E107B"/>
    <w:rsid w:val="009E18D6"/>
    <w:rsid w:val="009F2843"/>
    <w:rsid w:val="009F34A5"/>
    <w:rsid w:val="00A01F5C"/>
    <w:rsid w:val="00A061BD"/>
    <w:rsid w:val="00A22987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E692F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7124D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81EB5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1F70"/>
    <w:rsid w:val="00D5467F"/>
    <w:rsid w:val="00D66C89"/>
    <w:rsid w:val="00D6730A"/>
    <w:rsid w:val="00D76068"/>
    <w:rsid w:val="00D76B01"/>
    <w:rsid w:val="00D84704"/>
    <w:rsid w:val="00D95424"/>
    <w:rsid w:val="00DB714B"/>
    <w:rsid w:val="00DC1C53"/>
    <w:rsid w:val="00DD2BA8"/>
    <w:rsid w:val="00DD468D"/>
    <w:rsid w:val="00DF5BFB"/>
    <w:rsid w:val="00E469E4"/>
    <w:rsid w:val="00E475C3"/>
    <w:rsid w:val="00E509B0"/>
    <w:rsid w:val="00E606B7"/>
    <w:rsid w:val="00EA1688"/>
    <w:rsid w:val="00ED592E"/>
    <w:rsid w:val="00ED6ABD"/>
    <w:rsid w:val="00EE3C0F"/>
    <w:rsid w:val="00EE560D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DD056"/>
  <w15:chartTrackingRefBased/>
  <w15:docId w15:val="{A44C8C32-7EE5-4552-AA22-289F775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3298A"/>
  </w:style>
  <w:style w:type="paragraph" w:styleId="Rubrik1">
    <w:name w:val="heading 1"/>
    <w:basedOn w:val="Brdtext"/>
    <w:next w:val="Brdtext"/>
    <w:link w:val="Rubrik1Char"/>
    <w:uiPriority w:val="1"/>
    <w:qFormat/>
    <w:rsid w:val="0093298A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3298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3298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3298A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3298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329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329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329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329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3298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3298A"/>
  </w:style>
  <w:style w:type="paragraph" w:styleId="Brdtextmedindrag">
    <w:name w:val="Body Text Indent"/>
    <w:basedOn w:val="Normal"/>
    <w:link w:val="BrdtextmedindragChar"/>
    <w:qFormat/>
    <w:rsid w:val="009329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3298A"/>
  </w:style>
  <w:style w:type="character" w:customStyle="1" w:styleId="Rubrik1Char">
    <w:name w:val="Rubrik 1 Char"/>
    <w:basedOn w:val="Standardstycketeckensnitt"/>
    <w:link w:val="Rubrik1"/>
    <w:uiPriority w:val="1"/>
    <w:rsid w:val="0093298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3298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3298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3298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3298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3298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3298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3298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3298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3298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3298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3298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3298A"/>
  </w:style>
  <w:style w:type="paragraph" w:styleId="Beskrivning">
    <w:name w:val="caption"/>
    <w:basedOn w:val="Bildtext"/>
    <w:next w:val="Normal"/>
    <w:uiPriority w:val="35"/>
    <w:qFormat/>
    <w:rsid w:val="0093298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3298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3298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3298A"/>
  </w:style>
  <w:style w:type="paragraph" w:styleId="Sidhuvud">
    <w:name w:val="header"/>
    <w:basedOn w:val="Normal"/>
    <w:link w:val="SidhuvudChar"/>
    <w:uiPriority w:val="99"/>
    <w:rsid w:val="009329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3298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9329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98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93298A"/>
    <w:pPr>
      <w:spacing w:after="0" w:line="240" w:lineRule="auto"/>
    </w:pPr>
  </w:style>
  <w:style w:type="character" w:styleId="Sidnummer">
    <w:name w:val="page number"/>
    <w:basedOn w:val="SidfotChar"/>
    <w:uiPriority w:val="99"/>
    <w:rsid w:val="0093298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93298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93298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93298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93298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3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93298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3298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3298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3298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3298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3298A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93298A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3298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3298A"/>
    <w:pPr>
      <w:numPr>
        <w:numId w:val="34"/>
      </w:numPr>
    </w:pPr>
  </w:style>
  <w:style w:type="numbering" w:customStyle="1" w:styleId="RKPunktlista">
    <w:name w:val="RK Punktlista"/>
    <w:uiPriority w:val="99"/>
    <w:rsid w:val="0093298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93298A"/>
    <w:pPr>
      <w:numPr>
        <w:ilvl w:val="1"/>
      </w:numPr>
    </w:pPr>
  </w:style>
  <w:style w:type="numbering" w:customStyle="1" w:styleId="Strecklistan">
    <w:name w:val="Strecklistan"/>
    <w:uiPriority w:val="99"/>
    <w:rsid w:val="0093298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3298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3298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93298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3298A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9329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93298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3298A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298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298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93298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3298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3298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3298A"/>
  </w:style>
  <w:style w:type="character" w:styleId="AnvndHyperlnk">
    <w:name w:val="FollowedHyperlink"/>
    <w:basedOn w:val="Standardstycketeckensnitt"/>
    <w:uiPriority w:val="99"/>
    <w:semiHidden/>
    <w:unhideWhenUsed/>
    <w:rsid w:val="0093298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3298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3298A"/>
  </w:style>
  <w:style w:type="paragraph" w:styleId="Avsndaradress-brev">
    <w:name w:val="envelope return"/>
    <w:basedOn w:val="Normal"/>
    <w:uiPriority w:val="99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98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3298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3298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3298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3298A"/>
  </w:style>
  <w:style w:type="paragraph" w:styleId="Brdtext3">
    <w:name w:val="Body Text 3"/>
    <w:basedOn w:val="Normal"/>
    <w:link w:val="Brdtext3Char"/>
    <w:uiPriority w:val="99"/>
    <w:semiHidden/>
    <w:unhideWhenUsed/>
    <w:rsid w:val="0093298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3298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3298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3298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3298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3298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3298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3298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3298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3298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329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298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3298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329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3298A"/>
  </w:style>
  <w:style w:type="character" w:customStyle="1" w:styleId="DatumChar">
    <w:name w:val="Datum Char"/>
    <w:basedOn w:val="Standardstycketeckensnitt"/>
    <w:link w:val="Datum"/>
    <w:uiPriority w:val="99"/>
    <w:semiHidden/>
    <w:rsid w:val="0093298A"/>
  </w:style>
  <w:style w:type="character" w:styleId="Diskretbetoning">
    <w:name w:val="Subtle Emphasis"/>
    <w:basedOn w:val="Standardstycketeckensnitt"/>
    <w:uiPriority w:val="19"/>
    <w:semiHidden/>
    <w:qFormat/>
    <w:rsid w:val="0093298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3298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329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329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3298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3298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329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329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329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329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3298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3298A"/>
  </w:style>
  <w:style w:type="paragraph" w:styleId="Figurfrteckning">
    <w:name w:val="table of figures"/>
    <w:basedOn w:val="Normal"/>
    <w:next w:val="Normal"/>
    <w:uiPriority w:val="99"/>
    <w:semiHidden/>
    <w:unhideWhenUsed/>
    <w:rsid w:val="0093298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329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329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329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3298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3298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3298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3298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3298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3298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3298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329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3298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3298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3298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3298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3298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298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3298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3298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3298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3298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3298A"/>
  </w:style>
  <w:style w:type="paragraph" w:styleId="Innehll4">
    <w:name w:val="toc 4"/>
    <w:basedOn w:val="Normal"/>
    <w:next w:val="Normal"/>
    <w:autoRedefine/>
    <w:uiPriority w:val="39"/>
    <w:semiHidden/>
    <w:unhideWhenUsed/>
    <w:rsid w:val="0093298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3298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3298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3298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3298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3298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329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298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298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29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298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3298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3298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3298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3298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3298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3298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3298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3298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3298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3298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3298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329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329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329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329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329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329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329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329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329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329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329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329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3298A"/>
  </w:style>
  <w:style w:type="table" w:styleId="Ljuslista">
    <w:name w:val="Light List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329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329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329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329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329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329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329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329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3298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329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329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329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329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329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329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3298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3298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3298A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3298A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3298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32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329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3298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3298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329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3298A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3298A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3298A"/>
    <w:rPr>
      <w:noProof w:val="0"/>
    </w:rPr>
  </w:style>
  <w:style w:type="table" w:styleId="Rutntstabell1ljus">
    <w:name w:val="Grid Table 1 Light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3298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329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329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329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329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329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329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329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329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329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329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329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329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329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329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3298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3298A"/>
  </w:style>
  <w:style w:type="character" w:styleId="Slutnotsreferens">
    <w:name w:val="endnote reference"/>
    <w:basedOn w:val="Standardstycketeckensnitt"/>
    <w:uiPriority w:val="99"/>
    <w:semiHidden/>
    <w:unhideWhenUsed/>
    <w:rsid w:val="0093298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3298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3298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3298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329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329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329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329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3298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3298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3298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3298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298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329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329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329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329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329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329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329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329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329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329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329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329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329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329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329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329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329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329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329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329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329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329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329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329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329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329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298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9329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329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329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BD06B79347D39884376C6A3B9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0AD04-F5D5-4508-90BD-7A876DE5BD9C}"/>
      </w:docPartPr>
      <w:docPartBody>
        <w:p w:rsidR="004B3A29" w:rsidRDefault="00A07325" w:rsidP="00A07325">
          <w:pPr>
            <w:pStyle w:val="ADBDBD06B79347D39884376C6A3B96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D7913F19B443BAB23A0EA970F99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77926-5FFB-474D-9BDA-A857D3C86522}"/>
      </w:docPartPr>
      <w:docPartBody>
        <w:p w:rsidR="004B3A29" w:rsidRDefault="00A07325" w:rsidP="00A07325">
          <w:pPr>
            <w:pStyle w:val="4DD7913F19B443BAB23A0EA970F99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7BAED224664D24878F4B2638EFD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42C41-D69A-455A-B583-1C7E050DC175}"/>
      </w:docPartPr>
      <w:docPartBody>
        <w:p w:rsidR="004B3A29" w:rsidRDefault="00A07325" w:rsidP="00A07325">
          <w:pPr>
            <w:pStyle w:val="647BAED224664D24878F4B2638EFD6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2C4BDC66774C51BF2A4D652D00C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C86CB-A788-410E-B06E-29D07964C2D6}"/>
      </w:docPartPr>
      <w:docPartBody>
        <w:p w:rsidR="004B3A29" w:rsidRDefault="00A07325" w:rsidP="00A07325">
          <w:pPr>
            <w:pStyle w:val="7A2C4BDC66774C51BF2A4D652D00C6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AB4025B2F403291BD5A033E791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2E0D9-2E5A-4F15-84E6-7C647667DE46}"/>
      </w:docPartPr>
      <w:docPartBody>
        <w:p w:rsidR="004B3A29" w:rsidRDefault="00A07325" w:rsidP="00A07325">
          <w:pPr>
            <w:pStyle w:val="A81AB4025B2F403291BD5A033E791C9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F8A005C0044A36B41DF6CFAA45F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21033-9B99-4E2E-BC38-D92F7257081E}"/>
      </w:docPartPr>
      <w:docPartBody>
        <w:p w:rsidR="004B3A29" w:rsidRDefault="00A07325" w:rsidP="00A07325">
          <w:pPr>
            <w:pStyle w:val="D5F8A005C0044A36B41DF6CFAA45F1D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6D3A8A026F3498192315021235BD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561F6-96C5-4E8C-ABD4-C35D5E3A69E1}"/>
      </w:docPartPr>
      <w:docPartBody>
        <w:p w:rsidR="004B3A29" w:rsidRDefault="00A07325" w:rsidP="00A07325">
          <w:pPr>
            <w:pStyle w:val="F6D3A8A026F3498192315021235BDF8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4AF79038C84A35AD6FA01EE7E18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D9CE6-24C5-4C79-846F-7764F40BFAC7}"/>
      </w:docPartPr>
      <w:docPartBody>
        <w:p w:rsidR="004B3A29" w:rsidRDefault="00A07325" w:rsidP="00A07325">
          <w:pPr>
            <w:pStyle w:val="7A4AF79038C84A35AD6FA01EE7E1816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5"/>
    <w:rsid w:val="004A3CFF"/>
    <w:rsid w:val="004B3A29"/>
    <w:rsid w:val="00A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B0FD9EB8D54888A89CCB5986738861">
    <w:name w:val="4DB0FD9EB8D54888A89CCB5986738861"/>
    <w:rsid w:val="00A07325"/>
  </w:style>
  <w:style w:type="character" w:styleId="Platshllartext">
    <w:name w:val="Placeholder Text"/>
    <w:basedOn w:val="Standardstycketeckensnitt"/>
    <w:uiPriority w:val="99"/>
    <w:semiHidden/>
    <w:rsid w:val="00A07325"/>
    <w:rPr>
      <w:noProof w:val="0"/>
      <w:color w:val="808080"/>
    </w:rPr>
  </w:style>
  <w:style w:type="paragraph" w:customStyle="1" w:styleId="0FC40FE69AC04621B4F3052B3D40E7FB">
    <w:name w:val="0FC40FE69AC04621B4F3052B3D40E7FB"/>
    <w:rsid w:val="00A07325"/>
  </w:style>
  <w:style w:type="paragraph" w:customStyle="1" w:styleId="D34783F97F6D4B4399A510259B229B75">
    <w:name w:val="D34783F97F6D4B4399A510259B229B75"/>
    <w:rsid w:val="00A07325"/>
  </w:style>
  <w:style w:type="paragraph" w:customStyle="1" w:styleId="7D0F634CEBD64D1297ED3D4C7BCB68DD">
    <w:name w:val="7D0F634CEBD64D1297ED3D4C7BCB68DD"/>
    <w:rsid w:val="00A07325"/>
  </w:style>
  <w:style w:type="paragraph" w:customStyle="1" w:styleId="ADBDBD06B79347D39884376C6A3B96EC">
    <w:name w:val="ADBDBD06B79347D39884376C6A3B96EC"/>
    <w:rsid w:val="00A07325"/>
  </w:style>
  <w:style w:type="paragraph" w:customStyle="1" w:styleId="4DD7913F19B443BAB23A0EA970F99103">
    <w:name w:val="4DD7913F19B443BAB23A0EA970F99103"/>
    <w:rsid w:val="00A07325"/>
  </w:style>
  <w:style w:type="paragraph" w:customStyle="1" w:styleId="55D6E872A5044A30B0EFA8889A2DFE63">
    <w:name w:val="55D6E872A5044A30B0EFA8889A2DFE63"/>
    <w:rsid w:val="00A07325"/>
  </w:style>
  <w:style w:type="paragraph" w:customStyle="1" w:styleId="B504D8D8ACE143C09A48DF280708E73A">
    <w:name w:val="B504D8D8ACE143C09A48DF280708E73A"/>
    <w:rsid w:val="00A07325"/>
  </w:style>
  <w:style w:type="paragraph" w:customStyle="1" w:styleId="073288C630FA47C7B1132D7A0B8933FC">
    <w:name w:val="073288C630FA47C7B1132D7A0B8933FC"/>
    <w:rsid w:val="00A07325"/>
  </w:style>
  <w:style w:type="paragraph" w:customStyle="1" w:styleId="647BAED224664D24878F4B2638EFD6DF">
    <w:name w:val="647BAED224664D24878F4B2638EFD6DF"/>
    <w:rsid w:val="00A07325"/>
  </w:style>
  <w:style w:type="paragraph" w:customStyle="1" w:styleId="7A2C4BDC66774C51BF2A4D652D00C6C4">
    <w:name w:val="7A2C4BDC66774C51BF2A4D652D00C6C4"/>
    <w:rsid w:val="00A07325"/>
  </w:style>
  <w:style w:type="paragraph" w:customStyle="1" w:styleId="A81AB4025B2F403291BD5A033E791C97">
    <w:name w:val="A81AB4025B2F403291BD5A033E791C97"/>
    <w:rsid w:val="00A07325"/>
  </w:style>
  <w:style w:type="paragraph" w:customStyle="1" w:styleId="D5F8A005C0044A36B41DF6CFAA45F1D7">
    <w:name w:val="D5F8A005C0044A36B41DF6CFAA45F1D7"/>
    <w:rsid w:val="00A07325"/>
  </w:style>
  <w:style w:type="paragraph" w:customStyle="1" w:styleId="B9E0CFDEC689494CBC95A83F8657FA97">
    <w:name w:val="B9E0CFDEC689494CBC95A83F8657FA97"/>
    <w:rsid w:val="00A07325"/>
  </w:style>
  <w:style w:type="paragraph" w:customStyle="1" w:styleId="B292C0C653FD4207AD4F2F47033FB73E">
    <w:name w:val="B292C0C653FD4207AD4F2F47033FB73E"/>
    <w:rsid w:val="00A07325"/>
  </w:style>
  <w:style w:type="paragraph" w:customStyle="1" w:styleId="F6D3A8A026F3498192315021235BDF8E">
    <w:name w:val="F6D3A8A026F3498192315021235BDF8E"/>
    <w:rsid w:val="00A07325"/>
  </w:style>
  <w:style w:type="paragraph" w:customStyle="1" w:styleId="7A4AF79038C84A35AD6FA01EE7E1816C">
    <w:name w:val="7A4AF79038C84A35AD6FA01EE7E1816C"/>
    <w:rsid w:val="00A07325"/>
  </w:style>
  <w:style w:type="paragraph" w:customStyle="1" w:styleId="873AEE5C2CBA4EB988E769D63ABB507E">
    <w:name w:val="873AEE5C2CBA4EB988E769D63ABB507E"/>
    <w:rsid w:val="00A07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82d0f711-4481-40bd-a735-66f9ef776d9c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8c6c55-4fbb-48c7-bd04-03a904b43046">WFDKC5QSZ7U3-2063622285-782</_dlc_DocId>
    <_dlc_DocIdUrl xmlns="a68c6c55-4fbb-48c7-bd04-03a904b43046">
      <Url>http://rkdhs-s/FST_fraga/_layouts/DocIdRedir.aspx?ID=WFDKC5QSZ7U3-2063622285-782</Url>
      <Description>WFDKC5QSZ7U3-2063622285-782</Description>
    </_dlc_DocIdUrl>
    <Sekretess xmlns="a68c6c55-4fbb-48c7-bd04-03a904b43046">false</Sekretess>
    <k46d94c0acf84ab9a79866a9d8b1905f xmlns="a68c6c55-4fbb-48c7-bd04-03a904b43046">
      <Terms xmlns="http://schemas.microsoft.com/office/infopath/2007/PartnerControls"/>
    </k46d94c0acf84ab9a79866a9d8b1905f>
    <c9cd366cc722410295b9eacffbd73909 xmlns="a68c6c55-4fbb-48c7-bd04-03a904b43046">
      <Terms xmlns="http://schemas.microsoft.com/office/infopath/2007/PartnerControls"/>
    </c9cd366cc722410295b9eacffbd73909>
    <Diarienummer xmlns="a68c6c55-4fbb-48c7-bd04-03a904b43046" xsi:nil="true"/>
    <TaxCatchAll xmlns="a68c6c55-4fbb-48c7-bd04-03a904b43046"/>
    <Nyckelord xmlns="a68c6c55-4fbb-48c7-bd04-03a904b43046" xsi:nil="true"/>
    <Expedierad_x0020_till_x0020_Riksdagen xmlns="6302a2f0-8e12-400b-b957-3ac472d2f4fa" xsi:nil="true"/>
    <Dnr xmlns="6302a2f0-8e12-400b-b957-3ac472d2f4fa" xsi:nil="true"/>
    <Delad xmlns="6302a2f0-8e12-400b-b957-3ac472d2f4fa">true</Dela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Lena Hallengren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2018-03-21T00:00:00</HeaderDate>
    <Office/>
    <Dnr>S2018/01839/FST 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Lena Hallengren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2018-03-21T00:00:00</HeaderDate>
    <Office/>
    <Dnr>S2018/01839/FST 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CAAE-86E5-46BE-B19F-EAE554BD93D2}"/>
</file>

<file path=customXml/itemProps2.xml><?xml version="1.0" encoding="utf-8"?>
<ds:datastoreItem xmlns:ds="http://schemas.openxmlformats.org/officeDocument/2006/customXml" ds:itemID="{5D078476-4204-42D4-83F1-2149AAAC5D15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5D078476-4204-42D4-83F1-2149AAAC5D15}">
  <ds:schemaRefs>
    <ds:schemaRef ds:uri="http://purl.org/dc/terms/"/>
    <ds:schemaRef ds:uri="http://schemas.microsoft.com/office/2006/documentManagement/types"/>
    <ds:schemaRef ds:uri="http://purl.org/dc/dcmitype/"/>
    <ds:schemaRef ds:uri="6302a2f0-8e12-400b-b957-3ac472d2f4f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68c6c55-4fbb-48c7-bd04-03a904b430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253100-4480-42DB-8293-9ECB98B4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99AA59-4C18-48C5-BBA9-44D5B879FAD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F99AA59-4C18-48C5-BBA9-44D5B879FAD7}"/>
</file>

<file path=customXml/itemProps8.xml><?xml version="1.0" encoding="utf-8"?>
<ds:datastoreItem xmlns:ds="http://schemas.openxmlformats.org/officeDocument/2006/customXml" ds:itemID="{65B3867C-8120-4D4F-8E54-E2A9BC016E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6</cp:revision>
  <cp:lastPrinted>2018-03-20T12:14:00Z</cp:lastPrinted>
  <dcterms:created xsi:type="dcterms:W3CDTF">2018-03-15T12:59:00Z</dcterms:created>
  <dcterms:modified xsi:type="dcterms:W3CDTF">2018-03-20T13:11:00Z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abe0ba0a-5840-4c13-9ea7-f47199b1b83c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Departementsenhet">
    <vt:lpwstr/>
  </property>
</Properties>
</file>