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8242D" w14:textId="6540FD97" w:rsidR="00420517" w:rsidRDefault="00420517" w:rsidP="00DA0661">
      <w:pPr>
        <w:pStyle w:val="Rubrik"/>
      </w:pPr>
      <w:bookmarkStart w:id="0" w:name="Start"/>
      <w:bookmarkEnd w:id="0"/>
      <w:r>
        <w:t xml:space="preserve">Svar på fråga </w:t>
      </w:r>
      <w:r w:rsidR="006627FC">
        <w:t xml:space="preserve">2018/19:225 av Lars Beckman (M) </w:t>
      </w:r>
      <w:r>
        <w:t>Tågresor för alla</w:t>
      </w:r>
    </w:p>
    <w:p w14:paraId="0C80ACA4" w14:textId="77777777" w:rsidR="00420517" w:rsidRDefault="00420517" w:rsidP="002749F7">
      <w:pPr>
        <w:pStyle w:val="Brdtext"/>
      </w:pPr>
      <w:r>
        <w:t>Lars Beckman har frågat mig vilka initiativ jag och regeringen avser att vidta för att säkerställa att SJ</w:t>
      </w:r>
      <w:r w:rsidR="00273515">
        <w:t xml:space="preserve"> AB:s</w:t>
      </w:r>
      <w:r>
        <w:t xml:space="preserve"> nya tåg blir funktionella och tillgängliga för alla.</w:t>
      </w:r>
    </w:p>
    <w:p w14:paraId="3F6BBE55" w14:textId="49AEC8C4" w:rsidR="00420517" w:rsidRPr="0099587C" w:rsidRDefault="00420517" w:rsidP="00420517">
      <w:pPr>
        <w:autoSpaceDE w:val="0"/>
        <w:autoSpaceDN w:val="0"/>
        <w:adjustRightInd w:val="0"/>
        <w:spacing w:after="0"/>
      </w:pPr>
      <w:r w:rsidRPr="0099587C">
        <w:t xml:space="preserve">Jag delar uppfattningen att det är viktigt att fler väljer tåget och SJ AB spelar en central roll för ökat tågresande. På SJ AB:s årsstämma 2018 fattades beslut om att ändra i bolagsordningen och ge SJ AB ett förtydligat uppdrag som bland annat tar sikte på att bolaget ska bidra till att uppfylla de transportpolitiska målen. </w:t>
      </w:r>
      <w:r w:rsidR="006627FC">
        <w:t xml:space="preserve">Genom statens ägarpolicy ställer staten som ägare krav på samtliga </w:t>
      </w:r>
      <w:r w:rsidR="006627FC" w:rsidRPr="006627FC">
        <w:t>bola</w:t>
      </w:r>
      <w:r w:rsidR="006627FC">
        <w:t xml:space="preserve">g med statligt ägande att agera föredömligt </w:t>
      </w:r>
      <w:r w:rsidR="006627FC" w:rsidRPr="006627FC">
        <w:t xml:space="preserve">inom </w:t>
      </w:r>
      <w:r w:rsidR="006627FC">
        <w:t xml:space="preserve">området </w:t>
      </w:r>
      <w:r w:rsidR="006627FC" w:rsidRPr="006627FC">
        <w:t>hållbart företagande</w:t>
      </w:r>
      <w:r w:rsidR="006627FC">
        <w:t xml:space="preserve"> och i övrigt agera på ett sätt så att de åtnjuter offentligt förtroende</w:t>
      </w:r>
      <w:r w:rsidR="006627FC" w:rsidRPr="006627FC">
        <w:t xml:space="preserve">. Självklart inrymmer detta även </w:t>
      </w:r>
      <w:r w:rsidR="006627FC">
        <w:t>att beakta aspekter kopplat till tillgänglighet.</w:t>
      </w:r>
    </w:p>
    <w:p w14:paraId="2371A9E8" w14:textId="77777777" w:rsidR="00420517" w:rsidRPr="0099587C" w:rsidRDefault="00420517" w:rsidP="00420517">
      <w:pPr>
        <w:autoSpaceDE w:val="0"/>
        <w:autoSpaceDN w:val="0"/>
        <w:adjustRightInd w:val="0"/>
        <w:spacing w:after="0" w:line="240" w:lineRule="auto"/>
      </w:pPr>
    </w:p>
    <w:p w14:paraId="0EA428B5" w14:textId="77777777" w:rsidR="00043472" w:rsidRDefault="00420517" w:rsidP="00420517">
      <w:r>
        <w:t>SJ AB har</w:t>
      </w:r>
      <w:r w:rsidR="00B45289">
        <w:t xml:space="preserve"> informerat </w:t>
      </w:r>
      <w:r w:rsidR="00134AA8">
        <w:t>den förra regeringen</w:t>
      </w:r>
      <w:r w:rsidR="00B45289">
        <w:t xml:space="preserve"> </w:t>
      </w:r>
      <w:r>
        <w:t xml:space="preserve">om att </w:t>
      </w:r>
      <w:r w:rsidR="00134AA8">
        <w:t xml:space="preserve">SJ AB </w:t>
      </w:r>
      <w:r>
        <w:t xml:space="preserve">har en löpande kontakt med brukarorganisationer och andra berörda i utformningen av framtidens tågflotta så att de fordon bolaget investerar i blir funktionella och tillgänglighetsanpassade både för äldre och funktionsnedsatta. Liksom andra järnvägsföretag på marknaden har SJ AB att förhålla sig till myndighetskrav relaterade till bland annat tillgänglighetsanpassning och funktions- och driftssäkerhet för att få sina fordon godkända. Utöver myndighetskraven </w:t>
      </w:r>
    </w:p>
    <w:p w14:paraId="6C61600C" w14:textId="77777777" w:rsidR="00043472" w:rsidRDefault="00043472" w:rsidP="00420517"/>
    <w:p w14:paraId="605738CB" w14:textId="77777777" w:rsidR="00043472" w:rsidRDefault="00043472" w:rsidP="00420517"/>
    <w:p w14:paraId="42CBDBDF" w14:textId="77777777" w:rsidR="00043472" w:rsidRDefault="00043472" w:rsidP="00420517"/>
    <w:p w14:paraId="5A6AACE8" w14:textId="3CCB9D51" w:rsidR="006627FC" w:rsidRDefault="00420517" w:rsidP="00420517">
      <w:r>
        <w:lastRenderedPageBreak/>
        <w:t>ställer SJ AB ytterligare krav på funktionalitet, anpassningar och förbätt</w:t>
      </w:r>
      <w:r w:rsidR="006627FC">
        <w:softHyphen/>
      </w:r>
      <w:r>
        <w:t>ringar.</w:t>
      </w:r>
      <w:r w:rsidRPr="0099587C">
        <w:t xml:space="preserve"> Jag </w:t>
      </w:r>
      <w:r w:rsidR="00A21FB3">
        <w:t xml:space="preserve">kommer att </w:t>
      </w:r>
      <w:r w:rsidRPr="0099587C">
        <w:t>följ</w:t>
      </w:r>
      <w:r w:rsidR="00A21FB3">
        <w:t>a</w:t>
      </w:r>
      <w:r w:rsidRPr="0099587C">
        <w:t xml:space="preserve"> frågan om investeringar inom ramen för min löpande dialog</w:t>
      </w:r>
      <w:r>
        <w:t xml:space="preserve"> med SJ AB.</w:t>
      </w:r>
    </w:p>
    <w:p w14:paraId="606D3E19" w14:textId="1FD8DD36" w:rsidR="00420517" w:rsidRPr="00273515" w:rsidRDefault="00420517" w:rsidP="006A12F1">
      <w:pPr>
        <w:pStyle w:val="Brdtext"/>
        <w:rPr>
          <w:lang w:val="de-DE"/>
        </w:rPr>
      </w:pPr>
      <w:r w:rsidRPr="00273515">
        <w:rPr>
          <w:lang w:val="de-DE"/>
        </w:rPr>
        <w:t xml:space="preserve">Stockholm den </w:t>
      </w:r>
      <w:sdt>
        <w:sdtPr>
          <w:id w:val="-1225218591"/>
          <w:placeholder>
            <w:docPart w:val="E6ACE1DB222D4CF6BBEF0267737D314C"/>
          </w:placeholder>
          <w:dataBinding w:prefixMappings="xmlns:ns0='http://lp/documentinfo/RK' " w:xpath="/ns0:DocumentInfo[1]/ns0:BaseInfo[1]/ns0:HeaderDate[1]" w:storeItemID="{9DD1DF5D-E681-4C12-AB2C-8E65DEE4D560}"/>
          <w:date w:fullDate="2019-02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85C4E">
            <w:t>19</w:t>
          </w:r>
          <w:r w:rsidRPr="00134AA8">
            <w:t xml:space="preserve"> februari 2019</w:t>
          </w:r>
        </w:sdtContent>
      </w:sdt>
    </w:p>
    <w:p w14:paraId="192A6A53" w14:textId="728669CB" w:rsidR="005D28EB" w:rsidRDefault="005D28EB" w:rsidP="00DB48AB">
      <w:pPr>
        <w:pStyle w:val="Brdtext"/>
        <w:rPr>
          <w:lang w:val="de-DE"/>
        </w:rPr>
      </w:pPr>
    </w:p>
    <w:p w14:paraId="29958B1B" w14:textId="77777777" w:rsidR="00043472" w:rsidRDefault="00043472" w:rsidP="00DB48AB">
      <w:pPr>
        <w:pStyle w:val="Brdtext"/>
        <w:rPr>
          <w:lang w:val="de-DE"/>
        </w:rPr>
      </w:pPr>
      <w:bookmarkStart w:id="1" w:name="_GoBack"/>
      <w:bookmarkEnd w:id="1"/>
    </w:p>
    <w:p w14:paraId="1B1CF167" w14:textId="6C447431" w:rsidR="00420517" w:rsidRPr="00273515" w:rsidRDefault="00420517" w:rsidP="00DB48AB">
      <w:pPr>
        <w:pStyle w:val="Brdtext"/>
        <w:rPr>
          <w:lang w:val="de-DE"/>
        </w:rPr>
      </w:pPr>
      <w:r w:rsidRPr="00273515">
        <w:rPr>
          <w:lang w:val="de-DE"/>
        </w:rPr>
        <w:t>Ibrahim Baylan</w:t>
      </w:r>
    </w:p>
    <w:sectPr w:rsidR="00420517" w:rsidRPr="00273515" w:rsidSect="008022AA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2AF2B" w14:textId="77777777" w:rsidR="008022AA" w:rsidRDefault="008022AA" w:rsidP="00A87A54">
      <w:pPr>
        <w:spacing w:after="0" w:line="240" w:lineRule="auto"/>
      </w:pPr>
      <w:r>
        <w:separator/>
      </w:r>
    </w:p>
  </w:endnote>
  <w:endnote w:type="continuationSeparator" w:id="0">
    <w:p w14:paraId="2891F831" w14:textId="77777777" w:rsidR="008022AA" w:rsidRDefault="008022A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D18B06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28CC2C5" w14:textId="059B942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4347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4347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66F3DA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734FA3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49C583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BAD572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6BA146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F185B7E" w14:textId="77777777" w:rsidTr="00C26068">
      <w:trPr>
        <w:trHeight w:val="227"/>
      </w:trPr>
      <w:tc>
        <w:tcPr>
          <w:tcW w:w="4074" w:type="dxa"/>
        </w:tcPr>
        <w:p w14:paraId="03F58C0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E098AA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47AC75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F9090" w14:textId="77777777" w:rsidR="008022AA" w:rsidRDefault="008022AA" w:rsidP="00A87A54">
      <w:pPr>
        <w:spacing w:after="0" w:line="240" w:lineRule="auto"/>
      </w:pPr>
      <w:r>
        <w:separator/>
      </w:r>
    </w:p>
  </w:footnote>
  <w:footnote w:type="continuationSeparator" w:id="0">
    <w:p w14:paraId="468C6B63" w14:textId="77777777" w:rsidR="008022AA" w:rsidRDefault="008022A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022AA" w14:paraId="2B3D47C2" w14:textId="77777777" w:rsidTr="00C93EBA">
      <w:trPr>
        <w:trHeight w:val="227"/>
      </w:trPr>
      <w:tc>
        <w:tcPr>
          <w:tcW w:w="5534" w:type="dxa"/>
        </w:tcPr>
        <w:p w14:paraId="085D54A4" w14:textId="77777777" w:rsidR="008022AA" w:rsidRPr="007D73AB" w:rsidRDefault="008022AA">
          <w:pPr>
            <w:pStyle w:val="Sidhuvud"/>
          </w:pPr>
        </w:p>
      </w:tc>
      <w:tc>
        <w:tcPr>
          <w:tcW w:w="3170" w:type="dxa"/>
          <w:vAlign w:val="bottom"/>
        </w:tcPr>
        <w:p w14:paraId="7F84BB77" w14:textId="77777777" w:rsidR="008022AA" w:rsidRPr="007D73AB" w:rsidRDefault="008022AA" w:rsidP="00340DE0">
          <w:pPr>
            <w:pStyle w:val="Sidhuvud"/>
          </w:pPr>
        </w:p>
      </w:tc>
      <w:tc>
        <w:tcPr>
          <w:tcW w:w="1134" w:type="dxa"/>
        </w:tcPr>
        <w:p w14:paraId="2218C4A9" w14:textId="77777777" w:rsidR="008022AA" w:rsidRDefault="008022AA" w:rsidP="005A703A">
          <w:pPr>
            <w:pStyle w:val="Sidhuvud"/>
          </w:pPr>
        </w:p>
      </w:tc>
    </w:tr>
    <w:tr w:rsidR="008022AA" w14:paraId="24F09527" w14:textId="77777777" w:rsidTr="00C93EBA">
      <w:trPr>
        <w:trHeight w:val="1928"/>
      </w:trPr>
      <w:tc>
        <w:tcPr>
          <w:tcW w:w="5534" w:type="dxa"/>
        </w:tcPr>
        <w:p w14:paraId="68F6B870" w14:textId="77777777" w:rsidR="008022AA" w:rsidRPr="00340DE0" w:rsidRDefault="008022A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52CCF7C" wp14:editId="3320B36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C0E8E28" w14:textId="77777777" w:rsidR="008022AA" w:rsidRPr="00710A6C" w:rsidRDefault="008022AA" w:rsidP="00EE3C0F">
          <w:pPr>
            <w:pStyle w:val="Sidhuvud"/>
            <w:rPr>
              <w:b/>
            </w:rPr>
          </w:pPr>
        </w:p>
        <w:p w14:paraId="35707CD5" w14:textId="77777777" w:rsidR="008022AA" w:rsidRDefault="008022AA" w:rsidP="00EE3C0F">
          <w:pPr>
            <w:pStyle w:val="Sidhuvud"/>
          </w:pPr>
        </w:p>
        <w:p w14:paraId="3771CB39" w14:textId="77777777" w:rsidR="008022AA" w:rsidRDefault="008022AA" w:rsidP="00EE3C0F">
          <w:pPr>
            <w:pStyle w:val="Sidhuvud"/>
          </w:pPr>
        </w:p>
        <w:p w14:paraId="238E2D5D" w14:textId="77777777" w:rsidR="008022AA" w:rsidRDefault="008022AA" w:rsidP="00EE3C0F">
          <w:pPr>
            <w:pStyle w:val="Sidhuvud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E5259A353A9E4D57ACE01CBDA988E426"/>
            </w:placeholder>
            <w:dataBinding w:prefixMappings="xmlns:ns0='http://lp/documentinfo/RK' " w:xpath="/ns0:DocumentInfo[1]/ns0:BaseInfo[1]/ns0:Dnr[1]" w:storeItemID="{9DD1DF5D-E681-4C12-AB2C-8E65DEE4D560}"/>
            <w:text/>
          </w:sdtPr>
          <w:sdtEndPr/>
          <w:sdtContent>
            <w:p w14:paraId="206F1297" w14:textId="77777777" w:rsidR="008022AA" w:rsidRDefault="00420517" w:rsidP="00EE3C0F">
              <w:pPr>
                <w:pStyle w:val="Sidhuvud"/>
              </w:pPr>
              <w:r w:rsidRPr="00420517">
                <w:rPr>
                  <w:rFonts w:eastAsia="Times New Roman"/>
                  <w:sz w:val="20"/>
                  <w:szCs w:val="20"/>
                </w:rPr>
                <w:t>N2019/00655</w:t>
              </w:r>
              <w:r>
                <w:rPr>
                  <w:rFonts w:eastAsia="Times New Roman"/>
                  <w:sz w:val="20"/>
                  <w:szCs w:val="20"/>
                </w:rPr>
                <w:t>/BSÄ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2FCFBDFB6B346698A920BB5996DF17F"/>
            </w:placeholder>
            <w:showingPlcHdr/>
            <w:dataBinding w:prefixMappings="xmlns:ns0='http://lp/documentinfo/RK' " w:xpath="/ns0:DocumentInfo[1]/ns0:BaseInfo[1]/ns0:DocNumber[1]" w:storeItemID="{9DD1DF5D-E681-4C12-AB2C-8E65DEE4D560}"/>
            <w:text/>
          </w:sdtPr>
          <w:sdtEndPr/>
          <w:sdtContent>
            <w:p w14:paraId="60290179" w14:textId="77777777" w:rsidR="008022AA" w:rsidRDefault="008022A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02A57E6" w14:textId="77777777" w:rsidR="008022AA" w:rsidRDefault="008022AA" w:rsidP="00EE3C0F">
          <w:pPr>
            <w:pStyle w:val="Sidhuvud"/>
          </w:pPr>
        </w:p>
      </w:tc>
      <w:tc>
        <w:tcPr>
          <w:tcW w:w="1134" w:type="dxa"/>
        </w:tcPr>
        <w:p w14:paraId="137ADD56" w14:textId="77777777" w:rsidR="008022AA" w:rsidRDefault="008022AA" w:rsidP="0094502D">
          <w:pPr>
            <w:pStyle w:val="Sidhuvud"/>
          </w:pPr>
        </w:p>
        <w:p w14:paraId="6B89EA5B" w14:textId="77777777" w:rsidR="008022AA" w:rsidRPr="0094502D" w:rsidRDefault="008022AA" w:rsidP="00EC71A6">
          <w:pPr>
            <w:pStyle w:val="Sidhuvud"/>
          </w:pPr>
        </w:p>
      </w:tc>
    </w:tr>
    <w:tr w:rsidR="008022AA" w14:paraId="522CD70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877F64B8A6F4BF3A3D0838D13D563F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C96C8D1" w14:textId="77777777" w:rsidR="00420517" w:rsidRPr="00420517" w:rsidRDefault="00420517" w:rsidP="00340DE0">
              <w:pPr>
                <w:pStyle w:val="Sidhuvud"/>
                <w:rPr>
                  <w:b/>
                </w:rPr>
              </w:pPr>
              <w:r w:rsidRPr="00420517">
                <w:rPr>
                  <w:b/>
                </w:rPr>
                <w:t>Näringsdepartementet</w:t>
              </w:r>
            </w:p>
            <w:p w14:paraId="7FA2D6FC" w14:textId="517C5270" w:rsidR="008022AA" w:rsidRPr="00340DE0" w:rsidRDefault="00420517" w:rsidP="00340DE0">
              <w:pPr>
                <w:pStyle w:val="Sidhuvud"/>
              </w:pPr>
              <w:r w:rsidRPr="00420517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7BC4783334F426BB66616D0828BE2BB"/>
          </w:placeholder>
          <w:dataBinding w:prefixMappings="xmlns:ns0='http://lp/documentinfo/RK' " w:xpath="/ns0:DocumentInfo[1]/ns0:BaseInfo[1]/ns0:Recipient[1]" w:storeItemID="{9DD1DF5D-E681-4C12-AB2C-8E65DEE4D560}"/>
          <w:text w:multiLine="1"/>
        </w:sdtPr>
        <w:sdtEndPr/>
        <w:sdtContent>
          <w:tc>
            <w:tcPr>
              <w:tcW w:w="3170" w:type="dxa"/>
            </w:tcPr>
            <w:p w14:paraId="251E7251" w14:textId="77777777" w:rsidR="008022AA" w:rsidRDefault="008022A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C144F24" w14:textId="77777777" w:rsidR="008022AA" w:rsidRDefault="008022AA" w:rsidP="003E6020">
          <w:pPr>
            <w:pStyle w:val="Sidhuvud"/>
          </w:pPr>
        </w:p>
      </w:tc>
    </w:tr>
  </w:tbl>
  <w:p w14:paraId="1D41A47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A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472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4AA8"/>
    <w:rsid w:val="00135111"/>
    <w:rsid w:val="001428E2"/>
    <w:rsid w:val="00142A19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22E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3515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6F75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517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28EB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27FC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22AA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1FB3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289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85C4E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737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B20986"/>
  <w15:docId w15:val="{0605155B-96BB-46F1-B0F9-939DFD39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5D28EB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259A353A9E4D57ACE01CBDA988E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0A05E-DA1C-42A3-8106-5520F070BEB3}"/>
      </w:docPartPr>
      <w:docPartBody>
        <w:p w:rsidR="00E57D43" w:rsidRDefault="007041DB" w:rsidP="007041DB">
          <w:pPr>
            <w:pStyle w:val="E5259A353A9E4D57ACE01CBDA988E4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FCFBDFB6B346698A920BB5996DF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7AE38-8A3E-47D5-ADEC-EF73FEAC7203}"/>
      </w:docPartPr>
      <w:docPartBody>
        <w:p w:rsidR="00E57D43" w:rsidRDefault="007041DB" w:rsidP="007041DB">
          <w:pPr>
            <w:pStyle w:val="92FCFBDFB6B346698A920BB5996DF1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77F64B8A6F4BF3A3D0838D13D56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B98CC-43D5-4534-913D-095A629162BE}"/>
      </w:docPartPr>
      <w:docPartBody>
        <w:p w:rsidR="00E57D43" w:rsidRDefault="007041DB" w:rsidP="007041DB">
          <w:pPr>
            <w:pStyle w:val="9877F64B8A6F4BF3A3D0838D13D563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BC4783334F426BB66616D0828BE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DBB7B6-7ABD-4EFC-98A0-2ED4559D3E1E}"/>
      </w:docPartPr>
      <w:docPartBody>
        <w:p w:rsidR="00E57D43" w:rsidRDefault="007041DB" w:rsidP="007041DB">
          <w:pPr>
            <w:pStyle w:val="97BC4783334F426BB66616D0828BE2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ACE1DB222D4CF6BBEF0267737D3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5A625A-BEBE-4DCB-9F30-FC0634716A6A}"/>
      </w:docPartPr>
      <w:docPartBody>
        <w:p w:rsidR="00E57D43" w:rsidRDefault="007041DB" w:rsidP="007041DB">
          <w:pPr>
            <w:pStyle w:val="E6ACE1DB222D4CF6BBEF0267737D314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DB"/>
    <w:rsid w:val="007041DB"/>
    <w:rsid w:val="00E5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BA91DBEA9FD4DF29B3D9C207C26B10A">
    <w:name w:val="1BA91DBEA9FD4DF29B3D9C207C26B10A"/>
    <w:rsid w:val="007041DB"/>
  </w:style>
  <w:style w:type="character" w:styleId="Platshllartext">
    <w:name w:val="Placeholder Text"/>
    <w:basedOn w:val="Standardstycketeckensnitt"/>
    <w:uiPriority w:val="99"/>
    <w:semiHidden/>
    <w:rsid w:val="007041DB"/>
    <w:rPr>
      <w:noProof w:val="0"/>
      <w:color w:val="808080"/>
    </w:rPr>
  </w:style>
  <w:style w:type="paragraph" w:customStyle="1" w:styleId="0C189388378F42D58B94F1D2AF2F1B42">
    <w:name w:val="0C189388378F42D58B94F1D2AF2F1B42"/>
    <w:rsid w:val="007041DB"/>
  </w:style>
  <w:style w:type="paragraph" w:customStyle="1" w:styleId="0290F05A0627427CA66DBFDC3DB45FA1">
    <w:name w:val="0290F05A0627427CA66DBFDC3DB45FA1"/>
    <w:rsid w:val="007041DB"/>
  </w:style>
  <w:style w:type="paragraph" w:customStyle="1" w:styleId="33273A692A9D4C6CAB9705BB9927E735">
    <w:name w:val="33273A692A9D4C6CAB9705BB9927E735"/>
    <w:rsid w:val="007041DB"/>
  </w:style>
  <w:style w:type="paragraph" w:customStyle="1" w:styleId="E5259A353A9E4D57ACE01CBDA988E426">
    <w:name w:val="E5259A353A9E4D57ACE01CBDA988E426"/>
    <w:rsid w:val="007041DB"/>
  </w:style>
  <w:style w:type="paragraph" w:customStyle="1" w:styleId="92FCFBDFB6B346698A920BB5996DF17F">
    <w:name w:val="92FCFBDFB6B346698A920BB5996DF17F"/>
    <w:rsid w:val="007041DB"/>
  </w:style>
  <w:style w:type="paragraph" w:customStyle="1" w:styleId="882972BCD4334408B3A0595FC2D79CBC">
    <w:name w:val="882972BCD4334408B3A0595FC2D79CBC"/>
    <w:rsid w:val="007041DB"/>
  </w:style>
  <w:style w:type="paragraph" w:customStyle="1" w:styleId="5CF5BF76A3E748E19D64A245F38484B7">
    <w:name w:val="5CF5BF76A3E748E19D64A245F38484B7"/>
    <w:rsid w:val="007041DB"/>
  </w:style>
  <w:style w:type="paragraph" w:customStyle="1" w:styleId="019001BF2FF646D6B66995A8EF414170">
    <w:name w:val="019001BF2FF646D6B66995A8EF414170"/>
    <w:rsid w:val="007041DB"/>
  </w:style>
  <w:style w:type="paragraph" w:customStyle="1" w:styleId="9877F64B8A6F4BF3A3D0838D13D563F5">
    <w:name w:val="9877F64B8A6F4BF3A3D0838D13D563F5"/>
    <w:rsid w:val="007041DB"/>
  </w:style>
  <w:style w:type="paragraph" w:customStyle="1" w:styleId="97BC4783334F426BB66616D0828BE2BB">
    <w:name w:val="97BC4783334F426BB66616D0828BE2BB"/>
    <w:rsid w:val="007041DB"/>
  </w:style>
  <w:style w:type="paragraph" w:customStyle="1" w:styleId="93EB40EEBC694B2F8B8DD2486DC6B9B7">
    <w:name w:val="93EB40EEBC694B2F8B8DD2486DC6B9B7"/>
    <w:rsid w:val="007041DB"/>
  </w:style>
  <w:style w:type="paragraph" w:customStyle="1" w:styleId="8C99E5F178334E6F9BA5A8285A1A3EF1">
    <w:name w:val="8C99E5F178334E6F9BA5A8285A1A3EF1"/>
    <w:rsid w:val="007041DB"/>
  </w:style>
  <w:style w:type="paragraph" w:customStyle="1" w:styleId="0996519836F24770BEE97FDE3689F625">
    <w:name w:val="0996519836F24770BEE97FDE3689F625"/>
    <w:rsid w:val="007041DB"/>
  </w:style>
  <w:style w:type="paragraph" w:customStyle="1" w:styleId="BAF930AD030F41FF98390B73FD9006FF">
    <w:name w:val="BAF930AD030F41FF98390B73FD9006FF"/>
    <w:rsid w:val="007041DB"/>
  </w:style>
  <w:style w:type="paragraph" w:customStyle="1" w:styleId="9C7AC065D54749C9977DF4C72969CE86">
    <w:name w:val="9C7AC065D54749C9977DF4C72969CE86"/>
    <w:rsid w:val="007041DB"/>
  </w:style>
  <w:style w:type="paragraph" w:customStyle="1" w:styleId="E6ACE1DB222D4CF6BBEF0267737D314C">
    <w:name w:val="E6ACE1DB222D4CF6BBEF0267737D314C"/>
    <w:rsid w:val="007041DB"/>
  </w:style>
  <w:style w:type="paragraph" w:customStyle="1" w:styleId="8C4D81322592453DAD1232A9BD5D4A7B">
    <w:name w:val="8C4D81322592453DAD1232A9BD5D4A7B"/>
    <w:rsid w:val="00704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2019-02-19T00:00:00</HeaderDate>
    <Office/>
    <Dnr>N2019/00655/BSÄ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>/yta/n-iasb/bsa/renden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85d83a8e-ffcb-4d71-ad9f-1ff739382c4a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413E-2D1A-4EA7-BE8F-83B9DF06D57F}"/>
</file>

<file path=customXml/itemProps2.xml><?xml version="1.0" encoding="utf-8"?>
<ds:datastoreItem xmlns:ds="http://schemas.openxmlformats.org/officeDocument/2006/customXml" ds:itemID="{9DD1DF5D-E681-4C12-AB2C-8E65DEE4D560}"/>
</file>

<file path=customXml/itemProps3.xml><?xml version="1.0" encoding="utf-8"?>
<ds:datastoreItem xmlns:ds="http://schemas.openxmlformats.org/officeDocument/2006/customXml" ds:itemID="{2C3ABB98-C997-47A7-8267-13E1DD34DA28}"/>
</file>

<file path=customXml/itemProps4.xml><?xml version="1.0" encoding="utf-8"?>
<ds:datastoreItem xmlns:ds="http://schemas.openxmlformats.org/officeDocument/2006/customXml" ds:itemID="{285B780F-7910-40D8-8ADF-53F1B30A334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4F803FA-2305-4A54-97F5-1FBCEBA5596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635561B-FC99-48AA-B944-B84E3896BF76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B8A9E5A3-08E5-4503-93F4-369E33F88518}"/>
</file>

<file path=customXml/itemProps8.xml><?xml version="1.0" encoding="utf-8"?>
<ds:datastoreItem xmlns:ds="http://schemas.openxmlformats.org/officeDocument/2006/customXml" ds:itemID="{DA1938C7-D3FD-4F3B-98ED-B72FC911656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Nordström</dc:creator>
  <cp:keywords/>
  <dc:description/>
  <cp:lastModifiedBy>Helena Malmborg</cp:lastModifiedBy>
  <cp:revision>2</cp:revision>
  <cp:lastPrinted>2019-02-19T09:08:00Z</cp:lastPrinted>
  <dcterms:created xsi:type="dcterms:W3CDTF">2019-02-19T09:11:00Z</dcterms:created>
  <dcterms:modified xsi:type="dcterms:W3CDTF">2019-02-19T09:11:00Z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</Properties>
</file>