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9909" w14:textId="256B962B" w:rsidR="00B672D4" w:rsidRDefault="00B672D4" w:rsidP="00DA0661">
      <w:pPr>
        <w:pStyle w:val="Rubrik"/>
      </w:pPr>
      <w:bookmarkStart w:id="0" w:name="Start"/>
      <w:bookmarkEnd w:id="0"/>
      <w:r>
        <w:t>Svar på fråga 2019/20:6</w:t>
      </w:r>
      <w:r w:rsidR="00540995">
        <w:t>9</w:t>
      </w:r>
      <w:r>
        <w:t xml:space="preserve"> av </w:t>
      </w:r>
      <w:r w:rsidRPr="00B672D4">
        <w:t>Mikael Strandman</w:t>
      </w:r>
      <w:r>
        <w:t xml:space="preserve"> (SD)</w:t>
      </w:r>
      <w:r>
        <w:br/>
      </w:r>
      <w:r w:rsidRPr="00B672D4">
        <w:t xml:space="preserve">Påtvingat deltagande för svenska grundskoleelever i </w:t>
      </w:r>
      <w:bookmarkStart w:id="1" w:name="_Hlk20905003"/>
      <w:r w:rsidRPr="00B672D4">
        <w:t xml:space="preserve">sammankomster för opinionsbildning </w:t>
      </w:r>
      <w:bookmarkEnd w:id="1"/>
    </w:p>
    <w:p w14:paraId="7C859459" w14:textId="17268F95" w:rsidR="00D04B9F" w:rsidRPr="002211DB" w:rsidRDefault="00B672D4" w:rsidP="002211DB">
      <w:pPr>
        <w:pStyle w:val="Brdtext"/>
      </w:pPr>
      <w:r w:rsidRPr="002211DB">
        <w:t>Mikael Strandman har frågat mig hur jag ämnar hantera påtvingat deltagande för svenska grundskoleelever i sammankomster för opinionsbildning</w:t>
      </w:r>
      <w:r w:rsidR="00B06736" w:rsidRPr="002211DB">
        <w:t>.</w:t>
      </w:r>
      <w:r w:rsidRPr="002211DB">
        <w:t xml:space="preserve"> </w:t>
      </w:r>
    </w:p>
    <w:p w14:paraId="501D797F" w14:textId="4B9D6417" w:rsidR="004B48E3" w:rsidRDefault="00BF56E6" w:rsidP="00453BEA">
      <w:pPr>
        <w:pStyle w:val="Brdtext"/>
      </w:pPr>
      <w:r>
        <w:t>T</w:t>
      </w:r>
      <w:r w:rsidR="00FA0C18" w:rsidRPr="00E952A8">
        <w:t xml:space="preserve">usentals barn och ungdomar runt om i världen engagerar sig </w:t>
      </w:r>
      <w:r w:rsidRPr="00E952A8">
        <w:t xml:space="preserve">just nu </w:t>
      </w:r>
      <w:r w:rsidR="00FA0C18" w:rsidRPr="00E952A8">
        <w:t>i det som är mänsklighetens stora ödesfråga, nämligen klimatet. Klimatet är en av regeringens prioriterade frågor</w:t>
      </w:r>
      <w:r w:rsidR="00E727E6">
        <w:t>. D</w:t>
      </w:r>
      <w:r w:rsidR="00FA0C18" w:rsidRPr="00E952A8">
        <w:t>et är viktigt att vi politiker tar de beslut som krävs för att ställa om samhäl</w:t>
      </w:r>
      <w:r w:rsidR="00FA0C18">
        <w:t xml:space="preserve">let och minska </w:t>
      </w:r>
      <w:r w:rsidR="00E727E6">
        <w:t>klimatpåverkan</w:t>
      </w:r>
      <w:r w:rsidR="00FA0C18">
        <w:t>.</w:t>
      </w:r>
      <w:r w:rsidR="005479C0">
        <w:t xml:space="preserve"> </w:t>
      </w:r>
    </w:p>
    <w:p w14:paraId="193332EF" w14:textId="1C9D5E28" w:rsidR="006D3473" w:rsidRDefault="004B48E3" w:rsidP="00453BEA">
      <w:pPr>
        <w:pStyle w:val="Brdtext"/>
      </w:pPr>
      <w:r>
        <w:t xml:space="preserve">Skolplikten </w:t>
      </w:r>
      <w:r w:rsidR="000E3FEE" w:rsidRPr="000E3FEE">
        <w:t>är en av hörnstenarna i det svenska utbildningssystemet och motsvaras av en grundlagsskyddad rätt till utbildning för eleven.</w:t>
      </w:r>
      <w:r w:rsidR="001F5FBB">
        <w:t xml:space="preserve"> </w:t>
      </w:r>
      <w:r w:rsidR="008961AB">
        <w:t xml:space="preserve">Barn åtnjuter även </w:t>
      </w:r>
      <w:r w:rsidR="006C2B55">
        <w:t xml:space="preserve">övriga grundlagsskyddade fri- och rättigheter, liksom </w:t>
      </w:r>
      <w:r w:rsidR="008961AB">
        <w:t>de fri- och rättigheter som</w:t>
      </w:r>
      <w:r w:rsidR="00595C94">
        <w:t xml:space="preserve"> anges i</w:t>
      </w:r>
      <w:r w:rsidR="001F5FBB">
        <w:t xml:space="preserve"> </w:t>
      </w:r>
      <w:r w:rsidR="001F5FBB" w:rsidRPr="001F5FBB">
        <w:t>FN:s konvention om barnets rättigheter (barnkonventionen)</w:t>
      </w:r>
      <w:r w:rsidR="006C2B55">
        <w:t xml:space="preserve">. </w:t>
      </w:r>
      <w:r w:rsidR="001F45CF">
        <w:rPr>
          <w:rFonts w:cs="TimesNewRomanPSMT"/>
        </w:rPr>
        <w:t xml:space="preserve">Barn har </w:t>
      </w:r>
      <w:r w:rsidR="00D970C0">
        <w:rPr>
          <w:rFonts w:cs="TimesNewRomanPSMT"/>
        </w:rPr>
        <w:t xml:space="preserve">således </w:t>
      </w:r>
      <w:r w:rsidR="003D3C68">
        <w:rPr>
          <w:rFonts w:cs="TimesNewRomanPSMT"/>
        </w:rPr>
        <w:t xml:space="preserve">bl.a. </w:t>
      </w:r>
      <w:r w:rsidR="001F45CF">
        <w:rPr>
          <w:rFonts w:cs="TimesNewRomanPSMT"/>
        </w:rPr>
        <w:t xml:space="preserve">rätt att fritt uttrycka sina tankar, </w:t>
      </w:r>
      <w:r w:rsidR="00C06028">
        <w:t xml:space="preserve">åsikter </w:t>
      </w:r>
      <w:r w:rsidR="001F45CF">
        <w:t>och känslor</w:t>
      </w:r>
      <w:r w:rsidR="00D970C0">
        <w:t xml:space="preserve"> </w:t>
      </w:r>
      <w:r w:rsidR="003D3C68">
        <w:t xml:space="preserve">samt </w:t>
      </w:r>
      <w:r w:rsidR="001F45CF">
        <w:t xml:space="preserve">anordna </w:t>
      </w:r>
      <w:r w:rsidR="00C06028">
        <w:t>och delta i</w:t>
      </w:r>
      <w:r w:rsidR="001F45CF">
        <w:t xml:space="preserve"> </w:t>
      </w:r>
      <w:r w:rsidR="008259C2" w:rsidRPr="008259C2">
        <w:t>sammankomst</w:t>
      </w:r>
      <w:r w:rsidR="0022762F">
        <w:t>er</w:t>
      </w:r>
      <w:r w:rsidR="008259C2" w:rsidRPr="008259C2">
        <w:t xml:space="preserve"> för opinions</w:t>
      </w:r>
      <w:r w:rsidR="00543393">
        <w:softHyphen/>
      </w:r>
      <w:r w:rsidR="008259C2" w:rsidRPr="008259C2">
        <w:t>bildning eller</w:t>
      </w:r>
      <w:r w:rsidR="001F45CF">
        <w:t xml:space="preserve"> </w:t>
      </w:r>
      <w:r w:rsidR="00C06028">
        <w:t xml:space="preserve">demonstrationer. </w:t>
      </w:r>
      <w:r w:rsidR="00D970C0">
        <w:t>Var och en</w:t>
      </w:r>
      <w:r w:rsidR="008D63FD">
        <w:t xml:space="preserve"> har </w:t>
      </w:r>
      <w:r w:rsidR="0022762F">
        <w:t>också en grundlagsskyddad</w:t>
      </w:r>
      <w:r w:rsidR="00D970C0">
        <w:t xml:space="preserve"> rätt </w:t>
      </w:r>
      <w:r w:rsidR="0030281E">
        <w:t xml:space="preserve">gentemot det allmänna att </w:t>
      </w:r>
      <w:r w:rsidR="00D970C0" w:rsidRPr="00D970C0">
        <w:t xml:space="preserve">slippa ge till känna sin åskådning i politiska och andra </w:t>
      </w:r>
      <w:r w:rsidR="0030281E">
        <w:t xml:space="preserve">sådana </w:t>
      </w:r>
      <w:r w:rsidR="00D970C0" w:rsidRPr="00D970C0">
        <w:t>frågor</w:t>
      </w:r>
      <w:r w:rsidR="008D63FD" w:rsidRPr="008D63FD">
        <w:t xml:space="preserve">. Inte heller får </w:t>
      </w:r>
      <w:r w:rsidR="00D970C0">
        <w:t>man av</w:t>
      </w:r>
      <w:r w:rsidR="008D63FD" w:rsidRPr="008D63FD">
        <w:t xml:space="preserve"> det allmänna tvingas att delta i sammankomst för opinionsbildning eller demonstration</w:t>
      </w:r>
      <w:r w:rsidR="008D63FD">
        <w:t xml:space="preserve">. </w:t>
      </w:r>
      <w:r w:rsidR="00954721">
        <w:t>Elevers d</w:t>
      </w:r>
      <w:r w:rsidR="00712001">
        <w:t xml:space="preserve">eltagande </w:t>
      </w:r>
      <w:r w:rsidR="00954721">
        <w:t xml:space="preserve">i demonstrationer och liknande sammankomster </w:t>
      </w:r>
      <w:r w:rsidR="00712001">
        <w:t xml:space="preserve">måste </w:t>
      </w:r>
      <w:r w:rsidR="00E72138">
        <w:t xml:space="preserve">därför </w:t>
      </w:r>
      <w:r w:rsidR="00712001">
        <w:t xml:space="preserve">bygga på </w:t>
      </w:r>
      <w:r w:rsidR="008A5565">
        <w:t xml:space="preserve">att </w:t>
      </w:r>
      <w:r w:rsidR="0043227F">
        <w:t>de</w:t>
      </w:r>
      <w:r w:rsidR="008A5565">
        <w:t xml:space="preserve"> </w:t>
      </w:r>
      <w:r w:rsidR="0043227F">
        <w:t xml:space="preserve">själva </w:t>
      </w:r>
      <w:r w:rsidR="008A5565">
        <w:t xml:space="preserve">kan välja </w:t>
      </w:r>
      <w:r w:rsidR="0043227F">
        <w:t xml:space="preserve">om de ska </w:t>
      </w:r>
      <w:r w:rsidR="002837B8">
        <w:t>delta</w:t>
      </w:r>
      <w:r w:rsidR="008A5565">
        <w:t xml:space="preserve"> eller inte</w:t>
      </w:r>
      <w:r w:rsidR="002837B8">
        <w:t xml:space="preserve">. </w:t>
      </w:r>
    </w:p>
    <w:p w14:paraId="6327EBE4" w14:textId="77777777" w:rsidR="00543393" w:rsidRDefault="00543393" w:rsidP="00AE641C">
      <w:pPr>
        <w:pStyle w:val="Brdtext"/>
      </w:pPr>
    </w:p>
    <w:p w14:paraId="66472389" w14:textId="06FE419E" w:rsidR="00AE641C" w:rsidRDefault="002211DB" w:rsidP="00AE641C">
      <w:pPr>
        <w:pStyle w:val="Brdtext"/>
      </w:pPr>
      <w:bookmarkStart w:id="2" w:name="_GoBack"/>
      <w:bookmarkEnd w:id="2"/>
      <w:r>
        <w:lastRenderedPageBreak/>
        <w:t>Skolor och skol</w:t>
      </w:r>
      <w:r w:rsidR="00954721">
        <w:t xml:space="preserve">ans </w:t>
      </w:r>
      <w:r>
        <w:t xml:space="preserve">personal ska </w:t>
      </w:r>
      <w:r w:rsidR="00954721">
        <w:t xml:space="preserve">vidare </w:t>
      </w:r>
      <w:r>
        <w:t>beakta o</w:t>
      </w:r>
      <w:r w:rsidR="00086794">
        <w:t>bjektivitetsprincipen i regeringsformen</w:t>
      </w:r>
      <w:r>
        <w:t xml:space="preserve"> som innebär bl.a. en skyldighet att</w:t>
      </w:r>
      <w:r w:rsidRPr="002211DB">
        <w:t xml:space="preserve"> iaktta saklighet och opartiskhet</w:t>
      </w:r>
      <w:r>
        <w:t xml:space="preserve"> i sin verksamhet</w:t>
      </w:r>
      <w:r w:rsidR="00086794">
        <w:t>.</w:t>
      </w:r>
    </w:p>
    <w:p w14:paraId="620E1351" w14:textId="4E607A78" w:rsidR="00B672D4" w:rsidRDefault="00B672D4" w:rsidP="00453BEA">
      <w:pPr>
        <w:pStyle w:val="Brdtext"/>
      </w:pPr>
    </w:p>
    <w:p w14:paraId="51080310" w14:textId="5B52DEBF" w:rsidR="00B672D4" w:rsidRDefault="00B672D4" w:rsidP="00453BEA">
      <w:pPr>
        <w:pStyle w:val="Brdtext"/>
      </w:pPr>
      <w:r>
        <w:t xml:space="preserve">Stockholm den </w:t>
      </w:r>
      <w:sdt>
        <w:sdtPr>
          <w:id w:val="-1225218591"/>
          <w:placeholder>
            <w:docPart w:val="B23ACF84E02B4A1DB9930DAA5F3BC6DA"/>
          </w:placeholder>
          <w:dataBinding w:prefixMappings="xmlns:ns0='http://lp/documentinfo/RK' " w:xpath="/ns0:DocumentInfo[1]/ns0:BaseInfo[1]/ns0:HeaderDate[1]" w:storeItemID="{39D9E885-35CA-46D9-B188-E9843BBA2D5F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0526F">
            <w:t>9 oktober 2019</w:t>
          </w:r>
        </w:sdtContent>
      </w:sdt>
    </w:p>
    <w:p w14:paraId="3B6A583A" w14:textId="77777777" w:rsidR="00B672D4" w:rsidRDefault="00B672D4" w:rsidP="00453BEA">
      <w:pPr>
        <w:pStyle w:val="Brdtext"/>
      </w:pPr>
    </w:p>
    <w:p w14:paraId="79C7739F" w14:textId="77777777" w:rsidR="00B672D4" w:rsidRDefault="00B672D4" w:rsidP="00453BEA">
      <w:pPr>
        <w:pStyle w:val="Brdtext"/>
      </w:pPr>
    </w:p>
    <w:p w14:paraId="0FE6024D" w14:textId="54877BEC" w:rsidR="00B672D4" w:rsidRDefault="00B672D4" w:rsidP="00453BEA">
      <w:pPr>
        <w:pStyle w:val="Brdtext"/>
      </w:pPr>
      <w:r>
        <w:t>Anna Ekström</w:t>
      </w:r>
    </w:p>
    <w:sectPr w:rsidR="00B672D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B127" w14:textId="77777777" w:rsidR="00B93E3F" w:rsidRDefault="00B93E3F" w:rsidP="00A87A54">
      <w:pPr>
        <w:spacing w:after="0" w:line="240" w:lineRule="auto"/>
      </w:pPr>
      <w:r>
        <w:separator/>
      </w:r>
    </w:p>
  </w:endnote>
  <w:endnote w:type="continuationSeparator" w:id="0">
    <w:p w14:paraId="1731358F" w14:textId="77777777" w:rsidR="00B93E3F" w:rsidRDefault="00B93E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8255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23626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F7726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13C19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ECFFD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2DB1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7E7A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668A7B" w14:textId="77777777" w:rsidTr="00C26068">
      <w:trPr>
        <w:trHeight w:val="227"/>
      </w:trPr>
      <w:tc>
        <w:tcPr>
          <w:tcW w:w="4074" w:type="dxa"/>
        </w:tcPr>
        <w:p w14:paraId="4609F2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9C0B3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DB5A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F14C" w14:textId="77777777" w:rsidR="00B93E3F" w:rsidRDefault="00B93E3F" w:rsidP="00A87A54">
      <w:pPr>
        <w:spacing w:after="0" w:line="240" w:lineRule="auto"/>
      </w:pPr>
      <w:r>
        <w:separator/>
      </w:r>
    </w:p>
  </w:footnote>
  <w:footnote w:type="continuationSeparator" w:id="0">
    <w:p w14:paraId="4CD693B7" w14:textId="77777777" w:rsidR="00B93E3F" w:rsidRDefault="00B93E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672D4" w14:paraId="283D7B91" w14:textId="77777777" w:rsidTr="00C93EBA">
      <w:trPr>
        <w:trHeight w:val="227"/>
      </w:trPr>
      <w:tc>
        <w:tcPr>
          <w:tcW w:w="5534" w:type="dxa"/>
        </w:tcPr>
        <w:p w14:paraId="145DC1F4" w14:textId="77777777" w:rsidR="00B672D4" w:rsidRPr="007D73AB" w:rsidRDefault="00B672D4">
          <w:pPr>
            <w:pStyle w:val="Sidhuvud"/>
          </w:pPr>
        </w:p>
      </w:tc>
      <w:tc>
        <w:tcPr>
          <w:tcW w:w="3170" w:type="dxa"/>
          <w:vAlign w:val="bottom"/>
        </w:tcPr>
        <w:p w14:paraId="6BE67B1D" w14:textId="77777777" w:rsidR="00B672D4" w:rsidRPr="007D73AB" w:rsidRDefault="00B672D4" w:rsidP="00340DE0">
          <w:pPr>
            <w:pStyle w:val="Sidhuvud"/>
          </w:pPr>
        </w:p>
      </w:tc>
      <w:tc>
        <w:tcPr>
          <w:tcW w:w="1134" w:type="dxa"/>
        </w:tcPr>
        <w:p w14:paraId="040E00B3" w14:textId="77777777" w:rsidR="00B672D4" w:rsidRDefault="00B672D4" w:rsidP="005A703A">
          <w:pPr>
            <w:pStyle w:val="Sidhuvud"/>
          </w:pPr>
        </w:p>
      </w:tc>
    </w:tr>
    <w:tr w:rsidR="00B672D4" w14:paraId="7E47E6AC" w14:textId="77777777" w:rsidTr="00C93EBA">
      <w:trPr>
        <w:trHeight w:val="1928"/>
      </w:trPr>
      <w:tc>
        <w:tcPr>
          <w:tcW w:w="5534" w:type="dxa"/>
        </w:tcPr>
        <w:p w14:paraId="59BA276A" w14:textId="77777777" w:rsidR="00B672D4" w:rsidRPr="00340DE0" w:rsidRDefault="00B672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643FC0" wp14:editId="45EEA31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87011F" w14:textId="77777777" w:rsidR="00B672D4" w:rsidRPr="00710A6C" w:rsidRDefault="00B672D4" w:rsidP="00EE3C0F">
          <w:pPr>
            <w:pStyle w:val="Sidhuvud"/>
            <w:rPr>
              <w:b/>
            </w:rPr>
          </w:pPr>
        </w:p>
        <w:p w14:paraId="3742E684" w14:textId="77777777" w:rsidR="00B672D4" w:rsidRDefault="00B672D4" w:rsidP="00EE3C0F">
          <w:pPr>
            <w:pStyle w:val="Sidhuvud"/>
          </w:pPr>
        </w:p>
        <w:p w14:paraId="1C923125" w14:textId="77777777" w:rsidR="00B672D4" w:rsidRDefault="00B672D4" w:rsidP="00EE3C0F">
          <w:pPr>
            <w:pStyle w:val="Sidhuvud"/>
          </w:pPr>
        </w:p>
        <w:p w14:paraId="2F740E17" w14:textId="77777777" w:rsidR="00B672D4" w:rsidRDefault="00B672D4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D8EDD1493E7A450AA57FA9DB68B3B810"/>
            </w:placeholder>
            <w:dataBinding w:prefixMappings="xmlns:ns0='http://lp/documentinfo/RK' " w:xpath="/ns0:DocumentInfo[1]/ns0:BaseInfo[1]/ns0:Dnr[1]" w:storeItemID="{39D9E885-35CA-46D9-B188-E9843BBA2D5F}"/>
            <w:text/>
          </w:sdtPr>
          <w:sdtEndPr/>
          <w:sdtContent>
            <w:p w14:paraId="124D644C" w14:textId="77777777" w:rsidR="00B672D4" w:rsidRDefault="00B672D4" w:rsidP="00EE3C0F">
              <w:pPr>
                <w:pStyle w:val="Sidhuvud"/>
              </w:pPr>
              <w:r w:rsidRPr="00B672D4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U2019/03183/S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F157EE700A4172B78C932A3B05FC07"/>
            </w:placeholder>
            <w:showingPlcHdr/>
            <w:dataBinding w:prefixMappings="xmlns:ns0='http://lp/documentinfo/RK' " w:xpath="/ns0:DocumentInfo[1]/ns0:BaseInfo[1]/ns0:DocNumber[1]" w:storeItemID="{39D9E885-35CA-46D9-B188-E9843BBA2D5F}"/>
            <w:text/>
          </w:sdtPr>
          <w:sdtEndPr/>
          <w:sdtContent>
            <w:p w14:paraId="3E0D6637" w14:textId="77777777" w:rsidR="00B672D4" w:rsidRDefault="00B672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172513" w14:textId="77777777" w:rsidR="00B672D4" w:rsidRDefault="00B672D4" w:rsidP="00EE3C0F">
          <w:pPr>
            <w:pStyle w:val="Sidhuvud"/>
          </w:pPr>
        </w:p>
      </w:tc>
      <w:tc>
        <w:tcPr>
          <w:tcW w:w="1134" w:type="dxa"/>
        </w:tcPr>
        <w:p w14:paraId="49F5FC41" w14:textId="77777777" w:rsidR="00B672D4" w:rsidRDefault="00B672D4" w:rsidP="0094502D">
          <w:pPr>
            <w:pStyle w:val="Sidhuvud"/>
          </w:pPr>
        </w:p>
        <w:p w14:paraId="7CDB25D9" w14:textId="77777777" w:rsidR="00B672D4" w:rsidRPr="0094502D" w:rsidRDefault="00B672D4" w:rsidP="00EC71A6">
          <w:pPr>
            <w:pStyle w:val="Sidhuvud"/>
          </w:pPr>
        </w:p>
      </w:tc>
    </w:tr>
    <w:tr w:rsidR="00B672D4" w14:paraId="3871C28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95615972F2B43998502BCC4279AF1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769439B" w14:textId="77777777" w:rsidR="00B672D4" w:rsidRPr="00B672D4" w:rsidRDefault="00B672D4" w:rsidP="00340DE0">
              <w:pPr>
                <w:pStyle w:val="Sidhuvud"/>
                <w:rPr>
                  <w:b/>
                </w:rPr>
              </w:pPr>
              <w:r w:rsidRPr="00B672D4">
                <w:rPr>
                  <w:b/>
                </w:rPr>
                <w:t>Utbildningsdepartementet</w:t>
              </w:r>
            </w:p>
            <w:p w14:paraId="4E9D00E7" w14:textId="77777777" w:rsidR="000B5281" w:rsidRDefault="00B672D4" w:rsidP="00340DE0">
              <w:pPr>
                <w:pStyle w:val="Sidhuvud"/>
              </w:pPr>
              <w:r w:rsidRPr="00B672D4">
                <w:t>Utbildningsministern</w:t>
              </w:r>
            </w:p>
            <w:p w14:paraId="2B092B9F" w14:textId="77777777" w:rsidR="000B5281" w:rsidRDefault="000B5281" w:rsidP="00340DE0">
              <w:pPr>
                <w:pStyle w:val="Sidhuvud"/>
              </w:pPr>
            </w:p>
            <w:p w14:paraId="0C53532D" w14:textId="546EC7AF" w:rsidR="00B672D4" w:rsidRPr="00C96E97" w:rsidRDefault="00B672D4" w:rsidP="00340DE0">
              <w:pPr>
                <w:pStyle w:val="Sidhuvud"/>
                <w:rPr>
                  <w:lang w:val="es-ES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1D164C819D46868229B49C476195E1"/>
          </w:placeholder>
          <w:dataBinding w:prefixMappings="xmlns:ns0='http://lp/documentinfo/RK' " w:xpath="/ns0:DocumentInfo[1]/ns0:BaseInfo[1]/ns0:Recipient[1]" w:storeItemID="{39D9E885-35CA-46D9-B188-E9843BBA2D5F}"/>
          <w:text w:multiLine="1"/>
        </w:sdtPr>
        <w:sdtEndPr/>
        <w:sdtContent>
          <w:tc>
            <w:tcPr>
              <w:tcW w:w="3170" w:type="dxa"/>
            </w:tcPr>
            <w:p w14:paraId="73AA8BDC" w14:textId="77777777" w:rsidR="00B672D4" w:rsidRDefault="00B672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C45EB2" w14:textId="77777777" w:rsidR="00B672D4" w:rsidRDefault="00B672D4" w:rsidP="003E6020">
          <w:pPr>
            <w:pStyle w:val="Sidhuvud"/>
          </w:pPr>
        </w:p>
      </w:tc>
    </w:tr>
  </w:tbl>
  <w:p w14:paraId="7F40BC9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D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0492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794"/>
    <w:rsid w:val="000873C3"/>
    <w:rsid w:val="00093408"/>
    <w:rsid w:val="00093BBF"/>
    <w:rsid w:val="0009435C"/>
    <w:rsid w:val="000A13CA"/>
    <w:rsid w:val="000A456A"/>
    <w:rsid w:val="000A5E43"/>
    <w:rsid w:val="000B5281"/>
    <w:rsid w:val="000B56A9"/>
    <w:rsid w:val="000C61D1"/>
    <w:rsid w:val="000D31A9"/>
    <w:rsid w:val="000D370F"/>
    <w:rsid w:val="000D5449"/>
    <w:rsid w:val="000E12D9"/>
    <w:rsid w:val="000E3FEE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F4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5CF"/>
    <w:rsid w:val="001F50BE"/>
    <w:rsid w:val="001F525B"/>
    <w:rsid w:val="001F5FB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1DB"/>
    <w:rsid w:val="0022187E"/>
    <w:rsid w:val="00222258"/>
    <w:rsid w:val="00223AD6"/>
    <w:rsid w:val="0022666A"/>
    <w:rsid w:val="0022762F"/>
    <w:rsid w:val="00227E43"/>
    <w:rsid w:val="002315F5"/>
    <w:rsid w:val="00232EC3"/>
    <w:rsid w:val="00233D52"/>
    <w:rsid w:val="00237147"/>
    <w:rsid w:val="00242AD1"/>
    <w:rsid w:val="0024412C"/>
    <w:rsid w:val="00246FD4"/>
    <w:rsid w:val="0025728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7B8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94D"/>
    <w:rsid w:val="002E61A5"/>
    <w:rsid w:val="002F3675"/>
    <w:rsid w:val="002F59E0"/>
    <w:rsid w:val="002F66A6"/>
    <w:rsid w:val="00300342"/>
    <w:rsid w:val="0030281E"/>
    <w:rsid w:val="003050DB"/>
    <w:rsid w:val="00310561"/>
    <w:rsid w:val="00311D8C"/>
    <w:rsid w:val="0031273D"/>
    <w:rsid w:val="003128E2"/>
    <w:rsid w:val="003153D9"/>
    <w:rsid w:val="00321621"/>
    <w:rsid w:val="00321697"/>
    <w:rsid w:val="00323EF7"/>
    <w:rsid w:val="003240E1"/>
    <w:rsid w:val="00326C03"/>
    <w:rsid w:val="00327474"/>
    <w:rsid w:val="003277B5"/>
    <w:rsid w:val="0033074E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3C68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27F"/>
    <w:rsid w:val="0043623F"/>
    <w:rsid w:val="00437459"/>
    <w:rsid w:val="00441D70"/>
    <w:rsid w:val="004425C2"/>
    <w:rsid w:val="004451EF"/>
    <w:rsid w:val="00445604"/>
    <w:rsid w:val="00446BAE"/>
    <w:rsid w:val="00453BE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8E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CA5"/>
    <w:rsid w:val="004F1EA0"/>
    <w:rsid w:val="004F4021"/>
    <w:rsid w:val="004F5640"/>
    <w:rsid w:val="004F57DF"/>
    <w:rsid w:val="004F6525"/>
    <w:rsid w:val="004F6FE2"/>
    <w:rsid w:val="004F79F2"/>
    <w:rsid w:val="005011D9"/>
    <w:rsid w:val="0050238B"/>
    <w:rsid w:val="0050526F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0995"/>
    <w:rsid w:val="00543393"/>
    <w:rsid w:val="00544738"/>
    <w:rsid w:val="005456E4"/>
    <w:rsid w:val="0054757E"/>
    <w:rsid w:val="005479C0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AB3"/>
    <w:rsid w:val="00595C94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6AD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5136"/>
    <w:rsid w:val="006273E4"/>
    <w:rsid w:val="00631F82"/>
    <w:rsid w:val="00633B59"/>
    <w:rsid w:val="00634EF4"/>
    <w:rsid w:val="006357D0"/>
    <w:rsid w:val="006358C8"/>
    <w:rsid w:val="00637CF7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B55"/>
    <w:rsid w:val="006C4FF1"/>
    <w:rsid w:val="006C790E"/>
    <w:rsid w:val="006D2998"/>
    <w:rsid w:val="006D3188"/>
    <w:rsid w:val="006D3473"/>
    <w:rsid w:val="006D5159"/>
    <w:rsid w:val="006D6779"/>
    <w:rsid w:val="006E08FC"/>
    <w:rsid w:val="006F2434"/>
    <w:rsid w:val="006F2588"/>
    <w:rsid w:val="00710A6C"/>
    <w:rsid w:val="00710D98"/>
    <w:rsid w:val="00711CE9"/>
    <w:rsid w:val="00712001"/>
    <w:rsid w:val="00712266"/>
    <w:rsid w:val="00712593"/>
    <w:rsid w:val="00712D82"/>
    <w:rsid w:val="00716E22"/>
    <w:rsid w:val="007171AB"/>
    <w:rsid w:val="007213D0"/>
    <w:rsid w:val="007219C0"/>
    <w:rsid w:val="00731B39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725"/>
    <w:rsid w:val="007F61D0"/>
    <w:rsid w:val="0080228F"/>
    <w:rsid w:val="00804C1B"/>
    <w:rsid w:val="0080595A"/>
    <w:rsid w:val="008150A6"/>
    <w:rsid w:val="00817098"/>
    <w:rsid w:val="008178E6"/>
    <w:rsid w:val="0082202F"/>
    <w:rsid w:val="0082249C"/>
    <w:rsid w:val="00824CCE"/>
    <w:rsid w:val="008259C2"/>
    <w:rsid w:val="00830B7B"/>
    <w:rsid w:val="00832661"/>
    <w:rsid w:val="008349AA"/>
    <w:rsid w:val="008375D5"/>
    <w:rsid w:val="00841486"/>
    <w:rsid w:val="00842BC9"/>
    <w:rsid w:val="008431AF"/>
    <w:rsid w:val="0084476E"/>
    <w:rsid w:val="00845445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E5E"/>
    <w:rsid w:val="00887F86"/>
    <w:rsid w:val="00890876"/>
    <w:rsid w:val="00891929"/>
    <w:rsid w:val="00893029"/>
    <w:rsid w:val="0089514A"/>
    <w:rsid w:val="00895C2A"/>
    <w:rsid w:val="008961AB"/>
    <w:rsid w:val="008A03E9"/>
    <w:rsid w:val="008A0A0D"/>
    <w:rsid w:val="008A0BD6"/>
    <w:rsid w:val="008A3961"/>
    <w:rsid w:val="008A4CEA"/>
    <w:rsid w:val="008A5565"/>
    <w:rsid w:val="008A7506"/>
    <w:rsid w:val="008B1603"/>
    <w:rsid w:val="008B20ED"/>
    <w:rsid w:val="008B6135"/>
    <w:rsid w:val="008B7BEB"/>
    <w:rsid w:val="008C02B8"/>
    <w:rsid w:val="008C0AE5"/>
    <w:rsid w:val="008C4538"/>
    <w:rsid w:val="008C562B"/>
    <w:rsid w:val="008C6717"/>
    <w:rsid w:val="008D2D6B"/>
    <w:rsid w:val="008D3090"/>
    <w:rsid w:val="008D4306"/>
    <w:rsid w:val="008D4508"/>
    <w:rsid w:val="008D4DC4"/>
    <w:rsid w:val="008D63FD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1296"/>
    <w:rsid w:val="009279B2"/>
    <w:rsid w:val="00935814"/>
    <w:rsid w:val="0094502D"/>
    <w:rsid w:val="00946561"/>
    <w:rsid w:val="00946B39"/>
    <w:rsid w:val="00947013"/>
    <w:rsid w:val="0095062C"/>
    <w:rsid w:val="00954721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5F8"/>
    <w:rsid w:val="009A4D0A"/>
    <w:rsid w:val="009A759C"/>
    <w:rsid w:val="009B1ECA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3E67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50E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41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36"/>
    <w:rsid w:val="00B06751"/>
    <w:rsid w:val="00B07931"/>
    <w:rsid w:val="00B149E2"/>
    <w:rsid w:val="00B2169D"/>
    <w:rsid w:val="00B21CBB"/>
    <w:rsid w:val="00B25238"/>
    <w:rsid w:val="00B2606D"/>
    <w:rsid w:val="00B263C0"/>
    <w:rsid w:val="00B316CA"/>
    <w:rsid w:val="00B31BFB"/>
    <w:rsid w:val="00B3528F"/>
    <w:rsid w:val="00B357AB"/>
    <w:rsid w:val="00B367BC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2D4"/>
    <w:rsid w:val="00B71634"/>
    <w:rsid w:val="00B73091"/>
    <w:rsid w:val="00B73B87"/>
    <w:rsid w:val="00B743E9"/>
    <w:rsid w:val="00B75139"/>
    <w:rsid w:val="00B80840"/>
    <w:rsid w:val="00B815FC"/>
    <w:rsid w:val="00B81623"/>
    <w:rsid w:val="00B82A05"/>
    <w:rsid w:val="00B82B02"/>
    <w:rsid w:val="00B84409"/>
    <w:rsid w:val="00B84E2D"/>
    <w:rsid w:val="00B8746A"/>
    <w:rsid w:val="00B927C9"/>
    <w:rsid w:val="00B93E3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E6"/>
    <w:rsid w:val="00BF5717"/>
    <w:rsid w:val="00BF66D2"/>
    <w:rsid w:val="00C01585"/>
    <w:rsid w:val="00C06028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DAE"/>
    <w:rsid w:val="00C31F15"/>
    <w:rsid w:val="00C32067"/>
    <w:rsid w:val="00C36E3A"/>
    <w:rsid w:val="00C37A77"/>
    <w:rsid w:val="00C41141"/>
    <w:rsid w:val="00C449AD"/>
    <w:rsid w:val="00C44E30"/>
    <w:rsid w:val="00C461E6"/>
    <w:rsid w:val="00C47263"/>
    <w:rsid w:val="00C50045"/>
    <w:rsid w:val="00C50771"/>
    <w:rsid w:val="00C508BE"/>
    <w:rsid w:val="00C55FE8"/>
    <w:rsid w:val="00C6081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6E97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625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B9F"/>
    <w:rsid w:val="00D061BB"/>
    <w:rsid w:val="00D07BE1"/>
    <w:rsid w:val="00D116C0"/>
    <w:rsid w:val="00D13433"/>
    <w:rsid w:val="00D13D8A"/>
    <w:rsid w:val="00D20DA7"/>
    <w:rsid w:val="00D243CC"/>
    <w:rsid w:val="00D249A5"/>
    <w:rsid w:val="00D2793F"/>
    <w:rsid w:val="00D279D8"/>
    <w:rsid w:val="00D27C8E"/>
    <w:rsid w:val="00D3026A"/>
    <w:rsid w:val="00D32D62"/>
    <w:rsid w:val="00D36E44"/>
    <w:rsid w:val="00D37BF0"/>
    <w:rsid w:val="00D40205"/>
    <w:rsid w:val="00D40C72"/>
    <w:rsid w:val="00D4141B"/>
    <w:rsid w:val="00D4145D"/>
    <w:rsid w:val="00D42128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244"/>
    <w:rsid w:val="00D6730A"/>
    <w:rsid w:val="00D674A6"/>
    <w:rsid w:val="00D7168E"/>
    <w:rsid w:val="00D72719"/>
    <w:rsid w:val="00D73F9D"/>
    <w:rsid w:val="00D7490F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0C0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1D6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138"/>
    <w:rsid w:val="00E727DE"/>
    <w:rsid w:val="00E727E6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59E"/>
    <w:rsid w:val="00EE5EB8"/>
    <w:rsid w:val="00EE6810"/>
    <w:rsid w:val="00EF1601"/>
    <w:rsid w:val="00EF19B3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533"/>
    <w:rsid w:val="00F8015D"/>
    <w:rsid w:val="00F803C3"/>
    <w:rsid w:val="00F829C7"/>
    <w:rsid w:val="00F834AA"/>
    <w:rsid w:val="00F848D6"/>
    <w:rsid w:val="00F859AE"/>
    <w:rsid w:val="00F922B2"/>
    <w:rsid w:val="00F943C8"/>
    <w:rsid w:val="00F96B28"/>
    <w:rsid w:val="00FA0C1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150B00"/>
  <w15:docId w15:val="{5992E0BF-AE1A-4633-851C-09650E7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EDD1493E7A450AA57FA9DB68B3B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37367-678F-4838-B150-A6B34635D2AD}"/>
      </w:docPartPr>
      <w:docPartBody>
        <w:p w:rsidR="00C240BB" w:rsidRDefault="0099697F" w:rsidP="0099697F">
          <w:pPr>
            <w:pStyle w:val="D8EDD1493E7A450AA57FA9DB68B3B8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F157EE700A4172B78C932A3B05F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913DA-EE79-4367-B7B6-B898C2116FAA}"/>
      </w:docPartPr>
      <w:docPartBody>
        <w:p w:rsidR="00C240BB" w:rsidRDefault="0099697F" w:rsidP="0099697F">
          <w:pPr>
            <w:pStyle w:val="6DF157EE700A4172B78C932A3B05FC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5615972F2B43998502BCC4279AF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B1A9F-28DD-4627-9A32-F90B9F74D04E}"/>
      </w:docPartPr>
      <w:docPartBody>
        <w:p w:rsidR="00C240BB" w:rsidRDefault="0099697F" w:rsidP="0099697F">
          <w:pPr>
            <w:pStyle w:val="595615972F2B43998502BCC4279AF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1D164C819D46868229B49C47619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CB9FE-4840-4A43-9191-E038BF60BB75}"/>
      </w:docPartPr>
      <w:docPartBody>
        <w:p w:rsidR="00C240BB" w:rsidRDefault="0099697F" w:rsidP="0099697F">
          <w:pPr>
            <w:pStyle w:val="F01D164C819D46868229B49C476195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3ACF84E02B4A1DB9930DAA5F3BC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B02F4B-C709-4F62-8727-2BB3F1BE928A}"/>
      </w:docPartPr>
      <w:docPartBody>
        <w:p w:rsidR="00C240BB" w:rsidRDefault="0099697F" w:rsidP="0099697F">
          <w:pPr>
            <w:pStyle w:val="B23ACF84E02B4A1DB9930DAA5F3BC6D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7F"/>
    <w:rsid w:val="00442C94"/>
    <w:rsid w:val="004565A3"/>
    <w:rsid w:val="004A54CE"/>
    <w:rsid w:val="00763296"/>
    <w:rsid w:val="0099697F"/>
    <w:rsid w:val="00C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B407966B53439CA88A10D906193B14">
    <w:name w:val="36B407966B53439CA88A10D906193B14"/>
    <w:rsid w:val="0099697F"/>
  </w:style>
  <w:style w:type="character" w:styleId="Platshllartext">
    <w:name w:val="Placeholder Text"/>
    <w:basedOn w:val="Standardstycketeckensnitt"/>
    <w:uiPriority w:val="99"/>
    <w:semiHidden/>
    <w:rsid w:val="0099697F"/>
    <w:rPr>
      <w:noProof w:val="0"/>
      <w:color w:val="808080"/>
    </w:rPr>
  </w:style>
  <w:style w:type="paragraph" w:customStyle="1" w:styleId="7948F16D67AF453FB137BE0D650113A2">
    <w:name w:val="7948F16D67AF453FB137BE0D650113A2"/>
    <w:rsid w:val="0099697F"/>
  </w:style>
  <w:style w:type="paragraph" w:customStyle="1" w:styleId="55A93C89D4BC44EBB24863A1A39DF4F1">
    <w:name w:val="55A93C89D4BC44EBB24863A1A39DF4F1"/>
    <w:rsid w:val="0099697F"/>
  </w:style>
  <w:style w:type="paragraph" w:customStyle="1" w:styleId="19CC46B0D6984915B16D29EC8BB1BC93">
    <w:name w:val="19CC46B0D6984915B16D29EC8BB1BC93"/>
    <w:rsid w:val="0099697F"/>
  </w:style>
  <w:style w:type="paragraph" w:customStyle="1" w:styleId="D8EDD1493E7A450AA57FA9DB68B3B810">
    <w:name w:val="D8EDD1493E7A450AA57FA9DB68B3B810"/>
    <w:rsid w:val="0099697F"/>
  </w:style>
  <w:style w:type="paragraph" w:customStyle="1" w:styleId="6DF157EE700A4172B78C932A3B05FC07">
    <w:name w:val="6DF157EE700A4172B78C932A3B05FC07"/>
    <w:rsid w:val="0099697F"/>
  </w:style>
  <w:style w:type="paragraph" w:customStyle="1" w:styleId="6B610DEFAC89461D82EB3265F3C40210">
    <w:name w:val="6B610DEFAC89461D82EB3265F3C40210"/>
    <w:rsid w:val="0099697F"/>
  </w:style>
  <w:style w:type="paragraph" w:customStyle="1" w:styleId="E3454C3746FE492AB804E233248ACCA9">
    <w:name w:val="E3454C3746FE492AB804E233248ACCA9"/>
    <w:rsid w:val="0099697F"/>
  </w:style>
  <w:style w:type="paragraph" w:customStyle="1" w:styleId="260431DDD3B245B9A00B37161905ABCB">
    <w:name w:val="260431DDD3B245B9A00B37161905ABCB"/>
    <w:rsid w:val="0099697F"/>
  </w:style>
  <w:style w:type="paragraph" w:customStyle="1" w:styleId="595615972F2B43998502BCC4279AF1A1">
    <w:name w:val="595615972F2B43998502BCC4279AF1A1"/>
    <w:rsid w:val="0099697F"/>
  </w:style>
  <w:style w:type="paragraph" w:customStyle="1" w:styleId="F01D164C819D46868229B49C476195E1">
    <w:name w:val="F01D164C819D46868229B49C476195E1"/>
    <w:rsid w:val="0099697F"/>
  </w:style>
  <w:style w:type="paragraph" w:customStyle="1" w:styleId="9FEEDAA8015247438E2521D9B0CB2501">
    <w:name w:val="9FEEDAA8015247438E2521D9B0CB2501"/>
    <w:rsid w:val="0099697F"/>
  </w:style>
  <w:style w:type="paragraph" w:customStyle="1" w:styleId="941A69FA21474C428E2C1A1058A52AA1">
    <w:name w:val="941A69FA21474C428E2C1A1058A52AA1"/>
    <w:rsid w:val="0099697F"/>
  </w:style>
  <w:style w:type="paragraph" w:customStyle="1" w:styleId="5313467B5DFD42BC89B351D3C4C0625C">
    <w:name w:val="5313467B5DFD42BC89B351D3C4C0625C"/>
    <w:rsid w:val="0099697F"/>
  </w:style>
  <w:style w:type="paragraph" w:customStyle="1" w:styleId="0A8CC29CB34C4649A3F2D7BE345BAB85">
    <w:name w:val="0A8CC29CB34C4649A3F2D7BE345BAB85"/>
    <w:rsid w:val="0099697F"/>
  </w:style>
  <w:style w:type="paragraph" w:customStyle="1" w:styleId="355F2BD348E441FFAB7FDD5CD8932EA3">
    <w:name w:val="355F2BD348E441FFAB7FDD5CD8932EA3"/>
    <w:rsid w:val="0099697F"/>
  </w:style>
  <w:style w:type="paragraph" w:customStyle="1" w:styleId="B23ACF84E02B4A1DB9930DAA5F3BC6DA">
    <w:name w:val="B23ACF84E02B4A1DB9930DAA5F3BC6DA"/>
    <w:rsid w:val="0099697F"/>
  </w:style>
  <w:style w:type="paragraph" w:customStyle="1" w:styleId="C16617046E564DA180E40E8D72344E33">
    <w:name w:val="C16617046E564DA180E40E8D72344E33"/>
    <w:rsid w:val="00996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243373af-ca2c-42fb-bb42-eaa007efcdfc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2019-10-09T00:00:00</HeaderDate>
    <Office/>
    <Dnr>U2019/03183/S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HUC4WJHRZ2ET-170718810-49471</_dlc_DocId>
    <_dlc_DocIdUrl xmlns="cce28019-86c4-43eb-9d2c-17951d3a857e">
      <Url>https://dhs.sp.regeringskansliet.se/yta/u-S/_layouts/15/DocIdRedir.aspx?ID=HUC4WJHRZ2ET-170718810-49471</Url>
      <Description>HUC4WJHRZ2ET-170718810-49471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549C-E9D5-41FE-BB72-A4E2D473C7FF}"/>
</file>

<file path=customXml/itemProps2.xml><?xml version="1.0" encoding="utf-8"?>
<ds:datastoreItem xmlns:ds="http://schemas.openxmlformats.org/officeDocument/2006/customXml" ds:itemID="{5B2E1656-F64A-4B41-BEEA-6AE94E366E20}"/>
</file>

<file path=customXml/itemProps3.xml><?xml version="1.0" encoding="utf-8"?>
<ds:datastoreItem xmlns:ds="http://schemas.openxmlformats.org/officeDocument/2006/customXml" ds:itemID="{39D9E885-35CA-46D9-B188-E9843BBA2D5F}"/>
</file>

<file path=customXml/itemProps4.xml><?xml version="1.0" encoding="utf-8"?>
<ds:datastoreItem xmlns:ds="http://schemas.openxmlformats.org/officeDocument/2006/customXml" ds:itemID="{DE144B64-4E9D-4C48-B1A6-0F11EA7C48F2}"/>
</file>

<file path=customXml/itemProps5.xml><?xml version="1.0" encoding="utf-8"?>
<ds:datastoreItem xmlns:ds="http://schemas.openxmlformats.org/officeDocument/2006/customXml" ds:itemID="{5B2E1656-F64A-4B41-BEEA-6AE94E366E20}"/>
</file>

<file path=customXml/itemProps6.xml><?xml version="1.0" encoding="utf-8"?>
<ds:datastoreItem xmlns:ds="http://schemas.openxmlformats.org/officeDocument/2006/customXml" ds:itemID="{E64C543C-305D-4AAF-B003-EFD6B2ADCAE9}"/>
</file>

<file path=customXml/itemProps7.xml><?xml version="1.0" encoding="utf-8"?>
<ds:datastoreItem xmlns:ds="http://schemas.openxmlformats.org/officeDocument/2006/customXml" ds:itemID="{E64C543C-305D-4AAF-B003-EFD6B2ADCAE9}"/>
</file>

<file path=customXml/itemProps8.xml><?xml version="1.0" encoding="utf-8"?>
<ds:datastoreItem xmlns:ds="http://schemas.openxmlformats.org/officeDocument/2006/customXml" ds:itemID="{14B827BA-6C9D-4484-BE19-A652DA2987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69 av M Strandman SD Påtvingat deltagande för svenska grundskoleelever i sammankomster för opinionsbildning.docx</dc:title>
  <dc:subject/>
  <dc:creator>Hugo Wester</dc:creator>
  <cp:keywords/>
  <dc:description/>
  <cp:lastModifiedBy>Lena Nettelstad</cp:lastModifiedBy>
  <cp:revision>8</cp:revision>
  <cp:lastPrinted>2019-10-04T06:41:00Z</cp:lastPrinted>
  <dcterms:created xsi:type="dcterms:W3CDTF">2019-10-04T06:45:00Z</dcterms:created>
  <dcterms:modified xsi:type="dcterms:W3CDTF">2019-10-09T06:41:00Z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b7c20c86-28d3-4972-84a4-7a39c89e0600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