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CEB4" w14:textId="65C2E051" w:rsidR="0027081E" w:rsidRDefault="0027081E" w:rsidP="0027081E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2017/18:701 av </w:t>
      </w:r>
      <w:sdt>
        <w:sdtPr>
          <w:alias w:val="Frågeställare"/>
          <w:tag w:val="delete"/>
          <w:id w:val="-211816850"/>
          <w:placeholder>
            <w:docPart w:val="F5698109209241869CA77463D9ECBE70"/>
          </w:placeholder>
          <w:dataBinding w:prefixMappings="xmlns:ns0='http://lp/documentinfo/RK' " w:xpath="/ns0:DocumentInfo[1]/ns0:BaseInfo[1]/ns0:Extra3[1]" w:storeItemID="{0AAC93CB-CB91-444F-87DE-648E27E40C11}"/>
          <w:text/>
        </w:sdtPr>
        <w:sdtEndPr/>
        <w:sdtContent>
          <w:r w:rsidR="00916E17">
            <w:t>Robert Hannah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839F63FD8444B5F95A1AC69E6BF790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916E17">
            <w:t>L</w:t>
          </w:r>
        </w:sdtContent>
      </w:sdt>
      <w:r>
        <w:t>)</w:t>
      </w:r>
      <w:r>
        <w:br/>
        <w:t>Månggifte</w:t>
      </w:r>
      <w:r w:rsidR="00DB4968">
        <w:t xml:space="preserve">, fråga 2017/18:729 av Marta </w:t>
      </w:r>
      <w:proofErr w:type="spellStart"/>
      <w:r w:rsidR="00DB4968">
        <w:t>Obminska</w:t>
      </w:r>
      <w:proofErr w:type="spellEnd"/>
      <w:r w:rsidR="00DB4968">
        <w:t xml:space="preserve"> (M) Regeringens åtgärder mot månggifte och fråga 2017/18:730 av Johan Forssell (M) Månggifte</w:t>
      </w:r>
    </w:p>
    <w:p w14:paraId="464FBAEA" w14:textId="04BD5CD6" w:rsidR="0027081E" w:rsidRDefault="0090023F" w:rsidP="0027081E">
      <w:pPr>
        <w:pStyle w:val="Brdtext"/>
      </w:pPr>
      <w:sdt>
        <w:sdtPr>
          <w:alias w:val="Frågeställare"/>
          <w:tag w:val="delete"/>
          <w:id w:val="-1635256365"/>
          <w:placeholder>
            <w:docPart w:val="B5C625CF8EE8482BA471AC098855E83D"/>
          </w:placeholder>
          <w:dataBinding w:prefixMappings="xmlns:ns0='http://lp/documentinfo/RK' " w:xpath="/ns0:DocumentInfo[1]/ns0:BaseInfo[1]/ns0:Extra3[1]" w:storeItemID="{0AAC93CB-CB91-444F-87DE-648E27E40C11}"/>
          <w:text/>
        </w:sdtPr>
        <w:sdtEndPr/>
        <w:sdtContent>
          <w:r w:rsidR="00916E17">
            <w:t>Robert Hannah</w:t>
          </w:r>
        </w:sdtContent>
      </w:sdt>
      <w:r w:rsidR="0027081E">
        <w:t xml:space="preserve"> har frågat mig när jag och regeringen planerar att tillsätta den utlovade utredningen för att stoppa de månggiften som i dag blir erkända och får rättsverkningar i Sverige.</w:t>
      </w:r>
      <w:r w:rsidR="00DB4968">
        <w:t xml:space="preserve"> Marta </w:t>
      </w:r>
      <w:proofErr w:type="spellStart"/>
      <w:r w:rsidR="00DB4968">
        <w:t>Obminska</w:t>
      </w:r>
      <w:proofErr w:type="spellEnd"/>
      <w:r w:rsidR="00DB4968">
        <w:t xml:space="preserve"> har frågat mig när jag beräknar att utredningen som ska se över hur vi kan hindra att utländska månggiften erkänns i Sverige kommer att presenteras. Johan Forssell har frågat mig vilka åtgärder jag avser att vidta med anledning av de förslag Skatteverket har lagt fram i sin rapport. </w:t>
      </w:r>
      <w:r w:rsidR="00DC178B">
        <w:t>Jag väljer att svara på frågorna i ett sammanhang.</w:t>
      </w:r>
    </w:p>
    <w:p w14:paraId="7BC26F95" w14:textId="355421E0" w:rsidR="00E24D27" w:rsidRDefault="003C62B5" w:rsidP="0027081E">
      <w:pPr>
        <w:pStyle w:val="Brdtext"/>
      </w:pPr>
      <w:r>
        <w:t xml:space="preserve">För regeringen </w:t>
      </w:r>
      <w:r w:rsidR="00CB72D6">
        <w:t xml:space="preserve">är </w:t>
      </w:r>
      <w:r>
        <w:t xml:space="preserve">det viktigt med kunskap och korrekta fakta. </w:t>
      </w:r>
      <w:r w:rsidR="00031F9C">
        <w:t>I höstas gav därför regeringen Skatteverket i uppdrag att, med bistånd av Migra</w:t>
      </w:r>
      <w:r w:rsidR="00031F9C">
        <w:softHyphen/>
        <w:t>tionsverket och Statistiska centralbyrån,</w:t>
      </w:r>
      <w:r w:rsidR="007912C8">
        <w:t xml:space="preserve"> sammanställa</w:t>
      </w:r>
      <w:r w:rsidR="00031F9C">
        <w:t xml:space="preserve"> och analysera statistik om förekomsten av månggifte i folkbokföringen. Skatteverket har nyligen redovisat sitt uppdrag. </w:t>
      </w:r>
      <w:r w:rsidR="00E24D27">
        <w:t xml:space="preserve">Den analys som Skatteverket </w:t>
      </w:r>
      <w:r w:rsidR="00E74E58">
        <w:t xml:space="preserve">har </w:t>
      </w:r>
      <w:r w:rsidR="00E24D27">
        <w:t>gjort</w:t>
      </w:r>
      <w:r w:rsidR="00E24D27">
        <w:rPr>
          <w:i/>
        </w:rPr>
        <w:t xml:space="preserve"> </w:t>
      </w:r>
      <w:r w:rsidR="00E24D27">
        <w:t>bekräftar att det, trots vår stränga reglering mot månggifte, förekommer att människor i Sverige är gifta med fler än en person. Det</w:t>
      </w:r>
      <w:r w:rsidR="008B328A">
        <w:t>ta</w:t>
      </w:r>
      <w:r w:rsidR="00E24D27">
        <w:t xml:space="preserve"> är problematiskt, inte minst ur ett jämställdhetsperspektiv. </w:t>
      </w:r>
    </w:p>
    <w:p w14:paraId="3BEC91AE" w14:textId="71DBD2C6" w:rsidR="0091572A" w:rsidRPr="00E24D27" w:rsidRDefault="00E74E58" w:rsidP="0027081E">
      <w:pPr>
        <w:pStyle w:val="Brdtext"/>
      </w:pPr>
      <w:bookmarkStart w:id="2" w:name="_Hlk505670872"/>
      <w:r w:rsidRPr="00E74E58">
        <w:t>Regeringen kommer att låta en utredning se över hur vi kan hindra att utländska månggiften erkänns i Sverige.</w:t>
      </w:r>
      <w:r>
        <w:t xml:space="preserve"> </w:t>
      </w:r>
      <w:bookmarkEnd w:id="2"/>
      <w:r w:rsidR="00031F9C">
        <w:t>N</w:t>
      </w:r>
      <w:r w:rsidR="00A55354">
        <w:t>är det gäller</w:t>
      </w:r>
      <w:r w:rsidR="00A41451">
        <w:t xml:space="preserve"> de närmare formerna för utredning</w:t>
      </w:r>
      <w:r w:rsidR="00A55354">
        <w:t>en och när den kan påbörja uppdrag</w:t>
      </w:r>
      <w:r w:rsidR="00031F9C">
        <w:t>et kommer regeringen att återkomma</w:t>
      </w:r>
      <w:r w:rsidR="00A55354">
        <w:t>.</w:t>
      </w:r>
      <w:r w:rsidR="00A41451">
        <w:t xml:space="preserve"> </w:t>
      </w:r>
      <w:r w:rsidR="0091572A">
        <w:t>Jag välkomnar en bred politisk uppslutning</w:t>
      </w:r>
      <w:r w:rsidR="00697D4B">
        <w:t xml:space="preserve"> i</w:t>
      </w:r>
      <w:r w:rsidR="0091572A">
        <w:t xml:space="preserve"> </w:t>
      </w:r>
      <w:r w:rsidR="00A41451">
        <w:t>fråga</w:t>
      </w:r>
      <w:r w:rsidR="000245CE">
        <w:t>n</w:t>
      </w:r>
      <w:r w:rsidR="0091572A">
        <w:t>.</w:t>
      </w:r>
    </w:p>
    <w:p w14:paraId="230BEC4F" w14:textId="688C7654" w:rsidR="0027081E" w:rsidRDefault="0027081E" w:rsidP="0027081E">
      <w:pPr>
        <w:pStyle w:val="Brdtext"/>
      </w:pPr>
      <w:r>
        <w:t xml:space="preserve">Stockholm den </w:t>
      </w:r>
      <w:sdt>
        <w:sdtPr>
          <w:id w:val="-1225218591"/>
          <w:placeholder>
            <w:docPart w:val="D9CC1B64DF3C497D9928B4DA582D2832"/>
          </w:placeholder>
          <w:dataBinding w:prefixMappings="xmlns:ns0='http://lp/documentinfo/RK' " w:xpath="/ns0:DocumentInfo[1]/ns0:BaseInfo[1]/ns0:HeaderDate[1]" w:storeItemID="{0AAC93CB-CB91-444F-87DE-648E27E40C11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912C8">
            <w:t>14 februari 2018</w:t>
          </w:r>
        </w:sdtContent>
      </w:sdt>
    </w:p>
    <w:p w14:paraId="1C1BED18" w14:textId="77777777" w:rsidR="0027081E" w:rsidRDefault="0027081E" w:rsidP="0027081E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BE680AFBAF334FE6BC51BF7E59A027D5"/>
        </w:placeholder>
        <w:dataBinding w:prefixMappings="xmlns:ns0='http://lp/documentinfo/RK' " w:xpath="/ns0:DocumentInfo[1]/ns0:BaseInfo[1]/ns0:TopSender[1]" w:storeItemID="{0AAC93CB-CB91-444F-87DE-648E27E40C11}"/>
        <w:comboBox w:lastValue="Migrationsministern och biträdande justitie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766381BE" w14:textId="77777777" w:rsidR="0027081E" w:rsidRDefault="00916E17" w:rsidP="0027081E">
          <w:pPr>
            <w:pStyle w:val="Brdtext"/>
          </w:pPr>
          <w:r>
            <w:t>Heléne Fritzon</w:t>
          </w:r>
        </w:p>
      </w:sdtContent>
    </w:sdt>
    <w:sectPr w:rsidR="0027081E" w:rsidSect="0027081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B81C" w14:textId="77777777" w:rsidR="00B31BD2" w:rsidRDefault="00B31BD2" w:rsidP="00A87A54">
      <w:pPr>
        <w:spacing w:after="0" w:line="240" w:lineRule="auto"/>
      </w:pPr>
      <w:r>
        <w:separator/>
      </w:r>
    </w:p>
  </w:endnote>
  <w:endnote w:type="continuationSeparator" w:id="0">
    <w:p w14:paraId="0123C8EE" w14:textId="77777777" w:rsidR="00B31BD2" w:rsidRDefault="00B31B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3BFAA3" w14:textId="77777777" w:rsidTr="0027081E">
      <w:trPr>
        <w:trHeight w:val="227"/>
        <w:jc w:val="right"/>
      </w:trPr>
      <w:tc>
        <w:tcPr>
          <w:tcW w:w="708" w:type="dxa"/>
          <w:vAlign w:val="bottom"/>
        </w:tcPr>
        <w:p w14:paraId="4241B7FB" w14:textId="145A385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749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749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AF9316" w14:textId="77777777" w:rsidTr="0027081E">
      <w:trPr>
        <w:trHeight w:val="850"/>
        <w:jc w:val="right"/>
      </w:trPr>
      <w:tc>
        <w:tcPr>
          <w:tcW w:w="708" w:type="dxa"/>
          <w:vAlign w:val="bottom"/>
        </w:tcPr>
        <w:p w14:paraId="0E0B32FC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10AA8CE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47D6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B42A1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2942E0" w14:textId="77777777" w:rsidTr="00C26068">
      <w:trPr>
        <w:trHeight w:val="227"/>
      </w:trPr>
      <w:tc>
        <w:tcPr>
          <w:tcW w:w="4074" w:type="dxa"/>
        </w:tcPr>
        <w:p w14:paraId="4D0B2F82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412A69CA" w14:textId="77777777" w:rsidR="00093408" w:rsidRPr="00F53AEA" w:rsidRDefault="00093408" w:rsidP="00F53AEA">
          <w:pPr>
            <w:pStyle w:val="Sidfot"/>
          </w:pPr>
        </w:p>
      </w:tc>
    </w:tr>
  </w:tbl>
  <w:p w14:paraId="30F752B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C99D" w14:textId="77777777" w:rsidR="00B31BD2" w:rsidRDefault="00B31BD2" w:rsidP="00A87A54">
      <w:pPr>
        <w:spacing w:after="0" w:line="240" w:lineRule="auto"/>
      </w:pPr>
      <w:r>
        <w:separator/>
      </w:r>
    </w:p>
  </w:footnote>
  <w:footnote w:type="continuationSeparator" w:id="0">
    <w:p w14:paraId="05DA5338" w14:textId="77777777" w:rsidR="00B31BD2" w:rsidRDefault="00B31B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081E" w14:paraId="7D68B8D3" w14:textId="77777777" w:rsidTr="00C93EBA">
      <w:trPr>
        <w:trHeight w:val="227"/>
      </w:trPr>
      <w:tc>
        <w:tcPr>
          <w:tcW w:w="5534" w:type="dxa"/>
        </w:tcPr>
        <w:p w14:paraId="7FE7CB00" w14:textId="77777777" w:rsidR="0027081E" w:rsidRPr="007D73AB" w:rsidRDefault="0027081E">
          <w:pPr>
            <w:pStyle w:val="Sidhuvud"/>
          </w:pPr>
        </w:p>
      </w:tc>
      <w:tc>
        <w:tcPr>
          <w:tcW w:w="3170" w:type="dxa"/>
          <w:vAlign w:val="bottom"/>
        </w:tcPr>
        <w:p w14:paraId="7A63B41C" w14:textId="77777777" w:rsidR="0027081E" w:rsidRPr="007D73AB" w:rsidRDefault="0027081E" w:rsidP="00340DE0">
          <w:pPr>
            <w:pStyle w:val="Sidhuvud"/>
          </w:pPr>
        </w:p>
      </w:tc>
      <w:tc>
        <w:tcPr>
          <w:tcW w:w="1134" w:type="dxa"/>
        </w:tcPr>
        <w:p w14:paraId="5E0192C7" w14:textId="77777777" w:rsidR="0027081E" w:rsidRDefault="0027081E" w:rsidP="0027081E">
          <w:pPr>
            <w:pStyle w:val="Sidhuvud"/>
          </w:pPr>
        </w:p>
      </w:tc>
    </w:tr>
    <w:tr w:rsidR="0027081E" w14:paraId="66E74BE0" w14:textId="77777777" w:rsidTr="00C93EBA">
      <w:trPr>
        <w:trHeight w:val="1928"/>
      </w:trPr>
      <w:tc>
        <w:tcPr>
          <w:tcW w:w="5534" w:type="dxa"/>
        </w:tcPr>
        <w:p w14:paraId="3587835E" w14:textId="77777777" w:rsidR="0027081E" w:rsidRPr="00340DE0" w:rsidRDefault="0027081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C8CB97" wp14:editId="2937457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C78BC9" w14:textId="77777777" w:rsidR="0027081E" w:rsidRPr="00710A6C" w:rsidRDefault="0027081E" w:rsidP="00EE3C0F">
          <w:pPr>
            <w:pStyle w:val="Sidhuvud"/>
            <w:rPr>
              <w:b/>
            </w:rPr>
          </w:pPr>
        </w:p>
        <w:p w14:paraId="444A614E" w14:textId="77777777" w:rsidR="0027081E" w:rsidRDefault="0027081E" w:rsidP="00EE3C0F">
          <w:pPr>
            <w:pStyle w:val="Sidhuvud"/>
          </w:pPr>
        </w:p>
        <w:p w14:paraId="7483CB85" w14:textId="77777777" w:rsidR="0027081E" w:rsidRDefault="0027081E" w:rsidP="00EE3C0F">
          <w:pPr>
            <w:pStyle w:val="Sidhuvud"/>
          </w:pPr>
        </w:p>
        <w:p w14:paraId="7F239384" w14:textId="77777777" w:rsidR="0027081E" w:rsidRDefault="0027081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5713AC88DD4BC4AC7FC0A1BEDF3478"/>
            </w:placeholder>
            <w:dataBinding w:prefixMappings="xmlns:ns0='http://lp/documentinfo/RK' " w:xpath="/ns0:DocumentInfo[1]/ns0:BaseInfo[1]/ns0:Dnr[1]" w:storeItemID="{0AAC93CB-CB91-444F-87DE-648E27E40C11}"/>
            <w:text/>
          </w:sdtPr>
          <w:sdtEndPr/>
          <w:sdtContent>
            <w:p w14:paraId="12DF25DE" w14:textId="6E7BDCF4" w:rsidR="0027081E" w:rsidRDefault="00031F9C" w:rsidP="00EE3C0F">
              <w:pPr>
                <w:pStyle w:val="Sidhuvud"/>
              </w:pPr>
              <w:r>
                <w:t>Ju2018/00818/POL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3221EC53D9B4F219F24972AB80B4366"/>
            </w:placeholder>
            <w:dataBinding w:prefixMappings="xmlns:ns0='http://lp/documentinfo/RK' " w:xpath="/ns0:DocumentInfo[1]/ns0:BaseInfo[1]/ns0:DocNumber[1]" w:storeItemID="{0AAC93CB-CB91-444F-87DE-648E27E40C11}"/>
            <w:text/>
          </w:sdtPr>
          <w:sdtEndPr/>
          <w:sdtContent>
            <w:p w14:paraId="15BC7351" w14:textId="22090C1E" w:rsidR="0027081E" w:rsidRDefault="001D2401" w:rsidP="00EE3C0F">
              <w:pPr>
                <w:pStyle w:val="Sidhuvud"/>
              </w:pPr>
              <w:r w:rsidRPr="001D2401">
                <w:t>Ju2018/00966/POL</w:t>
              </w:r>
            </w:p>
          </w:sdtContent>
        </w:sdt>
        <w:p w14:paraId="79A0B0B5" w14:textId="69633DBD" w:rsidR="0027081E" w:rsidRDefault="00DB4968" w:rsidP="00EE3C0F">
          <w:pPr>
            <w:pStyle w:val="Sidhuvud"/>
          </w:pPr>
          <w:r>
            <w:t>Ju2018/</w:t>
          </w:r>
          <w:r w:rsidR="001D2401">
            <w:t>00967</w:t>
          </w:r>
          <w:r>
            <w:t>/POL</w:t>
          </w:r>
        </w:p>
      </w:tc>
      <w:tc>
        <w:tcPr>
          <w:tcW w:w="1134" w:type="dxa"/>
        </w:tcPr>
        <w:p w14:paraId="24A7F822" w14:textId="77777777" w:rsidR="0027081E" w:rsidRDefault="0027081E" w:rsidP="0094502D">
          <w:pPr>
            <w:pStyle w:val="Sidhuvud"/>
          </w:pPr>
        </w:p>
        <w:p w14:paraId="5AE6E4E0" w14:textId="77777777" w:rsidR="0027081E" w:rsidRPr="0094502D" w:rsidRDefault="0027081E" w:rsidP="00EC71A6">
          <w:pPr>
            <w:pStyle w:val="Sidhuvud"/>
          </w:pPr>
        </w:p>
      </w:tc>
    </w:tr>
    <w:tr w:rsidR="0027081E" w14:paraId="2DC20A1D" w14:textId="77777777" w:rsidTr="000749E2">
      <w:trPr>
        <w:trHeight w:val="1392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D8CCED3FBE48E8BBE896BF31C8E3DF"/>
          </w:placeholder>
        </w:sdtPr>
        <w:sdtEndPr>
          <w:rPr>
            <w:rFonts w:ascii="OrigGarmnd BT" w:hAnsi="OrigGarmnd BT"/>
            <w:b w:val="0"/>
            <w:sz w:val="22"/>
            <w:szCs w:val="22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56BCCC" w14:textId="77777777" w:rsidR="0027081E" w:rsidRPr="0027081E" w:rsidRDefault="0027081E" w:rsidP="00340DE0">
              <w:pPr>
                <w:pStyle w:val="Sidhuvud"/>
                <w:rPr>
                  <w:b/>
                </w:rPr>
              </w:pPr>
              <w:r w:rsidRPr="0027081E">
                <w:rPr>
                  <w:b/>
                </w:rPr>
                <w:t>Justitiedepartementet</w:t>
              </w:r>
            </w:p>
            <w:p w14:paraId="2F12AAEA" w14:textId="77777777" w:rsidR="00853CC1" w:rsidRDefault="0027081E" w:rsidP="00340DE0">
              <w:pPr>
                <w:pStyle w:val="Sidhuvud"/>
              </w:pPr>
              <w:r w:rsidRPr="0027081E">
                <w:t>Migrationsministern och biträdande justitieministern</w:t>
              </w:r>
            </w:p>
            <w:p w14:paraId="6495B194" w14:textId="09C85474" w:rsidR="0027081E" w:rsidRPr="00340DE0" w:rsidRDefault="0027081E" w:rsidP="00853CC1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C688B1E5124B1EBF7D9F51B84566E4"/>
          </w:placeholder>
          <w:dataBinding w:prefixMappings="xmlns:ns0='http://lp/documentinfo/RK' " w:xpath="/ns0:DocumentInfo[1]/ns0:BaseInfo[1]/ns0:Recipient[1]" w:storeItemID="{0AAC93CB-CB91-444F-87DE-648E27E40C11}"/>
          <w:text w:multiLine="1"/>
        </w:sdtPr>
        <w:sdtEndPr/>
        <w:sdtContent>
          <w:tc>
            <w:tcPr>
              <w:tcW w:w="3170" w:type="dxa"/>
            </w:tcPr>
            <w:p w14:paraId="5DCA61F1" w14:textId="77777777" w:rsidR="0027081E" w:rsidRDefault="0027081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1C38F6" w14:textId="77777777" w:rsidR="0027081E" w:rsidRDefault="0027081E" w:rsidP="003E6020">
          <w:pPr>
            <w:pStyle w:val="Sidhuvud"/>
          </w:pPr>
        </w:p>
      </w:tc>
    </w:tr>
  </w:tbl>
  <w:p w14:paraId="080ABEB9" w14:textId="77777777" w:rsidR="008D4508" w:rsidRDefault="008D4508" w:rsidP="000749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5A2807"/>
    <w:multiLevelType w:val="hybridMultilevel"/>
    <w:tmpl w:val="E6A85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5CE"/>
    <w:rsid w:val="00025992"/>
    <w:rsid w:val="00026711"/>
    <w:rsid w:val="00031F9C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49E2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0C32"/>
    <w:rsid w:val="000C61D1"/>
    <w:rsid w:val="000D31A9"/>
    <w:rsid w:val="000E05B6"/>
    <w:rsid w:val="000E12D9"/>
    <w:rsid w:val="000E59A9"/>
    <w:rsid w:val="000E638A"/>
    <w:rsid w:val="000F00B8"/>
    <w:rsid w:val="000F1EA7"/>
    <w:rsid w:val="000F2084"/>
    <w:rsid w:val="000F6462"/>
    <w:rsid w:val="00105458"/>
    <w:rsid w:val="00113168"/>
    <w:rsid w:val="0011413E"/>
    <w:rsid w:val="001149E2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2401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5FD"/>
    <w:rsid w:val="00260D2D"/>
    <w:rsid w:val="00264503"/>
    <w:rsid w:val="0027081E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189E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62B5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3E92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685"/>
    <w:rsid w:val="004E1DE3"/>
    <w:rsid w:val="004E251B"/>
    <w:rsid w:val="004E25CD"/>
    <w:rsid w:val="004E6D22"/>
    <w:rsid w:val="004F0448"/>
    <w:rsid w:val="004F1EA0"/>
    <w:rsid w:val="004F6525"/>
    <w:rsid w:val="004F6FE2"/>
    <w:rsid w:val="00504149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124"/>
    <w:rsid w:val="005747D0"/>
    <w:rsid w:val="005850D7"/>
    <w:rsid w:val="0058522F"/>
    <w:rsid w:val="00586266"/>
    <w:rsid w:val="00595EDE"/>
    <w:rsid w:val="00596192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97D4B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A52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12C8"/>
    <w:rsid w:val="0079641B"/>
    <w:rsid w:val="00797A90"/>
    <w:rsid w:val="007A1856"/>
    <w:rsid w:val="007A1887"/>
    <w:rsid w:val="007A3C5A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6C71"/>
    <w:rsid w:val="008504F6"/>
    <w:rsid w:val="00853CC1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3124"/>
    <w:rsid w:val="0089514A"/>
    <w:rsid w:val="008A0A0D"/>
    <w:rsid w:val="008A4CEA"/>
    <w:rsid w:val="008A7506"/>
    <w:rsid w:val="008B1603"/>
    <w:rsid w:val="008B20ED"/>
    <w:rsid w:val="008B328A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23F"/>
    <w:rsid w:val="009036E7"/>
    <w:rsid w:val="0091053B"/>
    <w:rsid w:val="00912945"/>
    <w:rsid w:val="0091572A"/>
    <w:rsid w:val="00915D4C"/>
    <w:rsid w:val="00915F92"/>
    <w:rsid w:val="00916E17"/>
    <w:rsid w:val="009279B2"/>
    <w:rsid w:val="00935814"/>
    <w:rsid w:val="0094502D"/>
    <w:rsid w:val="00947013"/>
    <w:rsid w:val="00954EB4"/>
    <w:rsid w:val="009629E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7D4"/>
    <w:rsid w:val="00A00AE4"/>
    <w:rsid w:val="00A00D24"/>
    <w:rsid w:val="00A01F5C"/>
    <w:rsid w:val="00A2019A"/>
    <w:rsid w:val="00A2416A"/>
    <w:rsid w:val="00A3270B"/>
    <w:rsid w:val="00A379E4"/>
    <w:rsid w:val="00A41451"/>
    <w:rsid w:val="00A43B02"/>
    <w:rsid w:val="00A44946"/>
    <w:rsid w:val="00A46B85"/>
    <w:rsid w:val="00A50585"/>
    <w:rsid w:val="00A506F1"/>
    <w:rsid w:val="00A5156E"/>
    <w:rsid w:val="00A53E57"/>
    <w:rsid w:val="00A548EA"/>
    <w:rsid w:val="00A55354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A01"/>
    <w:rsid w:val="00AA1809"/>
    <w:rsid w:val="00AA1A85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D2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6AA6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697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72D6"/>
    <w:rsid w:val="00CC41BA"/>
    <w:rsid w:val="00CD17C1"/>
    <w:rsid w:val="00CD1C6C"/>
    <w:rsid w:val="00CD37F1"/>
    <w:rsid w:val="00CD6169"/>
    <w:rsid w:val="00CD6D76"/>
    <w:rsid w:val="00CE20BC"/>
    <w:rsid w:val="00CE3104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C98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4968"/>
    <w:rsid w:val="00DB714B"/>
    <w:rsid w:val="00DC10F6"/>
    <w:rsid w:val="00DC178B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4D27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4E58"/>
    <w:rsid w:val="00E77B7E"/>
    <w:rsid w:val="00E82DF1"/>
    <w:rsid w:val="00E870A9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2858"/>
    <w:rsid w:val="00F03EAC"/>
    <w:rsid w:val="00F04B7C"/>
    <w:rsid w:val="00F070D0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340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C63478"/>
  <w15:docId w15:val="{3A8CD2D9-3633-464B-AD4C-DBDCB4B0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713AC88DD4BC4AC7FC0A1BEDF3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18A9-67C8-4A3A-B392-83F958210128}"/>
      </w:docPartPr>
      <w:docPartBody>
        <w:p w:rsidR="007871CE" w:rsidRDefault="007871CE" w:rsidP="007871CE">
          <w:pPr>
            <w:pStyle w:val="1E5713AC88DD4BC4AC7FC0A1BEDF34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221EC53D9B4F219F24972AB80B4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C61C0-F8C7-4CFF-A59B-57BCD1B0999E}"/>
      </w:docPartPr>
      <w:docPartBody>
        <w:p w:rsidR="007871CE" w:rsidRDefault="007871CE" w:rsidP="007871CE">
          <w:pPr>
            <w:pStyle w:val="73221EC53D9B4F219F24972AB80B43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D8CCED3FBE48E8BBE896BF31C8E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4E1AC-66D2-49E9-9FB0-322C8ED729C5}"/>
      </w:docPartPr>
      <w:docPartBody>
        <w:p w:rsidR="007871CE" w:rsidRDefault="007871CE" w:rsidP="007871CE">
          <w:pPr>
            <w:pStyle w:val="24D8CCED3FBE48E8BBE896BF31C8E3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C688B1E5124B1EBF7D9F51B8456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6F982-864B-47C8-BAFD-E2559FC0E5E4}"/>
      </w:docPartPr>
      <w:docPartBody>
        <w:p w:rsidR="007871CE" w:rsidRDefault="007871CE" w:rsidP="007871CE">
          <w:pPr>
            <w:pStyle w:val="6EC688B1E5124B1EBF7D9F51B84566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698109209241869CA77463D9ECB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640C7-4DCB-4A48-B4E5-1ABC911DEEDF}"/>
      </w:docPartPr>
      <w:docPartBody>
        <w:p w:rsidR="007871CE" w:rsidRDefault="007871CE" w:rsidP="007871CE">
          <w:pPr>
            <w:pStyle w:val="F5698109209241869CA77463D9ECBE7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839F63FD8444B5F95A1AC69E6BF7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4CDB4-09BA-4538-9D61-36AB44590020}"/>
      </w:docPartPr>
      <w:docPartBody>
        <w:p w:rsidR="007871CE" w:rsidRDefault="007871CE" w:rsidP="007871CE">
          <w:pPr>
            <w:pStyle w:val="0839F63FD8444B5F95A1AC69E6BF790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C625CF8EE8482BA471AC098855E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D3E09-7DEC-4D95-BC81-79C5DF782BC3}"/>
      </w:docPartPr>
      <w:docPartBody>
        <w:p w:rsidR="007871CE" w:rsidRDefault="007871CE" w:rsidP="007871CE">
          <w:pPr>
            <w:pStyle w:val="B5C625CF8EE8482BA471AC098855E83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9CC1B64DF3C497D9928B4DA582D2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656B2-1A18-4F3C-843F-46CA2BE3E390}"/>
      </w:docPartPr>
      <w:docPartBody>
        <w:p w:rsidR="007871CE" w:rsidRDefault="007871CE" w:rsidP="007871CE">
          <w:pPr>
            <w:pStyle w:val="D9CC1B64DF3C497D9928B4DA582D283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E680AFBAF334FE6BC51BF7E59A02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E246E-5992-4713-838E-41E8CE2AAA2C}"/>
      </w:docPartPr>
      <w:docPartBody>
        <w:p w:rsidR="007871CE" w:rsidRDefault="007871CE" w:rsidP="007871CE">
          <w:pPr>
            <w:pStyle w:val="BE680AFBAF334FE6BC51BF7E59A027D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CE"/>
    <w:rsid w:val="007871CE"/>
    <w:rsid w:val="00815843"/>
    <w:rsid w:val="00DF33B7"/>
    <w:rsid w:val="00F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024EAC6F6947CFB5E7EF674067D013">
    <w:name w:val="BE024EAC6F6947CFB5E7EF674067D013"/>
    <w:rsid w:val="007871CE"/>
  </w:style>
  <w:style w:type="character" w:styleId="Platshllartext">
    <w:name w:val="Placeholder Text"/>
    <w:basedOn w:val="Standardstycketeckensnitt"/>
    <w:uiPriority w:val="99"/>
    <w:semiHidden/>
    <w:rsid w:val="007871CE"/>
    <w:rPr>
      <w:noProof w:val="0"/>
      <w:color w:val="808080"/>
    </w:rPr>
  </w:style>
  <w:style w:type="paragraph" w:customStyle="1" w:styleId="38EBB1DC5B1D41E6B2BBC595848D5E68">
    <w:name w:val="38EBB1DC5B1D41E6B2BBC595848D5E68"/>
    <w:rsid w:val="007871CE"/>
  </w:style>
  <w:style w:type="paragraph" w:customStyle="1" w:styleId="71A2AF94909046B8AFD0920BDE24E566">
    <w:name w:val="71A2AF94909046B8AFD0920BDE24E566"/>
    <w:rsid w:val="007871CE"/>
  </w:style>
  <w:style w:type="paragraph" w:customStyle="1" w:styleId="9E4E5DE5830F41FA85E2C619B657F036">
    <w:name w:val="9E4E5DE5830F41FA85E2C619B657F036"/>
    <w:rsid w:val="007871CE"/>
  </w:style>
  <w:style w:type="paragraph" w:customStyle="1" w:styleId="1E5713AC88DD4BC4AC7FC0A1BEDF3478">
    <w:name w:val="1E5713AC88DD4BC4AC7FC0A1BEDF3478"/>
    <w:rsid w:val="007871CE"/>
  </w:style>
  <w:style w:type="paragraph" w:customStyle="1" w:styleId="73221EC53D9B4F219F24972AB80B4366">
    <w:name w:val="73221EC53D9B4F219F24972AB80B4366"/>
    <w:rsid w:val="007871CE"/>
  </w:style>
  <w:style w:type="paragraph" w:customStyle="1" w:styleId="33AC51CD105F4AA79E56215B76032D47">
    <w:name w:val="33AC51CD105F4AA79E56215B76032D47"/>
    <w:rsid w:val="007871CE"/>
  </w:style>
  <w:style w:type="paragraph" w:customStyle="1" w:styleId="6466DB01E341494C9275237C069DC83F">
    <w:name w:val="6466DB01E341494C9275237C069DC83F"/>
    <w:rsid w:val="007871CE"/>
  </w:style>
  <w:style w:type="paragraph" w:customStyle="1" w:styleId="440D2487FF49452CB61A368109EF69FE">
    <w:name w:val="440D2487FF49452CB61A368109EF69FE"/>
    <w:rsid w:val="007871CE"/>
  </w:style>
  <w:style w:type="paragraph" w:customStyle="1" w:styleId="24D8CCED3FBE48E8BBE896BF31C8E3DF">
    <w:name w:val="24D8CCED3FBE48E8BBE896BF31C8E3DF"/>
    <w:rsid w:val="007871CE"/>
  </w:style>
  <w:style w:type="paragraph" w:customStyle="1" w:styleId="6EC688B1E5124B1EBF7D9F51B84566E4">
    <w:name w:val="6EC688B1E5124B1EBF7D9F51B84566E4"/>
    <w:rsid w:val="007871CE"/>
  </w:style>
  <w:style w:type="paragraph" w:customStyle="1" w:styleId="F5698109209241869CA77463D9ECBE70">
    <w:name w:val="F5698109209241869CA77463D9ECBE70"/>
    <w:rsid w:val="007871CE"/>
  </w:style>
  <w:style w:type="paragraph" w:customStyle="1" w:styleId="0839F63FD8444B5F95A1AC69E6BF7902">
    <w:name w:val="0839F63FD8444B5F95A1AC69E6BF7902"/>
    <w:rsid w:val="007871CE"/>
  </w:style>
  <w:style w:type="paragraph" w:customStyle="1" w:styleId="5FC34DAC7E1941C6BF03DB886E3B4F70">
    <w:name w:val="5FC34DAC7E1941C6BF03DB886E3B4F70"/>
    <w:rsid w:val="007871CE"/>
  </w:style>
  <w:style w:type="paragraph" w:customStyle="1" w:styleId="9EDE1EB8C04A4D5A85E2484EA12D313A">
    <w:name w:val="9EDE1EB8C04A4D5A85E2484EA12D313A"/>
    <w:rsid w:val="007871CE"/>
  </w:style>
  <w:style w:type="paragraph" w:customStyle="1" w:styleId="B5C625CF8EE8482BA471AC098855E83D">
    <w:name w:val="B5C625CF8EE8482BA471AC098855E83D"/>
    <w:rsid w:val="007871CE"/>
  </w:style>
  <w:style w:type="paragraph" w:customStyle="1" w:styleId="D9CC1B64DF3C497D9928B4DA582D2832">
    <w:name w:val="D9CC1B64DF3C497D9928B4DA582D2832"/>
    <w:rsid w:val="007871CE"/>
  </w:style>
  <w:style w:type="paragraph" w:customStyle="1" w:styleId="BE680AFBAF334FE6BC51BF7E59A027D5">
    <w:name w:val="BE680AFBAF334FE6BC51BF7E59A027D5"/>
    <w:rsid w:val="00787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16ecfd03-431b-46ae-8fc9-8887c8a572a6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k46d94c0acf84ab9a79866a9d8b1905f xmlns="8ddc1324-d73c-4d64-bfb4-e2b615ff09b4">
      <Terms xmlns="http://schemas.microsoft.com/office/infopath/2007/PartnerControls"/>
    </k46d94c0acf84ab9a79866a9d8b1905f>
    <_dlc_DocId xmlns="8ddc1324-d73c-4d64-bfb4-e2b615ff09b4">WV5WP4HH6JP5-3-432</_dlc_DocId>
    <Diarienummer xmlns="8ddc1324-d73c-4d64-bfb4-e2b615ff09b4" xsi:nil="true"/>
    <TaxCatchAll xmlns="8ddc1324-d73c-4d64-bfb4-e2b615ff09b4"/>
    <_dlc_DocIdUrl xmlns="8ddc1324-d73c-4d64-bfb4-e2b615ff09b4">
      <Url>http://rkdhs/personal/gkn0627/_layouts/DocIdRedir.aspx?ID=WV5WP4HH6JP5-3-432</Url>
      <Description>WV5WP4HH6JP5-3-432</Description>
    </_dlc_DocIdUrl>
    <Nyckelord xmlns="8ddc1324-d73c-4d64-bfb4-e2b615ff09b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2018-02-14T00:00:00</HeaderDate>
    <Office/>
    <Dnr>Ju2018/00818/POL</Dnr>
    <ParagrafNr/>
    <DocumentTitle/>
    <VisitingAddress/>
    <Extra1/>
    <Extra2/>
    <Extra3>Robert Hannah</Extra3>
    <Number/>
    <Recipient>Till riksdagen</Recipient>
    <SenderText/>
    <DocNumber>Ju2018/00966/POL</DocNumber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07A9-2183-407D-A9D1-B6EF215FA0B2}"/>
</file>

<file path=customXml/itemProps2.xml><?xml version="1.0" encoding="utf-8"?>
<ds:datastoreItem xmlns:ds="http://schemas.openxmlformats.org/officeDocument/2006/customXml" ds:itemID="{F8010BB4-962F-45DD-8E44-CDE316300BB4}"/>
</file>

<file path=customXml/itemProps3.xml><?xml version="1.0" encoding="utf-8"?>
<ds:datastoreItem xmlns:ds="http://schemas.openxmlformats.org/officeDocument/2006/customXml" ds:itemID="{AD4869D3-E439-423C-986F-95C952E78B3C}"/>
</file>

<file path=customXml/itemProps4.xml><?xml version="1.0" encoding="utf-8"?>
<ds:datastoreItem xmlns:ds="http://schemas.openxmlformats.org/officeDocument/2006/customXml" ds:itemID="{F8010BB4-962F-45DD-8E44-CDE316300BB4}"/>
</file>

<file path=customXml/itemProps5.xml><?xml version="1.0" encoding="utf-8"?>
<ds:datastoreItem xmlns:ds="http://schemas.openxmlformats.org/officeDocument/2006/customXml" ds:itemID="{10286AF6-96A8-44C9-B881-ACA0E7EC1AF4}"/>
</file>

<file path=customXml/itemProps6.xml><?xml version="1.0" encoding="utf-8"?>
<ds:datastoreItem xmlns:ds="http://schemas.openxmlformats.org/officeDocument/2006/customXml" ds:itemID="{F8010BB4-962F-45DD-8E44-CDE316300BB4}"/>
</file>

<file path=customXml/itemProps7.xml><?xml version="1.0" encoding="utf-8"?>
<ds:datastoreItem xmlns:ds="http://schemas.openxmlformats.org/officeDocument/2006/customXml" ds:itemID="{0AAC93CB-CB91-444F-87DE-648E27E40C11}"/>
</file>

<file path=customXml/itemProps8.xml><?xml version="1.0" encoding="utf-8"?>
<ds:datastoreItem xmlns:ds="http://schemas.openxmlformats.org/officeDocument/2006/customXml" ds:itemID="{EB89A52A-26C8-4CBD-A8F1-55B59A6A42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256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Hovmöller</dc:creator>
  <cp:keywords/>
  <dc:description/>
  <cp:lastModifiedBy>Gunilla Hansson-Böe</cp:lastModifiedBy>
  <cp:revision>2</cp:revision>
  <cp:lastPrinted>2018-02-02T14:46:00Z</cp:lastPrinted>
  <dcterms:created xsi:type="dcterms:W3CDTF">2018-02-13T13:44:00Z</dcterms:created>
  <dcterms:modified xsi:type="dcterms:W3CDTF">2018-02-13T13:44:00Z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dfd7d02a-4652-4adc-8b71-2508cfa07a5c</vt:lpwstr>
  </property>
</Properties>
</file>