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981B6" w14:textId="210C3363" w:rsidR="007B0D79" w:rsidRDefault="007B0D79" w:rsidP="00B00DFD">
      <w:pPr>
        <w:pStyle w:val="Rubrik"/>
      </w:pPr>
      <w:bookmarkStart w:id="0" w:name="Start"/>
      <w:bookmarkStart w:id="1" w:name="_GoBack"/>
      <w:bookmarkEnd w:id="0"/>
      <w:r>
        <w:t>Svar på fråga 2017/18:1281 av Maria Malmer Stenergard (M)</w:t>
      </w:r>
      <w:r>
        <w:br/>
      </w:r>
      <w:bookmarkEnd w:id="1"/>
      <w:r>
        <w:t>Fossila bränslen i vägtrafiken</w:t>
      </w:r>
    </w:p>
    <w:p w14:paraId="1452183C" w14:textId="45FFAAC7" w:rsidR="007B0D79" w:rsidRDefault="007B0D79" w:rsidP="00532DC9">
      <w:pPr>
        <w:autoSpaceDE w:val="0"/>
        <w:autoSpaceDN w:val="0"/>
        <w:adjustRightInd w:val="0"/>
        <w:spacing w:after="0" w:line="240" w:lineRule="auto"/>
      </w:pPr>
      <w:r>
        <w:t>Maria Malmer Stenergard har frågat ministern för internationellt utveck</w:t>
      </w:r>
      <w:r w:rsidR="003C3C76">
        <w:t>-</w:t>
      </w:r>
      <w:r>
        <w:t>lingssamarbete och klimat samt vice statsministern</w:t>
      </w:r>
      <w:r w:rsidR="00B4048C">
        <w:t xml:space="preserve"> </w:t>
      </w:r>
      <w:r w:rsidR="000C6CAD">
        <w:t xml:space="preserve">om </w:t>
      </w:r>
      <w:r w:rsidR="00B4048C">
        <w:t xml:space="preserve">vilka </w:t>
      </w:r>
      <w:r w:rsidR="00B4048C">
        <w:rPr>
          <w:rFonts w:ascii="TimesNewRomanPSMT" w:hAnsi="TimesNewRomanPSMT" w:cs="TimesNewRomanPSMT"/>
          <w:sz w:val="23"/>
          <w:szCs w:val="23"/>
        </w:rPr>
        <w:t>åtgärder hon avser att vidta för att minska användningen av fossila drivmedel i vägtrafiken</w:t>
      </w:r>
      <w:r w:rsidR="00B24A0F">
        <w:t xml:space="preserve">. </w:t>
      </w:r>
      <w:r>
        <w:t>Arbetet inom regeringen är så fördelat att det är jag som ska svara på frågan.</w:t>
      </w:r>
    </w:p>
    <w:p w14:paraId="37C27A0B" w14:textId="77777777" w:rsidR="00B66771" w:rsidRDefault="00B66771" w:rsidP="00532DC9">
      <w:pPr>
        <w:autoSpaceDE w:val="0"/>
        <w:autoSpaceDN w:val="0"/>
        <w:adjustRightInd w:val="0"/>
        <w:spacing w:after="0" w:line="240" w:lineRule="auto"/>
      </w:pPr>
    </w:p>
    <w:p w14:paraId="2C78659A" w14:textId="6FFDF657" w:rsidR="007B0D79" w:rsidRDefault="006F09C0" w:rsidP="00B00DFD">
      <w:pPr>
        <w:pStyle w:val="Brdtext"/>
      </w:pPr>
      <w:r>
        <w:t xml:space="preserve">Utsläppen av växthusgaser från vägtrafik har minskat med </w:t>
      </w:r>
      <w:r w:rsidR="00433397">
        <w:t>knappt 17</w:t>
      </w:r>
      <w:r>
        <w:t xml:space="preserve"> pro</w:t>
      </w:r>
      <w:r w:rsidR="003C3C76">
        <w:t>-</w:t>
      </w:r>
      <w:r>
        <w:t>cent under perioden 2010 till 2016</w:t>
      </w:r>
      <w:r w:rsidR="00855090">
        <w:t xml:space="preserve"> med den största minskningen under</w:t>
      </w:r>
      <w:r>
        <w:t xml:space="preserve"> </w:t>
      </w:r>
      <w:r w:rsidR="00855090">
        <w:t>2016. De</w:t>
      </w:r>
      <w:r>
        <w:t xml:space="preserve"> forts</w:t>
      </w:r>
      <w:r w:rsidR="00B4048C">
        <w:t>a</w:t>
      </w:r>
      <w:r>
        <w:t>tte</w:t>
      </w:r>
      <w:r w:rsidR="00590B99">
        <w:t xml:space="preserve"> </w:t>
      </w:r>
      <w:r>
        <w:t xml:space="preserve">att minska även under 2017. </w:t>
      </w:r>
      <w:r w:rsidR="00655A96">
        <w:t xml:space="preserve">Enligt </w:t>
      </w:r>
      <w:r w:rsidR="00855090">
        <w:t xml:space="preserve">den ännu </w:t>
      </w:r>
      <w:r w:rsidR="00655A96">
        <w:t>preliminär</w:t>
      </w:r>
      <w:r w:rsidR="00855090">
        <w:t>a</w:t>
      </w:r>
      <w:r w:rsidR="00655A96">
        <w:t xml:space="preserve"> stati</w:t>
      </w:r>
      <w:r w:rsidR="003C3C76">
        <w:t>-</w:t>
      </w:r>
      <w:r w:rsidR="00655A96">
        <w:t>stik</w:t>
      </w:r>
      <w:r w:rsidR="00855090">
        <w:t>en</w:t>
      </w:r>
      <w:r w:rsidR="00655A96">
        <w:t xml:space="preserve"> fortsatte a</w:t>
      </w:r>
      <w:r>
        <w:t xml:space="preserve">ndelen förnybara drivmedel </w:t>
      </w:r>
      <w:r w:rsidR="00655A96">
        <w:t xml:space="preserve">att </w:t>
      </w:r>
      <w:r w:rsidR="00EC5658">
        <w:t xml:space="preserve">öka </w:t>
      </w:r>
      <w:r>
        <w:t>inom vägtrafiken, från 19 till 21 procent mellan 2016 och 2017</w:t>
      </w:r>
      <w:r w:rsidR="00EC5658">
        <w:t>, t</w:t>
      </w:r>
      <w:r w:rsidR="001C3260">
        <w:t xml:space="preserve">rots </w:t>
      </w:r>
      <w:r w:rsidR="00EC5658">
        <w:t xml:space="preserve">att mängden </w:t>
      </w:r>
      <w:r w:rsidR="001C3260">
        <w:t>förnybara driv</w:t>
      </w:r>
      <w:r w:rsidR="003C3C76">
        <w:t>-</w:t>
      </w:r>
      <w:r w:rsidR="001C3260">
        <w:t>medel inte ökade lika snabbt som tidigare</w:t>
      </w:r>
      <w:r w:rsidR="00855090">
        <w:t>.</w:t>
      </w:r>
      <w:r w:rsidR="00EC5658">
        <w:t xml:space="preserve"> Sammantaget </w:t>
      </w:r>
      <w:r w:rsidR="00F539B0">
        <w:t xml:space="preserve">innebär </w:t>
      </w:r>
      <w:r w:rsidR="00EC5658">
        <w:t xml:space="preserve">det </w:t>
      </w:r>
      <w:r w:rsidR="00F539B0">
        <w:t>att ut</w:t>
      </w:r>
      <w:r w:rsidR="003C3C76">
        <w:t>-</w:t>
      </w:r>
      <w:r w:rsidR="00F539B0">
        <w:t>släpp</w:t>
      </w:r>
      <w:r w:rsidR="00EC5658">
        <w:t xml:space="preserve">en från </w:t>
      </w:r>
      <w:r w:rsidR="001C3260">
        <w:t xml:space="preserve">vägtrafiken uppskattas att </w:t>
      </w:r>
      <w:r w:rsidR="00EC5658">
        <w:t xml:space="preserve">ha minskat med </w:t>
      </w:r>
      <w:r w:rsidR="00F539B0">
        <w:t>19 procent</w:t>
      </w:r>
      <w:r w:rsidR="001C3260">
        <w:t xml:space="preserve"> </w:t>
      </w:r>
      <w:r w:rsidR="00462140">
        <w:t>mellan 2010 och 2017</w:t>
      </w:r>
      <w:r w:rsidR="001C3260">
        <w:t xml:space="preserve">, </w:t>
      </w:r>
      <w:r w:rsidR="001D363A">
        <w:t xml:space="preserve">nära en femtedel på sju år, </w:t>
      </w:r>
      <w:r w:rsidR="001C3260">
        <w:t xml:space="preserve">trots </w:t>
      </w:r>
      <w:r w:rsidR="00655A96">
        <w:t xml:space="preserve">att </w:t>
      </w:r>
      <w:r w:rsidR="001C3260">
        <w:t>trafikarbetet</w:t>
      </w:r>
      <w:r w:rsidR="00655A96">
        <w:t xml:space="preserve"> ökat under perioden</w:t>
      </w:r>
      <w:r w:rsidR="001C3260">
        <w:t>.</w:t>
      </w:r>
      <w:r w:rsidR="00A43C36">
        <w:t xml:space="preserve"> Detta enligt Trafikverkets uppskattningar som 2030-sekretariatets analyser är baserade på.</w:t>
      </w:r>
    </w:p>
    <w:p w14:paraId="2C23EF66" w14:textId="4ECBE205" w:rsidR="0098183C" w:rsidRDefault="00A43C36" w:rsidP="007F284D">
      <w:pPr>
        <w:pStyle w:val="Brdtext"/>
      </w:pPr>
      <w:r>
        <w:t>Uppgifterna för 2017 är fortfarande preliminära och be</w:t>
      </w:r>
      <w:r w:rsidR="00B4048C">
        <w:t xml:space="preserve">häftade </w:t>
      </w:r>
      <w:r>
        <w:t>med osäker</w:t>
      </w:r>
      <w:r w:rsidR="003C3C76">
        <w:t>-</w:t>
      </w:r>
      <w:r>
        <w:t>het</w:t>
      </w:r>
      <w:r w:rsidR="003C3C76">
        <w:t>,</w:t>
      </w:r>
      <w:r>
        <w:t xml:space="preserve"> men </w:t>
      </w:r>
      <w:r w:rsidR="007F2763">
        <w:t xml:space="preserve">en uppdelning av utsläppen per transportslag </w:t>
      </w:r>
      <w:r>
        <w:t>tyder på att u</w:t>
      </w:r>
      <w:r w:rsidR="007F284D">
        <w:t xml:space="preserve">tsläppen från personbilar </w:t>
      </w:r>
      <w:r w:rsidR="00706FFC">
        <w:t xml:space="preserve">fortsatt </w:t>
      </w:r>
      <w:r w:rsidR="007F284D">
        <w:t>minskar även 2017</w:t>
      </w:r>
      <w:r w:rsidR="007F2763">
        <w:t>, till följd av både ökad använd</w:t>
      </w:r>
      <w:r w:rsidR="003C3C76">
        <w:t>-</w:t>
      </w:r>
      <w:r w:rsidR="007F2763">
        <w:t>ning av biobränslen och effektivisering</w:t>
      </w:r>
      <w:r>
        <w:t>. U</w:t>
      </w:r>
      <w:r w:rsidR="007F284D">
        <w:t xml:space="preserve">tsläppen från tunga lastbilar stod </w:t>
      </w:r>
      <w:r>
        <w:t xml:space="preserve">däremot </w:t>
      </w:r>
      <w:r w:rsidR="007F284D">
        <w:t>nästan stilla</w:t>
      </w:r>
      <w:r>
        <w:t>,</w:t>
      </w:r>
      <w:r w:rsidR="007F284D">
        <w:t xml:space="preserve"> visar Trafikverkets preliminära siffror.</w:t>
      </w:r>
      <w:r>
        <w:t xml:space="preserve"> </w:t>
      </w:r>
    </w:p>
    <w:p w14:paraId="7DD15FC6" w14:textId="7355AC7D" w:rsidR="001D363A" w:rsidRDefault="0098183C" w:rsidP="007F284D">
      <w:pPr>
        <w:pStyle w:val="Brdtext"/>
      </w:pPr>
      <w:r>
        <w:t>Även om utsläppen samlat</w:t>
      </w:r>
      <w:r w:rsidR="00855090">
        <w:t xml:space="preserve"> alltså</w:t>
      </w:r>
      <w:r>
        <w:t xml:space="preserve"> fortsatt att </w:t>
      </w:r>
      <w:r w:rsidRPr="004D13E6">
        <w:t xml:space="preserve">minska </w:t>
      </w:r>
      <w:r w:rsidR="00081226" w:rsidRPr="004D13E6">
        <w:t>behövs ytterligare in</w:t>
      </w:r>
      <w:r w:rsidR="003C3C76">
        <w:t>-</w:t>
      </w:r>
      <w:r w:rsidR="00081226" w:rsidRPr="004D13E6">
        <w:t>satser från såväl regeringen som andra aktörer för att målen ska kunna nås</w:t>
      </w:r>
      <w:r w:rsidRPr="004D13E6">
        <w:t>.</w:t>
      </w:r>
      <w:r>
        <w:t xml:space="preserve"> Regeringen har drivit igenom flera viktiga satsningar</w:t>
      </w:r>
      <w:r w:rsidR="00081226">
        <w:t xml:space="preserve"> för att utsläppen fort</w:t>
      </w:r>
      <w:r w:rsidR="003C3C76">
        <w:t>-</w:t>
      </w:r>
      <w:r w:rsidR="00081226">
        <w:t>satt ska minska</w:t>
      </w:r>
      <w:r>
        <w:t xml:space="preserve">. </w:t>
      </w:r>
      <w:r w:rsidR="001D363A">
        <w:t>Från den 1 juli 2018 införs</w:t>
      </w:r>
      <w:r w:rsidR="007F284D">
        <w:t xml:space="preserve"> Bränslebytet som </w:t>
      </w:r>
      <w:r w:rsidR="007F284D" w:rsidRPr="005E321F">
        <w:t xml:space="preserve">innebär </w:t>
      </w:r>
      <w:r w:rsidR="007F284D">
        <w:t>en</w:t>
      </w:r>
      <w:r w:rsidR="007F284D" w:rsidRPr="005E321F">
        <w:t xml:space="preserve"> skyldighet för drivmedelsleverantörer att successivt minska klimatpåverkan </w:t>
      </w:r>
      <w:r w:rsidR="007F284D" w:rsidRPr="005E321F">
        <w:lastRenderedPageBreak/>
        <w:t xml:space="preserve">från </w:t>
      </w:r>
      <w:r w:rsidR="007F284D">
        <w:t xml:space="preserve">den </w:t>
      </w:r>
      <w:r w:rsidR="007F284D" w:rsidRPr="005E321F">
        <w:t xml:space="preserve">bensin och diesel </w:t>
      </w:r>
      <w:r w:rsidR="007F284D">
        <w:t xml:space="preserve">de säljer </w:t>
      </w:r>
      <w:r w:rsidR="007F284D" w:rsidRPr="005E321F">
        <w:t>genom</w:t>
      </w:r>
      <w:r w:rsidR="007F284D">
        <w:t xml:space="preserve"> ökad</w:t>
      </w:r>
      <w:r w:rsidR="007F284D" w:rsidRPr="005E321F">
        <w:t xml:space="preserve"> inblandning av </w:t>
      </w:r>
      <w:r w:rsidR="007F284D">
        <w:t xml:space="preserve">hållbara </w:t>
      </w:r>
      <w:r w:rsidR="007F284D" w:rsidRPr="005E321F">
        <w:t>bio</w:t>
      </w:r>
      <w:r w:rsidR="003C3C76">
        <w:t>-</w:t>
      </w:r>
      <w:r w:rsidR="007F284D" w:rsidRPr="005E321F">
        <w:t>drivmedel</w:t>
      </w:r>
      <w:r w:rsidR="007F284D">
        <w:t>. Bränslebytet kommer att bidra till att minska utsläppen från såväl personbilar</w:t>
      </w:r>
      <w:r w:rsidR="00BD2D1E">
        <w:t>, lätta nyttofordon</w:t>
      </w:r>
      <w:r w:rsidR="007F284D">
        <w:t xml:space="preserve"> som </w:t>
      </w:r>
      <w:r w:rsidR="00BD2D1E">
        <w:t>tunga fordon</w:t>
      </w:r>
      <w:r w:rsidR="007F284D">
        <w:t xml:space="preserve">. </w:t>
      </w:r>
      <w:r w:rsidR="00590B99">
        <w:t>Bränslebytet ger dessutom de långsiktiga spelregler som krävs för att företag ska våga investera i bio</w:t>
      </w:r>
      <w:r w:rsidR="003C3C76">
        <w:t>-</w:t>
      </w:r>
      <w:r w:rsidR="00590B99">
        <w:t>drivmedelsproduktion. Regeringen stöttar även effektiva klimatinvesteringar i produktionsanläggningar för biogas, etanol och biodiesel genom Klimat</w:t>
      </w:r>
      <w:r w:rsidR="003C3C76">
        <w:t>-</w:t>
      </w:r>
      <w:r w:rsidR="00590B99">
        <w:t>klivet och den i vårpropositionen aviserade ökade metanreduceringsersätt</w:t>
      </w:r>
      <w:r w:rsidR="003C3C76">
        <w:t>-</w:t>
      </w:r>
      <w:r w:rsidR="00590B99">
        <w:t>ningen.</w:t>
      </w:r>
    </w:p>
    <w:p w14:paraId="08AB6468" w14:textId="35602141" w:rsidR="007F284D" w:rsidRDefault="00A65922" w:rsidP="007F284D">
      <w:pPr>
        <w:pStyle w:val="Brdtext"/>
      </w:pPr>
      <w:r>
        <w:t xml:space="preserve">Regeringen </w:t>
      </w:r>
      <w:r w:rsidR="001C714C">
        <w:t xml:space="preserve">avser </w:t>
      </w:r>
      <w:r>
        <w:t xml:space="preserve">även </w:t>
      </w:r>
      <w:r w:rsidR="001C714C">
        <w:t xml:space="preserve">att </w:t>
      </w:r>
      <w:r>
        <w:t>inför</w:t>
      </w:r>
      <w:r w:rsidR="001C714C">
        <w:t>a</w:t>
      </w:r>
      <w:r>
        <w:t xml:space="preserve"> ett tillfälligt Eko-bonussystem</w:t>
      </w:r>
      <w:r w:rsidRPr="00AB73E2">
        <w:t xml:space="preserve"> </w:t>
      </w:r>
      <w:r w:rsidR="00081226">
        <w:t xml:space="preserve">för sjöfarten </w:t>
      </w:r>
      <w:r w:rsidR="00B4048C">
        <w:t>och</w:t>
      </w:r>
      <w:r w:rsidR="00462140">
        <w:t xml:space="preserve"> </w:t>
      </w:r>
      <w:r w:rsidR="00081226">
        <w:t xml:space="preserve">en tidsbegränsad </w:t>
      </w:r>
      <w:r w:rsidR="00D14D8F">
        <w:t xml:space="preserve">miljökompensation för </w:t>
      </w:r>
      <w:r w:rsidR="00081226">
        <w:t xml:space="preserve">godstransporter på </w:t>
      </w:r>
      <w:r w:rsidR="00D14D8F">
        <w:t>järnväg</w:t>
      </w:r>
      <w:r w:rsidR="00081226">
        <w:t>.</w:t>
      </w:r>
      <w:r w:rsidR="00D14D8F">
        <w:t xml:space="preserve"> </w:t>
      </w:r>
      <w:r w:rsidR="00081226">
        <w:t>S</w:t>
      </w:r>
      <w:r w:rsidR="00D14D8F">
        <w:t>yfte</w:t>
      </w:r>
      <w:r w:rsidR="003C3C76">
        <w:t>t</w:t>
      </w:r>
      <w:r w:rsidR="00D14D8F">
        <w:t xml:space="preserve"> </w:t>
      </w:r>
      <w:r w:rsidR="00081226">
        <w:t xml:space="preserve">är </w:t>
      </w:r>
      <w:r w:rsidR="00D14D8F">
        <w:t xml:space="preserve">att stimulera överflyttningen av transporter från väg till </w:t>
      </w:r>
      <w:r w:rsidR="00B4048C">
        <w:t xml:space="preserve">sjöfart och </w:t>
      </w:r>
      <w:r w:rsidR="00D14D8F">
        <w:t xml:space="preserve">järnväg. </w:t>
      </w:r>
    </w:p>
    <w:p w14:paraId="03227562" w14:textId="669844A7" w:rsidR="0098183C" w:rsidRDefault="00A65922" w:rsidP="0098183C">
      <w:pPr>
        <w:pStyle w:val="Brdtext"/>
      </w:pPr>
      <w:r>
        <w:t>För att främja</w:t>
      </w:r>
      <w:r w:rsidR="007F2763">
        <w:t xml:space="preserve"> ytterligare utsläppsminskningar hos personbilar </w:t>
      </w:r>
      <w:r>
        <w:t>har r</w:t>
      </w:r>
      <w:r w:rsidR="007F284D">
        <w:t xml:space="preserve">egeringen utökat Klimatklivet som </w:t>
      </w:r>
      <w:r w:rsidR="008F58AA">
        <w:t>bl</w:t>
      </w:r>
      <w:r w:rsidR="003C3C76">
        <w:t>.</w:t>
      </w:r>
      <w:r w:rsidR="008F58AA">
        <w:t>a</w:t>
      </w:r>
      <w:r w:rsidR="003C3C76">
        <w:t>.</w:t>
      </w:r>
      <w:r w:rsidR="008F58AA">
        <w:t xml:space="preserve"> </w:t>
      </w:r>
      <w:r w:rsidR="007F284D">
        <w:t xml:space="preserve">bidrar till </w:t>
      </w:r>
      <w:r w:rsidR="008F58AA">
        <w:t xml:space="preserve">att </w:t>
      </w:r>
      <w:r w:rsidR="007F284D">
        <w:t>bygga ut infrastruktur för ladd</w:t>
      </w:r>
      <w:r w:rsidR="003C3C76">
        <w:t>-</w:t>
      </w:r>
      <w:r w:rsidR="007F284D">
        <w:t xml:space="preserve">ning av eldrivna personbilar. </w:t>
      </w:r>
      <w:r w:rsidR="0098183C">
        <w:t xml:space="preserve">Från </w:t>
      </w:r>
      <w:r w:rsidR="003C3C76">
        <w:t xml:space="preserve">den </w:t>
      </w:r>
      <w:r w:rsidR="0098183C">
        <w:t xml:space="preserve">1 juli 2018 införs också </w:t>
      </w:r>
      <w:r>
        <w:t>ett bonus</w:t>
      </w:r>
      <w:r w:rsidR="00D37E04">
        <w:t>–</w:t>
      </w:r>
      <w:r>
        <w:t xml:space="preserve">malus-system för </w:t>
      </w:r>
      <w:r w:rsidRPr="00AE044B">
        <w:t>att snabba på övergången till bilar med låga koldi</w:t>
      </w:r>
      <w:r>
        <w:t>oxidut</w:t>
      </w:r>
      <w:r w:rsidR="003C3C76">
        <w:t>-</w:t>
      </w:r>
      <w:r>
        <w:t>släpp i nybilsförsäljningen.</w:t>
      </w:r>
      <w:r w:rsidR="0098183C">
        <w:t xml:space="preserve"> Flera av styrmedlen träder alltså i kraft i år och effekten kommer därmed framför allt att synas under nästkommande man</w:t>
      </w:r>
      <w:r w:rsidR="003C3C76">
        <w:t>-</w:t>
      </w:r>
      <w:r w:rsidR="0098183C">
        <w:t>datperiod.</w:t>
      </w:r>
    </w:p>
    <w:p w14:paraId="206BA5AF" w14:textId="30F54593" w:rsidR="007F284D" w:rsidRDefault="007F2763" w:rsidP="00B00DFD">
      <w:pPr>
        <w:pStyle w:val="Brdtext"/>
      </w:pPr>
      <w:r>
        <w:t xml:space="preserve">Effektiviseringen av personbilar, som avtagit de senaste åren, måste öka för att vi ska kunna nå klimatmålen. </w:t>
      </w:r>
      <w:r w:rsidR="0098183C">
        <w:t xml:space="preserve">För att politiken ska bli så </w:t>
      </w:r>
      <w:r w:rsidR="0015079D">
        <w:t xml:space="preserve">verkningsfull </w:t>
      </w:r>
      <w:r w:rsidR="0098183C">
        <w:t>som möjligt är det viktigt att också arbeta på EU</w:t>
      </w:r>
      <w:r>
        <w:t>-</w:t>
      </w:r>
      <w:r w:rsidR="0098183C">
        <w:t>nivå. Regeringen är drivan</w:t>
      </w:r>
      <w:r w:rsidR="003C3C76">
        <w:t>-</w:t>
      </w:r>
      <w:r w:rsidR="0098183C">
        <w:t>de inom EU för att införa skärpta krav på utsläpp från bilar och lätta lastbilar och snart inleds förhandlingar också om bränsleförbrukning i tunga fordon</w:t>
      </w:r>
      <w:r w:rsidR="00855090">
        <w:t xml:space="preserve"> där kraven behöver bidra till att våra mål nås</w:t>
      </w:r>
      <w:r w:rsidR="0098183C">
        <w:t>.</w:t>
      </w:r>
      <w:r w:rsidR="00855090">
        <w:t xml:space="preserve"> Jag utgår från att Maria Malmer </w:t>
      </w:r>
      <w:r w:rsidR="00462140">
        <w:t xml:space="preserve">Stenergard </w:t>
      </w:r>
      <w:r w:rsidR="00855090">
        <w:t>och hennes parti stödjer oss i denna strävan</w:t>
      </w:r>
      <w:r w:rsidR="00053896">
        <w:t>.</w:t>
      </w:r>
    </w:p>
    <w:p w14:paraId="77F431D6" w14:textId="50A383CA" w:rsidR="007B0D79" w:rsidRDefault="007B0D79" w:rsidP="003C3C76">
      <w:pPr>
        <w:pStyle w:val="Brdtext"/>
      </w:pPr>
      <w:r>
        <w:t xml:space="preserve">Stockholm den </w:t>
      </w:r>
      <w:sdt>
        <w:sdtPr>
          <w:id w:val="2032990546"/>
          <w:placeholder>
            <w:docPart w:val="53BB950ED7E440B0A8805B08F58BC412"/>
          </w:placeholder>
          <w:dataBinding w:prefixMappings="xmlns:ns0='http://lp/documentinfo/RK' " w:xpath="/ns0:DocumentInfo[1]/ns0:BaseInfo[1]/ns0:HeaderDate[1]" w:storeItemID="{CD59756E-D227-4928-BE41-713ECD4E7FF9}"/>
          <w:date w:fullDate="2018-05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32058">
            <w:t>23 maj 2018</w:t>
          </w:r>
        </w:sdtContent>
      </w:sdt>
      <w:r w:rsidR="00053896">
        <w:br/>
      </w:r>
      <w:r w:rsidR="00053896">
        <w:br/>
      </w:r>
    </w:p>
    <w:p w14:paraId="31C9D28E" w14:textId="4005BF79" w:rsidR="007B0D79" w:rsidRPr="00DB48AB" w:rsidRDefault="007B0D79" w:rsidP="00B00DFD">
      <w:pPr>
        <w:pStyle w:val="Brdtext"/>
      </w:pPr>
      <w:r>
        <w:t>Karolina Skog</w:t>
      </w:r>
    </w:p>
    <w:sectPr w:rsidR="007B0D79" w:rsidRPr="00DB48AB" w:rsidSect="007B0D79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DE26A" w14:textId="77777777" w:rsidR="002216E7" w:rsidRDefault="002216E7" w:rsidP="00A87A54">
      <w:pPr>
        <w:spacing w:after="0" w:line="240" w:lineRule="auto"/>
      </w:pPr>
      <w:r>
        <w:separator/>
      </w:r>
    </w:p>
  </w:endnote>
  <w:endnote w:type="continuationSeparator" w:id="0">
    <w:p w14:paraId="31965D36" w14:textId="77777777" w:rsidR="002216E7" w:rsidRDefault="002216E7" w:rsidP="00A87A54">
      <w:pPr>
        <w:spacing w:after="0" w:line="240" w:lineRule="auto"/>
      </w:pPr>
      <w:r>
        <w:continuationSeparator/>
      </w:r>
    </w:p>
  </w:endnote>
  <w:endnote w:type="continuationNotice" w:id="1">
    <w:p w14:paraId="60664120" w14:textId="77777777" w:rsidR="002216E7" w:rsidRDefault="002216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2216E7" w:rsidRPr="00347E11" w14:paraId="1D82063B" w14:textId="77777777" w:rsidTr="00B00DFD">
      <w:trPr>
        <w:trHeight w:val="227"/>
        <w:jc w:val="right"/>
      </w:trPr>
      <w:tc>
        <w:tcPr>
          <w:tcW w:w="708" w:type="dxa"/>
          <w:vAlign w:val="bottom"/>
        </w:tcPr>
        <w:p w14:paraId="419F7616" w14:textId="2EE0E39D" w:rsidR="002216E7" w:rsidRPr="00B62610" w:rsidRDefault="002216E7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5389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5389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2216E7" w:rsidRPr="00347E11" w14:paraId="4B760C9D" w14:textId="77777777" w:rsidTr="00B00DFD">
      <w:trPr>
        <w:trHeight w:val="850"/>
        <w:jc w:val="right"/>
      </w:trPr>
      <w:tc>
        <w:tcPr>
          <w:tcW w:w="708" w:type="dxa"/>
          <w:vAlign w:val="bottom"/>
        </w:tcPr>
        <w:p w14:paraId="2035CFEA" w14:textId="77777777" w:rsidR="002216E7" w:rsidRPr="00347E11" w:rsidRDefault="002216E7" w:rsidP="005606BC">
          <w:pPr>
            <w:pStyle w:val="Sidfot"/>
            <w:spacing w:line="276" w:lineRule="auto"/>
            <w:jc w:val="right"/>
          </w:pPr>
        </w:p>
      </w:tc>
    </w:tr>
  </w:tbl>
  <w:p w14:paraId="0ACEBD41" w14:textId="77777777" w:rsidR="002216E7" w:rsidRPr="005606BC" w:rsidRDefault="002216E7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2216E7" w:rsidRPr="00347E11" w14:paraId="5B85830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9610EE7" w14:textId="77777777" w:rsidR="002216E7" w:rsidRPr="00347E11" w:rsidRDefault="002216E7" w:rsidP="00347E11">
          <w:pPr>
            <w:pStyle w:val="Sidfot"/>
            <w:rPr>
              <w:sz w:val="8"/>
            </w:rPr>
          </w:pPr>
        </w:p>
      </w:tc>
    </w:tr>
    <w:tr w:rsidR="002216E7" w:rsidRPr="00EE3C0F" w14:paraId="0DCDC366" w14:textId="77777777" w:rsidTr="00C26068">
      <w:trPr>
        <w:trHeight w:val="227"/>
      </w:trPr>
      <w:tc>
        <w:tcPr>
          <w:tcW w:w="4074" w:type="dxa"/>
        </w:tcPr>
        <w:p w14:paraId="2C010FA5" w14:textId="77777777" w:rsidR="002216E7" w:rsidRPr="00F53AEA" w:rsidRDefault="002216E7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FC1EDD4" w14:textId="77777777" w:rsidR="002216E7" w:rsidRPr="00F53AEA" w:rsidRDefault="002216E7" w:rsidP="00F53AEA">
          <w:pPr>
            <w:pStyle w:val="Sidfot"/>
            <w:spacing w:line="276" w:lineRule="auto"/>
          </w:pPr>
        </w:p>
      </w:tc>
    </w:tr>
  </w:tbl>
  <w:p w14:paraId="29CDCA51" w14:textId="77777777" w:rsidR="002216E7" w:rsidRPr="00EE3C0F" w:rsidRDefault="002216E7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E40EF" w14:textId="77777777" w:rsidR="002216E7" w:rsidRDefault="002216E7" w:rsidP="00A87A54">
      <w:pPr>
        <w:spacing w:after="0" w:line="240" w:lineRule="auto"/>
      </w:pPr>
      <w:r>
        <w:separator/>
      </w:r>
    </w:p>
  </w:footnote>
  <w:footnote w:type="continuationSeparator" w:id="0">
    <w:p w14:paraId="380750A6" w14:textId="77777777" w:rsidR="002216E7" w:rsidRDefault="002216E7" w:rsidP="00A87A54">
      <w:pPr>
        <w:spacing w:after="0" w:line="240" w:lineRule="auto"/>
      </w:pPr>
      <w:r>
        <w:continuationSeparator/>
      </w:r>
    </w:p>
  </w:footnote>
  <w:footnote w:type="continuationNotice" w:id="1">
    <w:p w14:paraId="2250E039" w14:textId="77777777" w:rsidR="002216E7" w:rsidRDefault="002216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216E7" w14:paraId="5BB49EE9" w14:textId="77777777" w:rsidTr="00C93EBA">
      <w:trPr>
        <w:trHeight w:val="227"/>
      </w:trPr>
      <w:tc>
        <w:tcPr>
          <w:tcW w:w="5534" w:type="dxa"/>
        </w:tcPr>
        <w:p w14:paraId="66184A33" w14:textId="77777777" w:rsidR="002216E7" w:rsidRPr="007D73AB" w:rsidRDefault="002216E7">
          <w:pPr>
            <w:pStyle w:val="Sidhuvud"/>
          </w:pPr>
        </w:p>
      </w:tc>
      <w:tc>
        <w:tcPr>
          <w:tcW w:w="3170" w:type="dxa"/>
          <w:vAlign w:val="bottom"/>
        </w:tcPr>
        <w:p w14:paraId="4CE37CFD" w14:textId="77777777" w:rsidR="002216E7" w:rsidRPr="007D73AB" w:rsidRDefault="002216E7" w:rsidP="00340DE0">
          <w:pPr>
            <w:pStyle w:val="Sidhuvud"/>
          </w:pPr>
        </w:p>
      </w:tc>
      <w:tc>
        <w:tcPr>
          <w:tcW w:w="1134" w:type="dxa"/>
        </w:tcPr>
        <w:p w14:paraId="4E3ED66B" w14:textId="77777777" w:rsidR="002216E7" w:rsidRDefault="002216E7" w:rsidP="00B00DFD">
          <w:pPr>
            <w:pStyle w:val="Sidhuvud"/>
          </w:pPr>
        </w:p>
      </w:tc>
    </w:tr>
    <w:tr w:rsidR="002216E7" w14:paraId="6AC5C87D" w14:textId="77777777" w:rsidTr="00C93EBA">
      <w:trPr>
        <w:trHeight w:val="1928"/>
      </w:trPr>
      <w:tc>
        <w:tcPr>
          <w:tcW w:w="5534" w:type="dxa"/>
        </w:tcPr>
        <w:p w14:paraId="3B413AE5" w14:textId="77777777" w:rsidR="002216E7" w:rsidRPr="00340DE0" w:rsidRDefault="002216E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F8C6E07" wp14:editId="1965C0BC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07D2C65" w14:textId="77777777" w:rsidR="002216E7" w:rsidRPr="00710A6C" w:rsidRDefault="002216E7" w:rsidP="00EE3C0F">
          <w:pPr>
            <w:pStyle w:val="Sidhuvud"/>
            <w:rPr>
              <w:b/>
            </w:rPr>
          </w:pPr>
        </w:p>
        <w:p w14:paraId="6D1D0A49" w14:textId="77777777" w:rsidR="002216E7" w:rsidRDefault="002216E7" w:rsidP="00EE3C0F">
          <w:pPr>
            <w:pStyle w:val="Sidhuvud"/>
          </w:pPr>
        </w:p>
        <w:p w14:paraId="0E208C6E" w14:textId="77777777" w:rsidR="002216E7" w:rsidRDefault="002216E7" w:rsidP="00EE3C0F">
          <w:pPr>
            <w:pStyle w:val="Sidhuvud"/>
          </w:pPr>
        </w:p>
        <w:p w14:paraId="11B81FD2" w14:textId="77777777" w:rsidR="002216E7" w:rsidRDefault="002216E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89BE06A630941CDB7BF4A21C051DF13"/>
            </w:placeholder>
            <w:dataBinding w:prefixMappings="xmlns:ns0='http://lp/documentinfo/RK' " w:xpath="/ns0:DocumentInfo[1]/ns0:BaseInfo[1]/ns0:Dnr[1]" w:storeItemID="{CD59756E-D227-4928-BE41-713ECD4E7FF9}"/>
            <w:text/>
          </w:sdtPr>
          <w:sdtEndPr/>
          <w:sdtContent>
            <w:p w14:paraId="5FA9762E" w14:textId="72E035E1" w:rsidR="002216E7" w:rsidRDefault="002216E7" w:rsidP="00EE3C0F">
              <w:pPr>
                <w:pStyle w:val="Sidhuvud"/>
              </w:pPr>
              <w:r>
                <w:t>M2018/</w:t>
              </w:r>
              <w:r w:rsidR="003C3C76">
                <w:t>01467/Kl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F4ADFAE4EAA4D5FAE62B452C71B09F3"/>
            </w:placeholder>
            <w:showingPlcHdr/>
            <w:dataBinding w:prefixMappings="xmlns:ns0='http://lp/documentinfo/RK' " w:xpath="/ns0:DocumentInfo[1]/ns0:BaseInfo[1]/ns0:DocNumber[1]" w:storeItemID="{CD59756E-D227-4928-BE41-713ECD4E7FF9}"/>
            <w:text/>
          </w:sdtPr>
          <w:sdtEndPr/>
          <w:sdtContent>
            <w:p w14:paraId="0327BA13" w14:textId="77777777" w:rsidR="002216E7" w:rsidRDefault="002216E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61A2BF1" w14:textId="77777777" w:rsidR="002216E7" w:rsidRDefault="002216E7" w:rsidP="00EE3C0F">
          <w:pPr>
            <w:pStyle w:val="Sidhuvud"/>
          </w:pPr>
        </w:p>
      </w:tc>
      <w:tc>
        <w:tcPr>
          <w:tcW w:w="1134" w:type="dxa"/>
        </w:tcPr>
        <w:p w14:paraId="55148981" w14:textId="77777777" w:rsidR="002216E7" w:rsidRDefault="002216E7" w:rsidP="0094502D">
          <w:pPr>
            <w:pStyle w:val="Sidhuvud"/>
          </w:pPr>
        </w:p>
        <w:p w14:paraId="0FEBF940" w14:textId="77777777" w:rsidR="002216E7" w:rsidRPr="0094502D" w:rsidRDefault="002216E7" w:rsidP="00EC71A6">
          <w:pPr>
            <w:pStyle w:val="Sidhuvud"/>
          </w:pPr>
        </w:p>
      </w:tc>
    </w:tr>
    <w:tr w:rsidR="002216E7" w14:paraId="13AFF07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86E3E819F304741AF7219B7F859EFF2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40A9651C" w14:textId="77777777" w:rsidR="002216E7" w:rsidRPr="007B0D79" w:rsidRDefault="002216E7" w:rsidP="00340DE0">
              <w:pPr>
                <w:pStyle w:val="Sidhuvud"/>
                <w:rPr>
                  <w:b/>
                </w:rPr>
              </w:pPr>
              <w:r w:rsidRPr="007B0D79">
                <w:rPr>
                  <w:b/>
                </w:rPr>
                <w:t>Miljö- och energidepartementet</w:t>
              </w:r>
            </w:p>
            <w:p w14:paraId="3D98CD32" w14:textId="42B85CF5" w:rsidR="002216E7" w:rsidRPr="007B0D79" w:rsidRDefault="002216E7" w:rsidP="00340DE0">
              <w:pPr>
                <w:pStyle w:val="Sidhuvud"/>
                <w:rPr>
                  <w:b/>
                </w:rPr>
              </w:pPr>
              <w:r w:rsidRPr="007B0D79">
                <w:t>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E40FF41AFD74D63AC2E2546E19CC4C4"/>
          </w:placeholder>
          <w:dataBinding w:prefixMappings="xmlns:ns0='http://lp/documentinfo/RK' " w:xpath="/ns0:DocumentInfo[1]/ns0:BaseInfo[1]/ns0:Recipient[1]" w:storeItemID="{CD59756E-D227-4928-BE41-713ECD4E7FF9}"/>
          <w:text w:multiLine="1"/>
        </w:sdtPr>
        <w:sdtEndPr/>
        <w:sdtContent>
          <w:tc>
            <w:tcPr>
              <w:tcW w:w="3170" w:type="dxa"/>
            </w:tcPr>
            <w:p w14:paraId="2A04D1D4" w14:textId="77777777" w:rsidR="002216E7" w:rsidRDefault="002216E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5F2839E" w14:textId="77777777" w:rsidR="002216E7" w:rsidRDefault="002216E7" w:rsidP="003E6020">
          <w:pPr>
            <w:pStyle w:val="Sidhuvud"/>
          </w:pPr>
        </w:p>
      </w:tc>
    </w:tr>
  </w:tbl>
  <w:p w14:paraId="5FA88AD9" w14:textId="77777777" w:rsidR="002216E7" w:rsidRDefault="002216E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79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3714F"/>
    <w:rsid w:val="00041EDC"/>
    <w:rsid w:val="0004352E"/>
    <w:rsid w:val="00053896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1226"/>
    <w:rsid w:val="000862E0"/>
    <w:rsid w:val="000873C3"/>
    <w:rsid w:val="00093408"/>
    <w:rsid w:val="00093BBF"/>
    <w:rsid w:val="0009435C"/>
    <w:rsid w:val="000A0161"/>
    <w:rsid w:val="000A13CA"/>
    <w:rsid w:val="000A456A"/>
    <w:rsid w:val="000A5E43"/>
    <w:rsid w:val="000B56A9"/>
    <w:rsid w:val="000C61D1"/>
    <w:rsid w:val="000C6CAD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37E27"/>
    <w:rsid w:val="001428E2"/>
    <w:rsid w:val="0015079D"/>
    <w:rsid w:val="00167FA8"/>
    <w:rsid w:val="00170CE4"/>
    <w:rsid w:val="0017300E"/>
    <w:rsid w:val="00173126"/>
    <w:rsid w:val="00176A26"/>
    <w:rsid w:val="00177378"/>
    <w:rsid w:val="001813DF"/>
    <w:rsid w:val="0019051C"/>
    <w:rsid w:val="0019127B"/>
    <w:rsid w:val="00192350"/>
    <w:rsid w:val="00192E34"/>
    <w:rsid w:val="00197A8A"/>
    <w:rsid w:val="001A2A61"/>
    <w:rsid w:val="001B4824"/>
    <w:rsid w:val="001C3260"/>
    <w:rsid w:val="001C4980"/>
    <w:rsid w:val="001C5DC9"/>
    <w:rsid w:val="001C714C"/>
    <w:rsid w:val="001C71A9"/>
    <w:rsid w:val="001D363A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16E7"/>
    <w:rsid w:val="00222258"/>
    <w:rsid w:val="00223AD6"/>
    <w:rsid w:val="0022666A"/>
    <w:rsid w:val="00227E43"/>
    <w:rsid w:val="002315F5"/>
    <w:rsid w:val="00233D52"/>
    <w:rsid w:val="00237147"/>
    <w:rsid w:val="0024111C"/>
    <w:rsid w:val="00260D2D"/>
    <w:rsid w:val="00264503"/>
    <w:rsid w:val="00271D00"/>
    <w:rsid w:val="00275872"/>
    <w:rsid w:val="00281106"/>
    <w:rsid w:val="00282417"/>
    <w:rsid w:val="00282D27"/>
    <w:rsid w:val="00286BBC"/>
    <w:rsid w:val="00287F0D"/>
    <w:rsid w:val="00292420"/>
    <w:rsid w:val="00293C5D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2D4A"/>
    <w:rsid w:val="002F3675"/>
    <w:rsid w:val="002F59E0"/>
    <w:rsid w:val="002F66A6"/>
    <w:rsid w:val="00300C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2058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4135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3C76"/>
    <w:rsid w:val="003C7BE0"/>
    <w:rsid w:val="003D0DD3"/>
    <w:rsid w:val="003D17EF"/>
    <w:rsid w:val="003D3535"/>
    <w:rsid w:val="003D7B03"/>
    <w:rsid w:val="003E1B37"/>
    <w:rsid w:val="003E5A50"/>
    <w:rsid w:val="003E6020"/>
    <w:rsid w:val="003E76F5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3397"/>
    <w:rsid w:val="0043623F"/>
    <w:rsid w:val="00441D70"/>
    <w:rsid w:val="004425C2"/>
    <w:rsid w:val="00445604"/>
    <w:rsid w:val="004557F3"/>
    <w:rsid w:val="0045607E"/>
    <w:rsid w:val="00456DC3"/>
    <w:rsid w:val="00462140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6364"/>
    <w:rsid w:val="004C70EE"/>
    <w:rsid w:val="004D13E6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27C"/>
    <w:rsid w:val="005302E0"/>
    <w:rsid w:val="00532DC9"/>
    <w:rsid w:val="005368BF"/>
    <w:rsid w:val="00542122"/>
    <w:rsid w:val="00544738"/>
    <w:rsid w:val="005456E4"/>
    <w:rsid w:val="00547B89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0B99"/>
    <w:rsid w:val="00595EDE"/>
    <w:rsid w:val="00596E2B"/>
    <w:rsid w:val="005A0CBA"/>
    <w:rsid w:val="005A2022"/>
    <w:rsid w:val="005A5193"/>
    <w:rsid w:val="005B115A"/>
    <w:rsid w:val="005B537F"/>
    <w:rsid w:val="005C102B"/>
    <w:rsid w:val="005C120D"/>
    <w:rsid w:val="005D07C2"/>
    <w:rsid w:val="005E150E"/>
    <w:rsid w:val="005E2F29"/>
    <w:rsid w:val="005E400D"/>
    <w:rsid w:val="005E4E79"/>
    <w:rsid w:val="005E5CE7"/>
    <w:rsid w:val="005F08C5"/>
    <w:rsid w:val="00605718"/>
    <w:rsid w:val="00605C66"/>
    <w:rsid w:val="00610782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55A96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30DE"/>
    <w:rsid w:val="006A6DDD"/>
    <w:rsid w:val="006B4A30"/>
    <w:rsid w:val="006B7569"/>
    <w:rsid w:val="006C28EE"/>
    <w:rsid w:val="006D2998"/>
    <w:rsid w:val="006D3188"/>
    <w:rsid w:val="006E08FC"/>
    <w:rsid w:val="006F09C0"/>
    <w:rsid w:val="006F2588"/>
    <w:rsid w:val="00706FFC"/>
    <w:rsid w:val="00710A6C"/>
    <w:rsid w:val="00710D98"/>
    <w:rsid w:val="00711CE9"/>
    <w:rsid w:val="00712266"/>
    <w:rsid w:val="00712593"/>
    <w:rsid w:val="00712D82"/>
    <w:rsid w:val="007171AB"/>
    <w:rsid w:val="007213D0"/>
    <w:rsid w:val="00723B3C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D79"/>
    <w:rsid w:val="007C44FF"/>
    <w:rsid w:val="007C7BDB"/>
    <w:rsid w:val="007D73AB"/>
    <w:rsid w:val="007D790E"/>
    <w:rsid w:val="007E2712"/>
    <w:rsid w:val="007E4A9C"/>
    <w:rsid w:val="007E4C9E"/>
    <w:rsid w:val="007E5516"/>
    <w:rsid w:val="007E7EE2"/>
    <w:rsid w:val="007F06CA"/>
    <w:rsid w:val="007F2763"/>
    <w:rsid w:val="007F284D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5090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0C3F"/>
    <w:rsid w:val="008E41B1"/>
    <w:rsid w:val="008E65A8"/>
    <w:rsid w:val="008E77D6"/>
    <w:rsid w:val="008F58AA"/>
    <w:rsid w:val="009036E7"/>
    <w:rsid w:val="0091053B"/>
    <w:rsid w:val="00912945"/>
    <w:rsid w:val="00915D4C"/>
    <w:rsid w:val="009279B2"/>
    <w:rsid w:val="00935814"/>
    <w:rsid w:val="0094502D"/>
    <w:rsid w:val="00947013"/>
    <w:rsid w:val="0095502D"/>
    <w:rsid w:val="00973084"/>
    <w:rsid w:val="0098183C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029B"/>
    <w:rsid w:val="009F4A48"/>
    <w:rsid w:val="00A00AE4"/>
    <w:rsid w:val="00A00D24"/>
    <w:rsid w:val="00A01F5C"/>
    <w:rsid w:val="00A2019A"/>
    <w:rsid w:val="00A2416A"/>
    <w:rsid w:val="00A3270B"/>
    <w:rsid w:val="00A379E4"/>
    <w:rsid w:val="00A43B02"/>
    <w:rsid w:val="00A43C36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22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D6CD1"/>
    <w:rsid w:val="00AE7BD8"/>
    <w:rsid w:val="00AE7D02"/>
    <w:rsid w:val="00AF0BB7"/>
    <w:rsid w:val="00AF0BDE"/>
    <w:rsid w:val="00AF0EDE"/>
    <w:rsid w:val="00AF4853"/>
    <w:rsid w:val="00B00DFD"/>
    <w:rsid w:val="00B0234E"/>
    <w:rsid w:val="00B06751"/>
    <w:rsid w:val="00B149E2"/>
    <w:rsid w:val="00B2169D"/>
    <w:rsid w:val="00B21CBB"/>
    <w:rsid w:val="00B24653"/>
    <w:rsid w:val="00B24A0F"/>
    <w:rsid w:val="00B263C0"/>
    <w:rsid w:val="00B316CA"/>
    <w:rsid w:val="00B31BFB"/>
    <w:rsid w:val="00B3528F"/>
    <w:rsid w:val="00B357AB"/>
    <w:rsid w:val="00B4048C"/>
    <w:rsid w:val="00B41F72"/>
    <w:rsid w:val="00B44E90"/>
    <w:rsid w:val="00B45324"/>
    <w:rsid w:val="00B47956"/>
    <w:rsid w:val="00B517E1"/>
    <w:rsid w:val="00B55E70"/>
    <w:rsid w:val="00B60238"/>
    <w:rsid w:val="00B64962"/>
    <w:rsid w:val="00B659BB"/>
    <w:rsid w:val="00B66771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30D0"/>
    <w:rsid w:val="00BD0826"/>
    <w:rsid w:val="00BD15AB"/>
    <w:rsid w:val="00BD181D"/>
    <w:rsid w:val="00BD18AE"/>
    <w:rsid w:val="00BD2D1E"/>
    <w:rsid w:val="00BD63C7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5755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4D8F"/>
    <w:rsid w:val="00D20DA7"/>
    <w:rsid w:val="00D279D8"/>
    <w:rsid w:val="00D27C8E"/>
    <w:rsid w:val="00D3026A"/>
    <w:rsid w:val="00D37E04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1151"/>
    <w:rsid w:val="00DA4084"/>
    <w:rsid w:val="00DA5C0D"/>
    <w:rsid w:val="00DB2D71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15943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876FB"/>
    <w:rsid w:val="00E93339"/>
    <w:rsid w:val="00E96532"/>
    <w:rsid w:val="00E973A0"/>
    <w:rsid w:val="00EA1688"/>
    <w:rsid w:val="00EA4C83"/>
    <w:rsid w:val="00EC0A92"/>
    <w:rsid w:val="00EC1DA0"/>
    <w:rsid w:val="00EC329B"/>
    <w:rsid w:val="00EC5658"/>
    <w:rsid w:val="00EC5EB9"/>
    <w:rsid w:val="00EC5FC2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1FDF"/>
    <w:rsid w:val="00F03EAC"/>
    <w:rsid w:val="00F04B7C"/>
    <w:rsid w:val="00F14024"/>
    <w:rsid w:val="00F15DB1"/>
    <w:rsid w:val="00F17CA7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9B0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D1EAD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F9FBCFE"/>
  <w15:docId w15:val="{C32AE282-543D-408F-B380-D3FAA930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9BE06A630941CDB7BF4A21C051DF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83CB91-BE36-47DB-A3AB-13D84090EAE6}"/>
      </w:docPartPr>
      <w:docPartBody>
        <w:p w:rsidR="00E308D2" w:rsidRDefault="00D81AE3" w:rsidP="00D81AE3">
          <w:pPr>
            <w:pStyle w:val="F89BE06A630941CDB7BF4A21C051DF1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F4ADFAE4EAA4D5FAE62B452C71B09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1AB30E-F9CE-4BBD-926E-716FF13E4079}"/>
      </w:docPartPr>
      <w:docPartBody>
        <w:p w:rsidR="00E308D2" w:rsidRDefault="00D81AE3" w:rsidP="00D81AE3">
          <w:pPr>
            <w:pStyle w:val="5F4ADFAE4EAA4D5FAE62B452C71B09F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6E3E819F304741AF7219B7F859EF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133120-2137-406F-89A4-A4959F1AAC26}"/>
      </w:docPartPr>
      <w:docPartBody>
        <w:p w:rsidR="00E308D2" w:rsidRDefault="00D81AE3" w:rsidP="00D81AE3">
          <w:pPr>
            <w:pStyle w:val="586E3E819F304741AF7219B7F859EFF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40FF41AFD74D63AC2E2546E19CC4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F3B2A1-8BAF-44EF-B4CA-E2F1F105B3AB}"/>
      </w:docPartPr>
      <w:docPartBody>
        <w:p w:rsidR="00E308D2" w:rsidRDefault="00D81AE3" w:rsidP="00D81AE3">
          <w:pPr>
            <w:pStyle w:val="3E40FF41AFD74D63AC2E2546E19CC4C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3BB950ED7E440B0A8805B08F58BC4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96460E-9DCC-4235-9BC5-BB7E6A290A79}"/>
      </w:docPartPr>
      <w:docPartBody>
        <w:p w:rsidR="00E308D2" w:rsidRDefault="00D81AE3" w:rsidP="00D81AE3">
          <w:pPr>
            <w:pStyle w:val="53BB950ED7E440B0A8805B08F58BC41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E3"/>
    <w:rsid w:val="004D6BA1"/>
    <w:rsid w:val="00D81AE3"/>
    <w:rsid w:val="00E3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8F825D69CA54BF7B53BF58436416D1F">
    <w:name w:val="18F825D69CA54BF7B53BF58436416D1F"/>
    <w:rsid w:val="00D81AE3"/>
  </w:style>
  <w:style w:type="character" w:styleId="Platshllartext">
    <w:name w:val="Placeholder Text"/>
    <w:basedOn w:val="Standardstycketeckensnitt"/>
    <w:uiPriority w:val="99"/>
    <w:semiHidden/>
    <w:rsid w:val="00D81AE3"/>
    <w:rPr>
      <w:noProof w:val="0"/>
      <w:color w:val="808080"/>
    </w:rPr>
  </w:style>
  <w:style w:type="paragraph" w:customStyle="1" w:styleId="75F28B5D80E54EF987349A7F292385E8">
    <w:name w:val="75F28B5D80E54EF987349A7F292385E8"/>
    <w:rsid w:val="00D81AE3"/>
  </w:style>
  <w:style w:type="paragraph" w:customStyle="1" w:styleId="BB459CCEB8CB4077A6AC5FEAE64025BF">
    <w:name w:val="BB459CCEB8CB4077A6AC5FEAE64025BF"/>
    <w:rsid w:val="00D81AE3"/>
  </w:style>
  <w:style w:type="paragraph" w:customStyle="1" w:styleId="C132C93AF2D54825965A689EA743618A">
    <w:name w:val="C132C93AF2D54825965A689EA743618A"/>
    <w:rsid w:val="00D81AE3"/>
  </w:style>
  <w:style w:type="paragraph" w:customStyle="1" w:styleId="F89BE06A630941CDB7BF4A21C051DF13">
    <w:name w:val="F89BE06A630941CDB7BF4A21C051DF13"/>
    <w:rsid w:val="00D81AE3"/>
  </w:style>
  <w:style w:type="paragraph" w:customStyle="1" w:styleId="5F4ADFAE4EAA4D5FAE62B452C71B09F3">
    <w:name w:val="5F4ADFAE4EAA4D5FAE62B452C71B09F3"/>
    <w:rsid w:val="00D81AE3"/>
  </w:style>
  <w:style w:type="paragraph" w:customStyle="1" w:styleId="87EA9CD606AA4BCCA416970FE1E58918">
    <w:name w:val="87EA9CD606AA4BCCA416970FE1E58918"/>
    <w:rsid w:val="00D81AE3"/>
  </w:style>
  <w:style w:type="paragraph" w:customStyle="1" w:styleId="F9FD0C71685B46D6AA1DA63E019B8FD4">
    <w:name w:val="F9FD0C71685B46D6AA1DA63E019B8FD4"/>
    <w:rsid w:val="00D81AE3"/>
  </w:style>
  <w:style w:type="paragraph" w:customStyle="1" w:styleId="0EAFEA7DFC834535AE66C7079D89D30D">
    <w:name w:val="0EAFEA7DFC834535AE66C7079D89D30D"/>
    <w:rsid w:val="00D81AE3"/>
  </w:style>
  <w:style w:type="paragraph" w:customStyle="1" w:styleId="586E3E819F304741AF7219B7F859EFF2">
    <w:name w:val="586E3E819F304741AF7219B7F859EFF2"/>
    <w:rsid w:val="00D81AE3"/>
  </w:style>
  <w:style w:type="paragraph" w:customStyle="1" w:styleId="3E40FF41AFD74D63AC2E2546E19CC4C4">
    <w:name w:val="3E40FF41AFD74D63AC2E2546E19CC4C4"/>
    <w:rsid w:val="00D81AE3"/>
  </w:style>
  <w:style w:type="paragraph" w:customStyle="1" w:styleId="D7518AC7DDC8459ABFFC143C6CA255BC">
    <w:name w:val="D7518AC7DDC8459ABFFC143C6CA255BC"/>
    <w:rsid w:val="00D81AE3"/>
  </w:style>
  <w:style w:type="paragraph" w:customStyle="1" w:styleId="25F4D97FEE3149ADB6FDC72A691253F3">
    <w:name w:val="25F4D97FEE3149ADB6FDC72A691253F3"/>
    <w:rsid w:val="00D81AE3"/>
  </w:style>
  <w:style w:type="paragraph" w:customStyle="1" w:styleId="989EA1F1FF2F44969C5260E941C0CEB8">
    <w:name w:val="989EA1F1FF2F44969C5260E941C0CEB8"/>
    <w:rsid w:val="00D81AE3"/>
  </w:style>
  <w:style w:type="paragraph" w:customStyle="1" w:styleId="F1721F60F4374B6E8098DC11B90D8248">
    <w:name w:val="F1721F60F4374B6E8098DC11B90D8248"/>
    <w:rsid w:val="00D81AE3"/>
  </w:style>
  <w:style w:type="paragraph" w:customStyle="1" w:styleId="84C1949202C64ED6BAE64E17BD7BBC3E">
    <w:name w:val="84C1949202C64ED6BAE64E17BD7BBC3E"/>
    <w:rsid w:val="00D81AE3"/>
  </w:style>
  <w:style w:type="paragraph" w:customStyle="1" w:styleId="EE6572BD2A554A7CB5E8EAE6A828C28F">
    <w:name w:val="EE6572BD2A554A7CB5E8EAE6A828C28F"/>
    <w:rsid w:val="00D81AE3"/>
  </w:style>
  <w:style w:type="paragraph" w:customStyle="1" w:styleId="C3FC88FBAED448BBB3BD464D78741CD6">
    <w:name w:val="C3FC88FBAED448BBB3BD464D78741CD6"/>
    <w:rsid w:val="00D81AE3"/>
  </w:style>
  <w:style w:type="paragraph" w:customStyle="1" w:styleId="53BB950ED7E440B0A8805B08F58BC412">
    <w:name w:val="53BB950ED7E440B0A8805B08F58BC412"/>
    <w:rsid w:val="00D81AE3"/>
  </w:style>
  <w:style w:type="paragraph" w:customStyle="1" w:styleId="10B69FEFDFF841E79B6A0A6D080D8AE6">
    <w:name w:val="10B69FEFDFF841E79B6A0A6D080D8AE6"/>
    <w:rsid w:val="00D81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Miljöministern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2018-05-23T00:00:00</HeaderDate>
    <Office/>
    <Dnr>M2018/01467/Kl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ddf01b36-8e91-466f-bb2d-f911d09c3c91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04886-76ED-4252-8835-D89581F90DD6}"/>
</file>

<file path=customXml/itemProps2.xml><?xml version="1.0" encoding="utf-8"?>
<ds:datastoreItem xmlns:ds="http://schemas.openxmlformats.org/officeDocument/2006/customXml" ds:itemID="{B48E3F12-7A98-4850-A22E-1DFC2ECD74F5}"/>
</file>

<file path=customXml/itemProps3.xml><?xml version="1.0" encoding="utf-8"?>
<ds:datastoreItem xmlns:ds="http://schemas.openxmlformats.org/officeDocument/2006/customXml" ds:itemID="{CD59756E-D227-4928-BE41-713ECD4E7FF9}"/>
</file>

<file path=customXml/itemProps4.xml><?xml version="1.0" encoding="utf-8"?>
<ds:datastoreItem xmlns:ds="http://schemas.openxmlformats.org/officeDocument/2006/customXml" ds:itemID="{B48E3F12-7A98-4850-A22E-1DFC2ECD74F5}"/>
</file>

<file path=customXml/itemProps5.xml><?xml version="1.0" encoding="utf-8"?>
<ds:datastoreItem xmlns:ds="http://schemas.openxmlformats.org/officeDocument/2006/customXml" ds:itemID="{40B4B84C-425A-424D-868C-525DAFA5C673}"/>
</file>

<file path=customXml/itemProps6.xml><?xml version="1.0" encoding="utf-8"?>
<ds:datastoreItem xmlns:ds="http://schemas.openxmlformats.org/officeDocument/2006/customXml" ds:itemID="{B48E3F12-7A98-4850-A22E-1DFC2ECD74F5}"/>
</file>

<file path=customXml/itemProps7.xml><?xml version="1.0" encoding="utf-8"?>
<ds:datastoreItem xmlns:ds="http://schemas.openxmlformats.org/officeDocument/2006/customXml" ds:itemID="{85432FCB-A927-42B4-BBDB-8345F6462B1A}"/>
</file>

<file path=customXml/itemProps8.xml><?xml version="1.0" encoding="utf-8"?>
<ds:datastoreItem xmlns:ds="http://schemas.openxmlformats.org/officeDocument/2006/customXml" ds:itemID="{2C43B89C-7D48-431A-A462-C09B214AC90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577</Words>
  <Characters>3063</Characters>
  <Application>Microsoft Office Word</Application>
  <DocSecurity>4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Morfeldt</dc:creator>
  <cp:keywords/>
  <dc:description/>
  <cp:lastModifiedBy>Thomas H Pettersson</cp:lastModifiedBy>
  <cp:revision>2</cp:revision>
  <dcterms:created xsi:type="dcterms:W3CDTF">2018-05-23T10:06:00Z</dcterms:created>
  <dcterms:modified xsi:type="dcterms:W3CDTF">2018-05-23T10:06:00Z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TaxCatchAll">
    <vt:lpwstr/>
  </property>
  <property fmtid="{D5CDD505-2E9C-101B-9397-08002B2CF9AE}" pid="6" name="_dlc_DocIdItemGuid">
    <vt:lpwstr>076fea19-b736-4ee4-b2ed-f488701ef478</vt:lpwstr>
  </property>
  <property fmtid="{D5CDD505-2E9C-101B-9397-08002B2CF9AE}" pid="7" name="RKDepartementsenhet">
    <vt:lpwstr/>
  </property>
  <property fmtid="{D5CDD505-2E9C-101B-9397-08002B2CF9AE}" pid="8" name="RKAktivitetskategori">
    <vt:lpwstr/>
  </property>
</Properties>
</file>