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8FA10" w14:textId="77777777" w:rsidR="007E0268" w:rsidRDefault="007E0268" w:rsidP="00DA0661">
      <w:pPr>
        <w:pStyle w:val="Rubrik"/>
      </w:pPr>
      <w:bookmarkStart w:id="0" w:name="Start"/>
      <w:bookmarkStart w:id="1" w:name="_GoBack"/>
      <w:bookmarkEnd w:id="0"/>
      <w:r>
        <w:t xml:space="preserve">Svar på fråga 2017/18:1214 </w:t>
      </w:r>
      <w:r w:rsidR="006E55B2">
        <w:t xml:space="preserve">av Cecilia Widegren (M) </w:t>
      </w:r>
      <w:r w:rsidR="006E55B2">
        <w:t>Klimatsmart företagande på landsbygden</w:t>
      </w:r>
      <w:r w:rsidR="006E55B2">
        <w:t xml:space="preserve"> </w:t>
      </w:r>
      <w:r>
        <w:t xml:space="preserve">och </w:t>
      </w:r>
      <w:r w:rsidR="006E55B2">
        <w:t xml:space="preserve">fråga </w:t>
      </w:r>
      <w:r>
        <w:t>2017/18:1216 av Cecilia Widegren (M)</w:t>
      </w:r>
      <w:r w:rsidR="001B686B">
        <w:t xml:space="preserve"> </w:t>
      </w:r>
      <w:r>
        <w:t>Befintliga förnybara energikällor</w:t>
      </w:r>
      <w:bookmarkEnd w:id="1"/>
    </w:p>
    <w:p w14:paraId="52AE1A6B" w14:textId="77777777" w:rsidR="007E0268" w:rsidRDefault="007E0268" w:rsidP="002749F7">
      <w:pPr>
        <w:pStyle w:val="Brdtext"/>
      </w:pPr>
      <w:r>
        <w:t>Cecilia Widegren har ställt två snarlika frågor till närings- och innovations</w:t>
      </w:r>
      <w:r w:rsidR="006E55B2">
        <w:t>-</w:t>
      </w:r>
      <w:r>
        <w:t>ministern och till mig. Frågan till närings- och innovationsministern är på vilket sätt ministern och regeringen avser</w:t>
      </w:r>
      <w:r w:rsidR="001B686B">
        <w:t xml:space="preserve"> att</w:t>
      </w:r>
      <w:r>
        <w:t xml:space="preserve"> stärka allt företagande med för</w:t>
      </w:r>
      <w:r w:rsidR="006E55B2">
        <w:t>-</w:t>
      </w:r>
      <w:r>
        <w:t>nybara energikällor, till exempel genom att uppdatera ellagens begränsningar för småskalig vindkraft så att högre effekt kan uppnås. Frågan som riktats till mig är vilka åtgärder som jag avser vidta för att alla förnybara energikällor, även befintliga vindkraftverk, kan bidra till omställningen till en hållbarhets</w:t>
      </w:r>
      <w:r w:rsidR="006E55B2">
        <w:t>-</w:t>
      </w:r>
      <w:r>
        <w:t>ekonomi, till exempel genom att uppdatera ellagens begränsningar för små</w:t>
      </w:r>
      <w:r w:rsidR="006E55B2">
        <w:t>-</w:t>
      </w:r>
      <w:r>
        <w:t xml:space="preserve">skalig vindkraft så att högre effekt kan uppnås.  </w:t>
      </w:r>
    </w:p>
    <w:p w14:paraId="7C385635" w14:textId="77777777" w:rsidR="007E0268" w:rsidRDefault="007E0268" w:rsidP="006A12F1">
      <w:pPr>
        <w:pStyle w:val="Brdtext"/>
      </w:pPr>
      <w:r>
        <w:t>Arbetet inom regeringen är så fördelat att det är jag som ska svara på båda frågorna.</w:t>
      </w:r>
      <w:r w:rsidR="007402AA">
        <w:t xml:space="preserve"> Eftersom de i grunden gäller samma sak gör jag det i ett </w:t>
      </w:r>
      <w:r w:rsidR="001B686B">
        <w:t xml:space="preserve">samlat </w:t>
      </w:r>
      <w:r w:rsidR="007402AA">
        <w:t>svar till Cecilia Widegren.</w:t>
      </w:r>
    </w:p>
    <w:p w14:paraId="18501935" w14:textId="77777777" w:rsidR="00C0044D" w:rsidRDefault="00B36C93" w:rsidP="006A12F1">
      <w:pPr>
        <w:pStyle w:val="Brdtext"/>
      </w:pPr>
      <w:r>
        <w:t>Genom energiöve</w:t>
      </w:r>
      <w:r w:rsidRPr="00B36C93">
        <w:t>renskommelsen fr</w:t>
      </w:r>
      <w:r>
        <w:t>å</w:t>
      </w:r>
      <w:r w:rsidRPr="00B36C93">
        <w:t xml:space="preserve">n 2016, som fem av riksdagens partier står bakom, samt propositionen </w:t>
      </w:r>
      <w:r>
        <w:t>E</w:t>
      </w:r>
      <w:r w:rsidRPr="00B36C93">
        <w:t>nergipolitikens inriktning</w:t>
      </w:r>
      <w:r>
        <w:t xml:space="preserve"> (prop. 2017/18:</w:t>
      </w:r>
      <w:r w:rsidR="006E55B2">
        <w:t xml:space="preserve"> </w:t>
      </w:r>
      <w:r>
        <w:t>228) har regeringen tydligt visat hur den tar ett helhetsgrepp om energipoli</w:t>
      </w:r>
      <w:r w:rsidR="006E55B2">
        <w:t>-</w:t>
      </w:r>
      <w:r>
        <w:t xml:space="preserve">tiken i omställningen till 100 procent förnybar elproduktion. </w:t>
      </w:r>
      <w:r w:rsidR="00B56247">
        <w:t>R</w:t>
      </w:r>
      <w:r w:rsidR="00D13B6A">
        <w:t xml:space="preserve">egeringen har genomfört flera åtgärder för att underlätta för förnybar energiproduktion från olika källor. Regeringen har </w:t>
      </w:r>
      <w:r>
        <w:t xml:space="preserve">under denna mandatperiod </w:t>
      </w:r>
      <w:r w:rsidR="00D13B6A">
        <w:t xml:space="preserve">till exempel </w:t>
      </w:r>
      <w:r>
        <w:t>gjort en historisk höjning med 92 procent av</w:t>
      </w:r>
      <w:r w:rsidR="00ED42C8">
        <w:t xml:space="preserve"> målet </w:t>
      </w:r>
      <w:r>
        <w:t>i</w:t>
      </w:r>
      <w:r w:rsidR="00ED42C8">
        <w:t xml:space="preserve"> elcertifikatsystemet, kraftfullt </w:t>
      </w:r>
      <w:r w:rsidR="00D13B6A">
        <w:t xml:space="preserve">stärkt stödet till installation av solceller och infört en premie till kommuner där vindkraft tas i drift. </w:t>
      </w:r>
      <w:r w:rsidR="00C23559">
        <w:t>I vintras tillsatte regeringen en utredning som ska se över regelverket för nätkoncessioner</w:t>
      </w:r>
      <w:r w:rsidR="00ED42C8">
        <w:t xml:space="preserve"> (dir 2018:6)</w:t>
      </w:r>
      <w:r w:rsidR="00C23559">
        <w:t xml:space="preserve">, bland annat när </w:t>
      </w:r>
      <w:r w:rsidR="00C23559">
        <w:lastRenderedPageBreak/>
        <w:t xml:space="preserve">det gäller anslutning av energiproduktionsanläggningar, för att underlätta för </w:t>
      </w:r>
      <w:r w:rsidR="00CA4EB1">
        <w:t>både små och stora</w:t>
      </w:r>
      <w:r w:rsidR="00C23559">
        <w:t xml:space="preserve"> aktörer. Sedan tidigare pågår </w:t>
      </w:r>
      <w:r w:rsidR="00C23559" w:rsidRPr="00C23559">
        <w:t>Utredningen om mindre aktörer i ett energilandskap i förändring</w:t>
      </w:r>
      <w:r w:rsidR="00E164B6">
        <w:t xml:space="preserve"> (dir. 2017:77)</w:t>
      </w:r>
      <w:r w:rsidR="00C23559">
        <w:t>, som syftar till att visa på de hinder som finns för små aktörer på energimarknaden</w:t>
      </w:r>
      <w:r w:rsidR="001F6E0C">
        <w:t xml:space="preserve"> och föreslå lösningar</w:t>
      </w:r>
      <w:r w:rsidR="00C23559">
        <w:t xml:space="preserve">. </w:t>
      </w:r>
    </w:p>
    <w:p w14:paraId="53E3B3BC" w14:textId="77777777" w:rsidR="007E0268" w:rsidRDefault="007E0268" w:rsidP="006A12F1">
      <w:pPr>
        <w:pStyle w:val="Brdtext"/>
      </w:pPr>
      <w:r>
        <w:t xml:space="preserve">Stockholm den </w:t>
      </w:r>
      <w:sdt>
        <w:sdtPr>
          <w:id w:val="2032990546"/>
          <w:placeholder>
            <w:docPart w:val="A8B21DD9452B4588B1E8FA3D0B74A643"/>
          </w:placeholder>
          <w:dataBinding w:prefixMappings="xmlns:ns0='http://lp/documentinfo/RK' " w:xpath="/ns0:DocumentInfo[1]/ns0:BaseInfo[1]/ns0:HeaderDate[1]" w:storeItemID="{3C8179EA-D308-4707-BA48-3B60EF1FBA85}"/>
          <w:date w:fullDate="2018-05-03T00:00:00Z">
            <w:dateFormat w:val="d MMMM yyyy"/>
            <w:lid w:val="sv-SE"/>
            <w:storeMappedDataAs w:val="dateTime"/>
            <w:calendar w:val="gregorian"/>
          </w:date>
        </w:sdtPr>
        <w:sdtEndPr/>
        <w:sdtContent>
          <w:r w:rsidR="00C23559">
            <w:t>3 maj 2018</w:t>
          </w:r>
        </w:sdtContent>
      </w:sdt>
    </w:p>
    <w:p w14:paraId="617316F3" w14:textId="77777777" w:rsidR="007E0268" w:rsidRDefault="007E0268" w:rsidP="00471B06">
      <w:pPr>
        <w:pStyle w:val="Brdtextutanavstnd"/>
      </w:pPr>
    </w:p>
    <w:p w14:paraId="17445873" w14:textId="77777777" w:rsidR="007E0268" w:rsidRDefault="007E0268" w:rsidP="00471B06">
      <w:pPr>
        <w:pStyle w:val="Brdtextutanavstnd"/>
      </w:pPr>
    </w:p>
    <w:p w14:paraId="3401E408" w14:textId="77777777" w:rsidR="007E0268" w:rsidRPr="00DB48AB" w:rsidRDefault="00AC742B" w:rsidP="00DB48AB">
      <w:pPr>
        <w:pStyle w:val="Brdtext"/>
      </w:pPr>
      <w:r>
        <w:t>Ibrahim Baylan</w:t>
      </w:r>
    </w:p>
    <w:sectPr w:rsidR="007E0268" w:rsidRPr="00DB48AB" w:rsidSect="007E0268">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032BC" w14:textId="77777777" w:rsidR="007E0268" w:rsidRDefault="007E0268" w:rsidP="00A87A54">
      <w:pPr>
        <w:spacing w:after="0" w:line="240" w:lineRule="auto"/>
      </w:pPr>
      <w:r>
        <w:separator/>
      </w:r>
    </w:p>
  </w:endnote>
  <w:endnote w:type="continuationSeparator" w:id="0">
    <w:p w14:paraId="367E84B7" w14:textId="77777777" w:rsidR="007E0268" w:rsidRDefault="007E026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E81ACF3" w14:textId="77777777" w:rsidTr="006A26EC">
      <w:trPr>
        <w:trHeight w:val="227"/>
        <w:jc w:val="right"/>
      </w:trPr>
      <w:tc>
        <w:tcPr>
          <w:tcW w:w="708" w:type="dxa"/>
          <w:vAlign w:val="bottom"/>
        </w:tcPr>
        <w:p w14:paraId="1D44ABDB" w14:textId="7C554442"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B3A4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B3A41">
            <w:rPr>
              <w:rStyle w:val="Sidnummer"/>
              <w:noProof/>
            </w:rPr>
            <w:t>2</w:t>
          </w:r>
          <w:r>
            <w:rPr>
              <w:rStyle w:val="Sidnummer"/>
            </w:rPr>
            <w:fldChar w:fldCharType="end"/>
          </w:r>
          <w:r>
            <w:rPr>
              <w:rStyle w:val="Sidnummer"/>
            </w:rPr>
            <w:t>)</w:t>
          </w:r>
        </w:p>
      </w:tc>
    </w:tr>
    <w:tr w:rsidR="005606BC" w:rsidRPr="00347E11" w14:paraId="222B3602" w14:textId="77777777" w:rsidTr="006A26EC">
      <w:trPr>
        <w:trHeight w:val="850"/>
        <w:jc w:val="right"/>
      </w:trPr>
      <w:tc>
        <w:tcPr>
          <w:tcW w:w="708" w:type="dxa"/>
          <w:vAlign w:val="bottom"/>
        </w:tcPr>
        <w:p w14:paraId="7FD4CF8C" w14:textId="77777777" w:rsidR="005606BC" w:rsidRPr="00347E11" w:rsidRDefault="005606BC" w:rsidP="005606BC">
          <w:pPr>
            <w:pStyle w:val="Sidfot"/>
            <w:spacing w:line="276" w:lineRule="auto"/>
            <w:jc w:val="right"/>
          </w:pPr>
        </w:p>
      </w:tc>
    </w:tr>
  </w:tbl>
  <w:p w14:paraId="6EC39FD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918050B" w14:textId="77777777" w:rsidTr="001F4302">
      <w:trPr>
        <w:trHeight w:val="510"/>
      </w:trPr>
      <w:tc>
        <w:tcPr>
          <w:tcW w:w="8525" w:type="dxa"/>
          <w:gridSpan w:val="2"/>
          <w:vAlign w:val="bottom"/>
        </w:tcPr>
        <w:p w14:paraId="7B67D309" w14:textId="77777777" w:rsidR="00347E11" w:rsidRPr="00347E11" w:rsidRDefault="00347E11" w:rsidP="00347E11">
          <w:pPr>
            <w:pStyle w:val="Sidfot"/>
            <w:rPr>
              <w:sz w:val="8"/>
            </w:rPr>
          </w:pPr>
        </w:p>
      </w:tc>
    </w:tr>
    <w:tr w:rsidR="00093408" w:rsidRPr="00EE3C0F" w14:paraId="2CEDE255" w14:textId="77777777" w:rsidTr="00C26068">
      <w:trPr>
        <w:trHeight w:val="227"/>
      </w:trPr>
      <w:tc>
        <w:tcPr>
          <w:tcW w:w="4074" w:type="dxa"/>
        </w:tcPr>
        <w:p w14:paraId="09864BBE" w14:textId="77777777" w:rsidR="00347E11" w:rsidRPr="00F53AEA" w:rsidRDefault="00347E11" w:rsidP="00C26068">
          <w:pPr>
            <w:pStyle w:val="Sidfot"/>
            <w:spacing w:line="276" w:lineRule="auto"/>
          </w:pPr>
        </w:p>
      </w:tc>
      <w:tc>
        <w:tcPr>
          <w:tcW w:w="4451" w:type="dxa"/>
        </w:tcPr>
        <w:p w14:paraId="00147C36" w14:textId="77777777" w:rsidR="00093408" w:rsidRPr="00F53AEA" w:rsidRDefault="00093408" w:rsidP="00F53AEA">
          <w:pPr>
            <w:pStyle w:val="Sidfot"/>
            <w:spacing w:line="276" w:lineRule="auto"/>
          </w:pPr>
        </w:p>
      </w:tc>
    </w:tr>
  </w:tbl>
  <w:p w14:paraId="3D10B1F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914E5" w14:textId="77777777" w:rsidR="007E0268" w:rsidRDefault="007E0268" w:rsidP="00A87A54">
      <w:pPr>
        <w:spacing w:after="0" w:line="240" w:lineRule="auto"/>
      </w:pPr>
      <w:r>
        <w:separator/>
      </w:r>
    </w:p>
  </w:footnote>
  <w:footnote w:type="continuationSeparator" w:id="0">
    <w:p w14:paraId="103026F4" w14:textId="77777777" w:rsidR="007E0268" w:rsidRDefault="007E026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E0268" w14:paraId="04C55B2A" w14:textId="77777777" w:rsidTr="00C93EBA">
      <w:trPr>
        <w:trHeight w:val="227"/>
      </w:trPr>
      <w:tc>
        <w:tcPr>
          <w:tcW w:w="5534" w:type="dxa"/>
        </w:tcPr>
        <w:p w14:paraId="4011414C" w14:textId="77777777" w:rsidR="007E0268" w:rsidRPr="007D73AB" w:rsidRDefault="007E0268">
          <w:pPr>
            <w:pStyle w:val="Sidhuvud"/>
          </w:pPr>
        </w:p>
      </w:tc>
      <w:tc>
        <w:tcPr>
          <w:tcW w:w="3170" w:type="dxa"/>
          <w:vAlign w:val="bottom"/>
        </w:tcPr>
        <w:p w14:paraId="7102D713" w14:textId="77777777" w:rsidR="007E0268" w:rsidRPr="007D73AB" w:rsidRDefault="007E0268" w:rsidP="00340DE0">
          <w:pPr>
            <w:pStyle w:val="Sidhuvud"/>
          </w:pPr>
        </w:p>
      </w:tc>
      <w:tc>
        <w:tcPr>
          <w:tcW w:w="1134" w:type="dxa"/>
        </w:tcPr>
        <w:p w14:paraId="1501E546" w14:textId="77777777" w:rsidR="007E0268" w:rsidRDefault="007E0268" w:rsidP="005A703A">
          <w:pPr>
            <w:pStyle w:val="Sidhuvud"/>
          </w:pPr>
        </w:p>
      </w:tc>
    </w:tr>
    <w:tr w:rsidR="007E0268" w14:paraId="642B3BBB" w14:textId="77777777" w:rsidTr="00C93EBA">
      <w:trPr>
        <w:trHeight w:val="1928"/>
      </w:trPr>
      <w:tc>
        <w:tcPr>
          <w:tcW w:w="5534" w:type="dxa"/>
        </w:tcPr>
        <w:p w14:paraId="22471E98" w14:textId="77777777" w:rsidR="007E0268" w:rsidRPr="00340DE0" w:rsidRDefault="007E0268" w:rsidP="00340DE0">
          <w:pPr>
            <w:pStyle w:val="Sidhuvud"/>
          </w:pPr>
          <w:r>
            <w:rPr>
              <w:noProof/>
            </w:rPr>
            <w:drawing>
              <wp:inline distT="0" distB="0" distL="0" distR="0" wp14:anchorId="77590ABD" wp14:editId="2DFDEF18">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1D6D79DF" w14:textId="77777777" w:rsidR="007E0268" w:rsidRPr="00710A6C" w:rsidRDefault="007E0268" w:rsidP="00EE3C0F">
          <w:pPr>
            <w:pStyle w:val="Sidhuvud"/>
            <w:rPr>
              <w:b/>
            </w:rPr>
          </w:pPr>
        </w:p>
        <w:p w14:paraId="0BE932E3" w14:textId="77777777" w:rsidR="007E0268" w:rsidRDefault="007E0268" w:rsidP="00EE3C0F">
          <w:pPr>
            <w:pStyle w:val="Sidhuvud"/>
          </w:pPr>
        </w:p>
        <w:p w14:paraId="0C51DDE6" w14:textId="77777777" w:rsidR="007E0268" w:rsidRDefault="007E0268" w:rsidP="00EE3C0F">
          <w:pPr>
            <w:pStyle w:val="Sidhuvud"/>
          </w:pPr>
        </w:p>
        <w:p w14:paraId="3BBA7335" w14:textId="77777777" w:rsidR="007E0268" w:rsidRDefault="007E0268" w:rsidP="00EE3C0F">
          <w:pPr>
            <w:pStyle w:val="Sidhuvud"/>
          </w:pPr>
        </w:p>
        <w:sdt>
          <w:sdtPr>
            <w:alias w:val="Dnr"/>
            <w:tag w:val="ccRKShow_Dnr"/>
            <w:id w:val="-829283628"/>
            <w:placeholder>
              <w:docPart w:val="D8B4E55BDB994AEDB6C02F7191F89F89"/>
            </w:placeholder>
            <w:dataBinding w:prefixMappings="xmlns:ns0='http://lp/documentinfo/RK' " w:xpath="/ns0:DocumentInfo[1]/ns0:BaseInfo[1]/ns0:Dnr[1]" w:storeItemID="{3C8179EA-D308-4707-BA48-3B60EF1FBA85}"/>
            <w:text/>
          </w:sdtPr>
          <w:sdtEndPr/>
          <w:sdtContent>
            <w:p w14:paraId="7AE289FF" w14:textId="77777777" w:rsidR="007E0268" w:rsidRDefault="007E0268" w:rsidP="00EE3C0F">
              <w:pPr>
                <w:pStyle w:val="Sidhuvud"/>
              </w:pPr>
              <w:r w:rsidRPr="007E0268">
                <w:t>M2018/01243/Ee</w:t>
              </w:r>
              <w:r>
                <w:t xml:space="preserve">       </w:t>
              </w:r>
              <w:r w:rsidRPr="007E0268">
                <w:t>M2018/01272/Ee</w:t>
              </w:r>
            </w:p>
          </w:sdtContent>
        </w:sdt>
        <w:sdt>
          <w:sdtPr>
            <w:alias w:val="DocNumber"/>
            <w:tag w:val="DocNumber"/>
            <w:id w:val="1726028884"/>
            <w:placeholder>
              <w:docPart w:val="B843E45F630F489A87E3737788A45836"/>
            </w:placeholder>
            <w:showingPlcHdr/>
            <w:dataBinding w:prefixMappings="xmlns:ns0='http://lp/documentinfo/RK' " w:xpath="/ns0:DocumentInfo[1]/ns0:BaseInfo[1]/ns0:DocNumber[1]" w:storeItemID="{3C8179EA-D308-4707-BA48-3B60EF1FBA85}"/>
            <w:text/>
          </w:sdtPr>
          <w:sdtEndPr/>
          <w:sdtContent>
            <w:p w14:paraId="5FD5025B" w14:textId="77777777" w:rsidR="007E0268" w:rsidRDefault="007E0268" w:rsidP="00EE3C0F">
              <w:pPr>
                <w:pStyle w:val="Sidhuvud"/>
              </w:pPr>
              <w:r>
                <w:rPr>
                  <w:rStyle w:val="Platshllartext"/>
                </w:rPr>
                <w:t xml:space="preserve"> </w:t>
              </w:r>
            </w:p>
          </w:sdtContent>
        </w:sdt>
        <w:p w14:paraId="09C84DAE" w14:textId="77777777" w:rsidR="007E0268" w:rsidRDefault="007E0268" w:rsidP="00EE3C0F">
          <w:pPr>
            <w:pStyle w:val="Sidhuvud"/>
          </w:pPr>
        </w:p>
      </w:tc>
      <w:tc>
        <w:tcPr>
          <w:tcW w:w="1134" w:type="dxa"/>
        </w:tcPr>
        <w:p w14:paraId="6458BFE9" w14:textId="77777777" w:rsidR="007E0268" w:rsidRDefault="007E0268" w:rsidP="0094502D">
          <w:pPr>
            <w:pStyle w:val="Sidhuvud"/>
          </w:pPr>
        </w:p>
        <w:p w14:paraId="3BC73439" w14:textId="77777777" w:rsidR="007E0268" w:rsidRPr="0094502D" w:rsidRDefault="007E0268" w:rsidP="00EC71A6">
          <w:pPr>
            <w:pStyle w:val="Sidhuvud"/>
          </w:pPr>
        </w:p>
      </w:tc>
    </w:tr>
    <w:tr w:rsidR="007E0268" w14:paraId="5BEB00E5" w14:textId="77777777" w:rsidTr="00C93EBA">
      <w:trPr>
        <w:trHeight w:val="2268"/>
      </w:trPr>
      <w:sdt>
        <w:sdtPr>
          <w:rPr>
            <w:b/>
          </w:rPr>
          <w:alias w:val="SenderText"/>
          <w:tag w:val="ccRKShow_SenderText"/>
          <w:id w:val="1374046025"/>
          <w:placeholder>
            <w:docPart w:val="83166FECB81141E78612F2763F775F6A"/>
          </w:placeholder>
        </w:sdtPr>
        <w:sdtEndPr/>
        <w:sdtContent>
          <w:tc>
            <w:tcPr>
              <w:tcW w:w="5534" w:type="dxa"/>
              <w:tcMar>
                <w:right w:w="1134" w:type="dxa"/>
              </w:tcMar>
            </w:tcPr>
            <w:p w14:paraId="699F6AA5" w14:textId="77777777" w:rsidR="007E0268" w:rsidRPr="007E0268" w:rsidRDefault="007E0268" w:rsidP="00340DE0">
              <w:pPr>
                <w:pStyle w:val="Sidhuvud"/>
                <w:rPr>
                  <w:b/>
                </w:rPr>
              </w:pPr>
              <w:r w:rsidRPr="007E0268">
                <w:rPr>
                  <w:b/>
                </w:rPr>
                <w:t>Miljö- och energidepartementet</w:t>
              </w:r>
              <w:r w:rsidR="006E55B2">
                <w:rPr>
                  <w:b/>
                </w:rPr>
                <w:br/>
              </w:r>
              <w:r w:rsidR="006E55B2" w:rsidRPr="006E55B2">
                <w:t>Samordnings- och energiministern</w:t>
              </w:r>
            </w:p>
          </w:tc>
        </w:sdtContent>
      </w:sdt>
      <w:sdt>
        <w:sdtPr>
          <w:alias w:val="Recipient"/>
          <w:tag w:val="ccRKShow_Recipient"/>
          <w:id w:val="-28344517"/>
          <w:placeholder>
            <w:docPart w:val="482C0D7FC80649E2906D0E742E9A84FA"/>
          </w:placeholder>
          <w:dataBinding w:prefixMappings="xmlns:ns0='http://lp/documentinfo/RK' " w:xpath="/ns0:DocumentInfo[1]/ns0:BaseInfo[1]/ns0:Recipient[1]" w:storeItemID="{3C8179EA-D308-4707-BA48-3B60EF1FBA85}"/>
          <w:text w:multiLine="1"/>
        </w:sdtPr>
        <w:sdtEndPr/>
        <w:sdtContent>
          <w:tc>
            <w:tcPr>
              <w:tcW w:w="3170" w:type="dxa"/>
            </w:tcPr>
            <w:p w14:paraId="23CB237F" w14:textId="77777777" w:rsidR="007E0268" w:rsidRDefault="007E0268" w:rsidP="00547B89">
              <w:pPr>
                <w:pStyle w:val="Sidhuvud"/>
              </w:pPr>
              <w:r>
                <w:t>Till riksdagen</w:t>
              </w:r>
            </w:p>
          </w:tc>
        </w:sdtContent>
      </w:sdt>
      <w:tc>
        <w:tcPr>
          <w:tcW w:w="1134" w:type="dxa"/>
        </w:tcPr>
        <w:p w14:paraId="431D73A9" w14:textId="77777777" w:rsidR="007E0268" w:rsidRDefault="007E0268" w:rsidP="003E6020">
          <w:pPr>
            <w:pStyle w:val="Sidhuvud"/>
          </w:pPr>
        </w:p>
      </w:tc>
    </w:tr>
  </w:tbl>
  <w:p w14:paraId="618E3D9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68"/>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166FA"/>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B686B"/>
    <w:rsid w:val="001C4980"/>
    <w:rsid w:val="001C5DC9"/>
    <w:rsid w:val="001C71A9"/>
    <w:rsid w:val="001E1A13"/>
    <w:rsid w:val="001E20CC"/>
    <w:rsid w:val="001E3D83"/>
    <w:rsid w:val="001E72EE"/>
    <w:rsid w:val="001F0629"/>
    <w:rsid w:val="001F0736"/>
    <w:rsid w:val="001F4302"/>
    <w:rsid w:val="001F50BE"/>
    <w:rsid w:val="001F525B"/>
    <w:rsid w:val="001F6BBE"/>
    <w:rsid w:val="001F6E0C"/>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97A15"/>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7F8"/>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0560"/>
    <w:rsid w:val="006D2998"/>
    <w:rsid w:val="006D3188"/>
    <w:rsid w:val="006E08FC"/>
    <w:rsid w:val="006E55B2"/>
    <w:rsid w:val="006F2588"/>
    <w:rsid w:val="00710A6C"/>
    <w:rsid w:val="00710D98"/>
    <w:rsid w:val="00711CE9"/>
    <w:rsid w:val="00712266"/>
    <w:rsid w:val="00712593"/>
    <w:rsid w:val="00712D82"/>
    <w:rsid w:val="00714222"/>
    <w:rsid w:val="007171AB"/>
    <w:rsid w:val="007213D0"/>
    <w:rsid w:val="00732599"/>
    <w:rsid w:val="007402AA"/>
    <w:rsid w:val="00743E09"/>
    <w:rsid w:val="00744FCC"/>
    <w:rsid w:val="00750C93"/>
    <w:rsid w:val="00754E24"/>
    <w:rsid w:val="00755D1F"/>
    <w:rsid w:val="00757B3B"/>
    <w:rsid w:val="00773075"/>
    <w:rsid w:val="00773F36"/>
    <w:rsid w:val="00776254"/>
    <w:rsid w:val="00777CFF"/>
    <w:rsid w:val="007815BC"/>
    <w:rsid w:val="00782B3F"/>
    <w:rsid w:val="00782E3C"/>
    <w:rsid w:val="007867C3"/>
    <w:rsid w:val="007900CC"/>
    <w:rsid w:val="0079641B"/>
    <w:rsid w:val="00797A90"/>
    <w:rsid w:val="007A1856"/>
    <w:rsid w:val="007A1887"/>
    <w:rsid w:val="007A629C"/>
    <w:rsid w:val="007A6348"/>
    <w:rsid w:val="007B023C"/>
    <w:rsid w:val="007C44FF"/>
    <w:rsid w:val="007C7BDB"/>
    <w:rsid w:val="007D73AB"/>
    <w:rsid w:val="007E0268"/>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46CFA"/>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63F"/>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C742B"/>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36C93"/>
    <w:rsid w:val="00B41F72"/>
    <w:rsid w:val="00B44E90"/>
    <w:rsid w:val="00B45324"/>
    <w:rsid w:val="00B47956"/>
    <w:rsid w:val="00B517E1"/>
    <w:rsid w:val="00B55E70"/>
    <w:rsid w:val="00B56247"/>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044D"/>
    <w:rsid w:val="00C01585"/>
    <w:rsid w:val="00C141C6"/>
    <w:rsid w:val="00C16F5A"/>
    <w:rsid w:val="00C2071A"/>
    <w:rsid w:val="00C20ACB"/>
    <w:rsid w:val="00C23559"/>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4EB1"/>
    <w:rsid w:val="00CA72BB"/>
    <w:rsid w:val="00CA7FF5"/>
    <w:rsid w:val="00CB07E5"/>
    <w:rsid w:val="00CB1E7C"/>
    <w:rsid w:val="00CB2EA1"/>
    <w:rsid w:val="00CB2F84"/>
    <w:rsid w:val="00CB3A41"/>
    <w:rsid w:val="00CB3E75"/>
    <w:rsid w:val="00CB3F17"/>
    <w:rsid w:val="00CB43F1"/>
    <w:rsid w:val="00CB6A8A"/>
    <w:rsid w:val="00CB6EDE"/>
    <w:rsid w:val="00CC41BA"/>
    <w:rsid w:val="00CD17C1"/>
    <w:rsid w:val="00CD1C6C"/>
    <w:rsid w:val="00CD37F1"/>
    <w:rsid w:val="00CD6169"/>
    <w:rsid w:val="00CD6D76"/>
    <w:rsid w:val="00CE20BC"/>
    <w:rsid w:val="00CF1FD8"/>
    <w:rsid w:val="00CF33F1"/>
    <w:rsid w:val="00CF45F2"/>
    <w:rsid w:val="00CF4FDC"/>
    <w:rsid w:val="00D00E9E"/>
    <w:rsid w:val="00D021D2"/>
    <w:rsid w:val="00D061BB"/>
    <w:rsid w:val="00D07BE1"/>
    <w:rsid w:val="00D116C0"/>
    <w:rsid w:val="00D13433"/>
    <w:rsid w:val="00D13B6A"/>
    <w:rsid w:val="00D13D8A"/>
    <w:rsid w:val="00D20DA7"/>
    <w:rsid w:val="00D279D8"/>
    <w:rsid w:val="00D27C8E"/>
    <w:rsid w:val="00D3097A"/>
    <w:rsid w:val="00D4141B"/>
    <w:rsid w:val="00D4145D"/>
    <w:rsid w:val="00D458F0"/>
    <w:rsid w:val="00D50B3B"/>
    <w:rsid w:val="00D528F2"/>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164B6"/>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42C8"/>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1E3E"/>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BBDD8E"/>
  <w15:docId w15:val="{C97BF6AE-E883-4451-88BB-329FCACE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B4E55BDB994AEDB6C02F7191F89F89"/>
        <w:category>
          <w:name w:val="Allmänt"/>
          <w:gallery w:val="placeholder"/>
        </w:category>
        <w:types>
          <w:type w:val="bbPlcHdr"/>
        </w:types>
        <w:behaviors>
          <w:behavior w:val="content"/>
        </w:behaviors>
        <w:guid w:val="{020E7EDD-EF93-471C-A409-BC18C16A3C84}"/>
      </w:docPartPr>
      <w:docPartBody>
        <w:p w:rsidR="00683747" w:rsidRDefault="00B80FDA" w:rsidP="00B80FDA">
          <w:pPr>
            <w:pStyle w:val="D8B4E55BDB994AEDB6C02F7191F89F89"/>
          </w:pPr>
          <w:r>
            <w:rPr>
              <w:rStyle w:val="Platshllartext"/>
            </w:rPr>
            <w:t xml:space="preserve"> </w:t>
          </w:r>
        </w:p>
      </w:docPartBody>
    </w:docPart>
    <w:docPart>
      <w:docPartPr>
        <w:name w:val="B843E45F630F489A87E3737788A45836"/>
        <w:category>
          <w:name w:val="Allmänt"/>
          <w:gallery w:val="placeholder"/>
        </w:category>
        <w:types>
          <w:type w:val="bbPlcHdr"/>
        </w:types>
        <w:behaviors>
          <w:behavior w:val="content"/>
        </w:behaviors>
        <w:guid w:val="{5BAD6CA8-2C5F-429E-A05D-9ABA9910BC1D}"/>
      </w:docPartPr>
      <w:docPartBody>
        <w:p w:rsidR="00683747" w:rsidRDefault="00B80FDA" w:rsidP="00B80FDA">
          <w:pPr>
            <w:pStyle w:val="B843E45F630F489A87E3737788A45836"/>
          </w:pPr>
          <w:r>
            <w:rPr>
              <w:rStyle w:val="Platshllartext"/>
            </w:rPr>
            <w:t xml:space="preserve"> </w:t>
          </w:r>
        </w:p>
      </w:docPartBody>
    </w:docPart>
    <w:docPart>
      <w:docPartPr>
        <w:name w:val="83166FECB81141E78612F2763F775F6A"/>
        <w:category>
          <w:name w:val="Allmänt"/>
          <w:gallery w:val="placeholder"/>
        </w:category>
        <w:types>
          <w:type w:val="bbPlcHdr"/>
        </w:types>
        <w:behaviors>
          <w:behavior w:val="content"/>
        </w:behaviors>
        <w:guid w:val="{F4F6B77C-AAB7-4002-90D5-E60C60D3069A}"/>
      </w:docPartPr>
      <w:docPartBody>
        <w:p w:rsidR="00683747" w:rsidRDefault="00B80FDA" w:rsidP="00B80FDA">
          <w:pPr>
            <w:pStyle w:val="83166FECB81141E78612F2763F775F6A"/>
          </w:pPr>
          <w:r>
            <w:rPr>
              <w:rStyle w:val="Platshllartext"/>
            </w:rPr>
            <w:t xml:space="preserve"> </w:t>
          </w:r>
        </w:p>
      </w:docPartBody>
    </w:docPart>
    <w:docPart>
      <w:docPartPr>
        <w:name w:val="482C0D7FC80649E2906D0E742E9A84FA"/>
        <w:category>
          <w:name w:val="Allmänt"/>
          <w:gallery w:val="placeholder"/>
        </w:category>
        <w:types>
          <w:type w:val="bbPlcHdr"/>
        </w:types>
        <w:behaviors>
          <w:behavior w:val="content"/>
        </w:behaviors>
        <w:guid w:val="{F8A4E002-2A95-49B3-93B5-E392E480EDC7}"/>
      </w:docPartPr>
      <w:docPartBody>
        <w:p w:rsidR="00683747" w:rsidRDefault="00B80FDA" w:rsidP="00B80FDA">
          <w:pPr>
            <w:pStyle w:val="482C0D7FC80649E2906D0E742E9A84FA"/>
          </w:pPr>
          <w:r>
            <w:rPr>
              <w:rStyle w:val="Platshllartext"/>
            </w:rPr>
            <w:t xml:space="preserve"> </w:t>
          </w:r>
        </w:p>
      </w:docPartBody>
    </w:docPart>
    <w:docPart>
      <w:docPartPr>
        <w:name w:val="A8B21DD9452B4588B1E8FA3D0B74A643"/>
        <w:category>
          <w:name w:val="Allmänt"/>
          <w:gallery w:val="placeholder"/>
        </w:category>
        <w:types>
          <w:type w:val="bbPlcHdr"/>
        </w:types>
        <w:behaviors>
          <w:behavior w:val="content"/>
        </w:behaviors>
        <w:guid w:val="{074CC88F-9C80-4EA7-85EB-7087E3E02359}"/>
      </w:docPartPr>
      <w:docPartBody>
        <w:p w:rsidR="00683747" w:rsidRDefault="00B80FDA" w:rsidP="00B80FDA">
          <w:pPr>
            <w:pStyle w:val="A8B21DD9452B4588B1E8FA3D0B74A64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DA"/>
    <w:rsid w:val="00683747"/>
    <w:rsid w:val="00B80F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C750BB711BA4859B26A3507C61DE91F">
    <w:name w:val="AC750BB711BA4859B26A3507C61DE91F"/>
    <w:rsid w:val="00B80FDA"/>
  </w:style>
  <w:style w:type="character" w:styleId="Platshllartext">
    <w:name w:val="Placeholder Text"/>
    <w:basedOn w:val="Standardstycketeckensnitt"/>
    <w:uiPriority w:val="99"/>
    <w:semiHidden/>
    <w:rsid w:val="00B80FDA"/>
    <w:rPr>
      <w:noProof w:val="0"/>
      <w:color w:val="808080"/>
    </w:rPr>
  </w:style>
  <w:style w:type="paragraph" w:customStyle="1" w:styleId="C16B6E10CEA6464F8851F2C991F6D455">
    <w:name w:val="C16B6E10CEA6464F8851F2C991F6D455"/>
    <w:rsid w:val="00B80FDA"/>
  </w:style>
  <w:style w:type="paragraph" w:customStyle="1" w:styleId="BB57B8B9CC664250AE7D919CAAB88360">
    <w:name w:val="BB57B8B9CC664250AE7D919CAAB88360"/>
    <w:rsid w:val="00B80FDA"/>
  </w:style>
  <w:style w:type="paragraph" w:customStyle="1" w:styleId="495B35C2C6ED446EB7E27CE7BF968E47">
    <w:name w:val="495B35C2C6ED446EB7E27CE7BF968E47"/>
    <w:rsid w:val="00B80FDA"/>
  </w:style>
  <w:style w:type="paragraph" w:customStyle="1" w:styleId="D8B4E55BDB994AEDB6C02F7191F89F89">
    <w:name w:val="D8B4E55BDB994AEDB6C02F7191F89F89"/>
    <w:rsid w:val="00B80FDA"/>
  </w:style>
  <w:style w:type="paragraph" w:customStyle="1" w:styleId="B843E45F630F489A87E3737788A45836">
    <w:name w:val="B843E45F630F489A87E3737788A45836"/>
    <w:rsid w:val="00B80FDA"/>
  </w:style>
  <w:style w:type="paragraph" w:customStyle="1" w:styleId="E8D14905BB7D4863923C1FBAC6D108E6">
    <w:name w:val="E8D14905BB7D4863923C1FBAC6D108E6"/>
    <w:rsid w:val="00B80FDA"/>
  </w:style>
  <w:style w:type="paragraph" w:customStyle="1" w:styleId="9261A50E2CA040B6867FB19E1CFE8BDA">
    <w:name w:val="9261A50E2CA040B6867FB19E1CFE8BDA"/>
    <w:rsid w:val="00B80FDA"/>
  </w:style>
  <w:style w:type="paragraph" w:customStyle="1" w:styleId="878F20E69D2241238242840A1578282D">
    <w:name w:val="878F20E69D2241238242840A1578282D"/>
    <w:rsid w:val="00B80FDA"/>
  </w:style>
  <w:style w:type="paragraph" w:customStyle="1" w:styleId="83166FECB81141E78612F2763F775F6A">
    <w:name w:val="83166FECB81141E78612F2763F775F6A"/>
    <w:rsid w:val="00B80FDA"/>
  </w:style>
  <w:style w:type="paragraph" w:customStyle="1" w:styleId="482C0D7FC80649E2906D0E742E9A84FA">
    <w:name w:val="482C0D7FC80649E2906D0E742E9A84FA"/>
    <w:rsid w:val="00B80FDA"/>
  </w:style>
  <w:style w:type="paragraph" w:customStyle="1" w:styleId="A9ED955C23384D97A3354CBD684BCAE9">
    <w:name w:val="A9ED955C23384D97A3354CBD684BCAE9"/>
    <w:rsid w:val="00B80FDA"/>
  </w:style>
  <w:style w:type="paragraph" w:customStyle="1" w:styleId="D9B9F980EEC448FE8183EAB887D228FC">
    <w:name w:val="D9B9F980EEC448FE8183EAB887D228FC"/>
    <w:rsid w:val="00B80FDA"/>
  </w:style>
  <w:style w:type="paragraph" w:customStyle="1" w:styleId="BD21A4B17282466794CFBDE08ECA006A">
    <w:name w:val="BD21A4B17282466794CFBDE08ECA006A"/>
    <w:rsid w:val="00B80FDA"/>
  </w:style>
  <w:style w:type="paragraph" w:customStyle="1" w:styleId="43EDAC834DB4496F957C1143706128C9">
    <w:name w:val="43EDAC834DB4496F957C1143706128C9"/>
    <w:rsid w:val="00B80FDA"/>
  </w:style>
  <w:style w:type="paragraph" w:customStyle="1" w:styleId="A6D5A295ED714B6983C43D3E65174A29">
    <w:name w:val="A6D5A295ED714B6983C43D3E65174A29"/>
    <w:rsid w:val="00B80FDA"/>
  </w:style>
  <w:style w:type="paragraph" w:customStyle="1" w:styleId="3E5DB258D1D64BBEB0D4A70156CCAA8F">
    <w:name w:val="3E5DB258D1D64BBEB0D4A70156CCAA8F"/>
    <w:rsid w:val="00B80FDA"/>
  </w:style>
  <w:style w:type="paragraph" w:customStyle="1" w:styleId="D8BE014B04B94BDE871B78C6D2D13240">
    <w:name w:val="D8BE014B04B94BDE871B78C6D2D13240"/>
    <w:rsid w:val="00B80FDA"/>
  </w:style>
  <w:style w:type="paragraph" w:customStyle="1" w:styleId="A8B21DD9452B4588B1E8FA3D0B74A643">
    <w:name w:val="A8B21DD9452B4588B1E8FA3D0B74A643"/>
    <w:rsid w:val="00B80FDA"/>
  </w:style>
  <w:style w:type="paragraph" w:customStyle="1" w:styleId="17C5792093C04FD5822652947E210EB0">
    <w:name w:val="17C5792093C04FD5822652947E210EB0"/>
    <w:rsid w:val="00B80F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9c8b2a1d-1e3f-42be-b5d9-cbbe28696ac4</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Ibrahim Baylan</TopSender>
    <OrganisationInfo>
      <Organisatoriskenhet1>Miljö- och energidepartementet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2018-05-03T00:00:00</HeaderDate>
    <Office/>
    <Dnr>M2018/01243/Ee       M2018/01272/Ee</Dnr>
    <ParagrafNr/>
    <DocumentTitle/>
    <VisitingAddress/>
    <Extra1/>
    <Extra2/>
    <Extra3>Cecilia Widegren</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D61F4-B46D-4924-B6DF-6B210F7559B1}"/>
</file>

<file path=customXml/itemProps2.xml><?xml version="1.0" encoding="utf-8"?>
<ds:datastoreItem xmlns:ds="http://schemas.openxmlformats.org/officeDocument/2006/customXml" ds:itemID="{F7D64DA9-58BE-41D7-81A1-68F633B004BA}"/>
</file>

<file path=customXml/itemProps3.xml><?xml version="1.0" encoding="utf-8"?>
<ds:datastoreItem xmlns:ds="http://schemas.openxmlformats.org/officeDocument/2006/customXml" ds:itemID="{DB0AC05D-40E1-4399-A1F3-E238C405FE5C}"/>
</file>

<file path=customXml/itemProps4.xml><?xml version="1.0" encoding="utf-8"?>
<ds:datastoreItem xmlns:ds="http://schemas.openxmlformats.org/officeDocument/2006/customXml" ds:itemID="{20D528CB-595B-40C4-945D-B402CD878B60}"/>
</file>

<file path=customXml/itemProps5.xml><?xml version="1.0" encoding="utf-8"?>
<ds:datastoreItem xmlns:ds="http://schemas.openxmlformats.org/officeDocument/2006/customXml" ds:itemID="{2B366C73-AA7D-4566-8127-47BA48D57A1A}"/>
</file>

<file path=customXml/itemProps6.xml><?xml version="1.0" encoding="utf-8"?>
<ds:datastoreItem xmlns:ds="http://schemas.openxmlformats.org/officeDocument/2006/customXml" ds:itemID="{20D528CB-595B-40C4-945D-B402CD878B60}"/>
</file>

<file path=customXml/itemProps7.xml><?xml version="1.0" encoding="utf-8"?>
<ds:datastoreItem xmlns:ds="http://schemas.openxmlformats.org/officeDocument/2006/customXml" ds:itemID="{3C8179EA-D308-4707-BA48-3B60EF1FBA85}"/>
</file>

<file path=customXml/itemProps8.xml><?xml version="1.0" encoding="utf-8"?>
<ds:datastoreItem xmlns:ds="http://schemas.openxmlformats.org/officeDocument/2006/customXml" ds:itemID="{C08D8974-E76C-44A2-AE69-355DB4BFE508}"/>
</file>

<file path=docProps/app.xml><?xml version="1.0" encoding="utf-8"?>
<Properties xmlns="http://schemas.openxmlformats.org/officeDocument/2006/extended-properties" xmlns:vt="http://schemas.openxmlformats.org/officeDocument/2006/docPropsVTypes">
  <Template>RK Basmall</Template>
  <TotalTime>0</TotalTime>
  <Pages>2</Pages>
  <Words>339</Words>
  <Characters>1802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Vestling</dc:creator>
  <cp:keywords/>
  <dc:description/>
  <cp:lastModifiedBy>Thomas H Pettersson</cp:lastModifiedBy>
  <cp:revision>2</cp:revision>
  <dcterms:created xsi:type="dcterms:W3CDTF">2018-05-03T06:16:00Z</dcterms:created>
  <dcterms:modified xsi:type="dcterms:W3CDTF">2018-05-03T06:16:00Z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Aktivitetskategori">
    <vt:lpwstr/>
  </property>
  <property fmtid="{D5CDD505-2E9C-101B-9397-08002B2CF9AE}" pid="4" name="RKDepartementsenhet">
    <vt:lpwstr/>
  </property>
  <property fmtid="{D5CDD505-2E9C-101B-9397-08002B2CF9AE}" pid="5" name="_dlc_DocIdItemGuid">
    <vt:lpwstr>2a03a0dd-a322-4c7f-9ccb-8bd3dbd2833e</vt:lpwstr>
  </property>
</Properties>
</file>