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8A6D" w14:textId="77777777" w:rsidR="00DD077D" w:rsidRDefault="00DD077D" w:rsidP="00472EBA">
      <w:pPr>
        <w:pStyle w:val="Rubrik"/>
      </w:pPr>
      <w:bookmarkStart w:id="0" w:name="Start"/>
      <w:bookmarkEnd w:id="0"/>
      <w:r>
        <w:t xml:space="preserve">Svar på fråga 2019/20:787 av Johan Pehrson (L) </w:t>
      </w:r>
    </w:p>
    <w:p w14:paraId="3E714684" w14:textId="49704CD6" w:rsidR="00A2368F" w:rsidRDefault="00DD077D" w:rsidP="00472EBA">
      <w:pPr>
        <w:pStyle w:val="Rubrik"/>
      </w:pPr>
      <w:r>
        <w:t>Brott mot knivlagen</w:t>
      </w:r>
    </w:p>
    <w:p w14:paraId="06165AAA" w14:textId="06DD83F5" w:rsidR="00E84EAE" w:rsidRDefault="00E84EAE" w:rsidP="00E84EAE">
      <w:pPr>
        <w:pStyle w:val="Brdtext"/>
      </w:pPr>
      <w:r>
        <w:t>Johan Pehrson har fråga</w:t>
      </w:r>
      <w:r w:rsidR="00A55E14">
        <w:t>t</w:t>
      </w:r>
      <w:r>
        <w:t xml:space="preserve"> justitie- och migrationsministern Morgan Johansson när regeringen kommer att lägga fram förslag till skärpta minimistraff för brott mot knivlagen. Frågan har överlämnats till mig. </w:t>
      </w:r>
    </w:p>
    <w:p w14:paraId="22A0D9D7" w14:textId="77777777" w:rsidR="00E84EAE" w:rsidRDefault="00E84EAE" w:rsidP="00E84EAE">
      <w:pPr>
        <w:pStyle w:val="Brdtext"/>
      </w:pPr>
      <w:r>
        <w:t xml:space="preserve">Knivar kan användas vid allvarliga brott som rån, misshandel och mord. Det är därför angeläget att antalet knivar som bärs på allmän plats minskar. Om en kniv kommer till brottslig användning vid exempelvis ett rån gäller naturligtvis andra straffskalor än de som finns i knivlagen. </w:t>
      </w:r>
    </w:p>
    <w:p w14:paraId="0FD1DBC9" w14:textId="1DAD7713" w:rsidR="00E84EAE" w:rsidRDefault="00E84EAE" w:rsidP="00E84EAE">
      <w:pPr>
        <w:pStyle w:val="Brdtext"/>
      </w:pPr>
      <w:r>
        <w:t xml:space="preserve">Riksdagen avslog i april 2019 en motion om en översyn av knivlagen med hänvisning till att de nuvarande straffskalorna i knivlagen är adekvata. Regeringen följer </w:t>
      </w:r>
      <w:r w:rsidR="001D114E">
        <w:t xml:space="preserve">dock </w:t>
      </w:r>
      <w:r>
        <w:t xml:space="preserve">utvecklingen noga.  </w:t>
      </w:r>
    </w:p>
    <w:p w14:paraId="2A3FE9CA" w14:textId="77777777" w:rsidR="00E84EAE" w:rsidRDefault="00E84EAE" w:rsidP="00472EBA">
      <w:pPr>
        <w:pStyle w:val="Brdtext"/>
      </w:pPr>
    </w:p>
    <w:p w14:paraId="76B45BF9" w14:textId="67BF201D" w:rsidR="00A6288F" w:rsidRDefault="00A6288F" w:rsidP="00472EBA">
      <w:pPr>
        <w:pStyle w:val="Brdtext"/>
      </w:pPr>
      <w:r>
        <w:t>Stockholm den 29 januari 2020</w:t>
      </w:r>
    </w:p>
    <w:p w14:paraId="0D35B7B3" w14:textId="346B2FFF" w:rsidR="00A6288F" w:rsidRDefault="00A6288F" w:rsidP="00472EBA">
      <w:pPr>
        <w:pStyle w:val="Brdtext"/>
      </w:pPr>
    </w:p>
    <w:p w14:paraId="0F1D2773" w14:textId="6E9B12D6" w:rsidR="00A6288F" w:rsidRPr="00472EBA" w:rsidRDefault="00A6288F" w:rsidP="00472EBA">
      <w:pPr>
        <w:pStyle w:val="Brdtext"/>
      </w:pPr>
      <w:r>
        <w:t>Mikael Damberg</w:t>
      </w:r>
    </w:p>
    <w:p w14:paraId="3050077F" w14:textId="77777777" w:rsidR="008A7506" w:rsidRDefault="008A7506" w:rsidP="00281106">
      <w:pPr>
        <w:pStyle w:val="Brdtext"/>
      </w:pPr>
    </w:p>
    <w:p w14:paraId="093C5CB8" w14:textId="77777777" w:rsidR="0003679E" w:rsidRPr="00222258" w:rsidRDefault="0003679E" w:rsidP="005C120D">
      <w:pPr>
        <w:pStyle w:val="Brdtext"/>
      </w:pPr>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B38A" w14:textId="77777777" w:rsidR="00734807" w:rsidRDefault="00734807" w:rsidP="00A87A54">
      <w:pPr>
        <w:spacing w:after="0" w:line="240" w:lineRule="auto"/>
      </w:pPr>
      <w:r>
        <w:separator/>
      </w:r>
    </w:p>
  </w:endnote>
  <w:endnote w:type="continuationSeparator" w:id="0">
    <w:p w14:paraId="0D5459D0" w14:textId="77777777" w:rsidR="00734807" w:rsidRDefault="0073480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5583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2368F">
            <w:rPr>
              <w:rStyle w:val="Sidnummer"/>
              <w:noProof/>
            </w:rPr>
            <w:t>1</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716D" w14:textId="77777777" w:rsidR="00734807" w:rsidRDefault="00734807" w:rsidP="00A87A54">
      <w:pPr>
        <w:spacing w:after="0" w:line="240" w:lineRule="auto"/>
      </w:pPr>
      <w:r>
        <w:separator/>
      </w:r>
    </w:p>
  </w:footnote>
  <w:footnote w:type="continuationSeparator" w:id="0">
    <w:p w14:paraId="059B75F0" w14:textId="77777777" w:rsidR="00734807" w:rsidRDefault="0073480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1" w:name="Logo"/>
          <w:bookmarkEnd w:id="1"/>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3594E672" w:rsidR="00A2368F" w:rsidRDefault="00C44E7F" w:rsidP="00EE3C0F">
              <w:pPr>
                <w:pStyle w:val="Sidhuvud"/>
              </w:pPr>
              <w:r>
                <w:rPr>
                  <w:sz w:val="20"/>
                </w:rPr>
                <w:t>Ju20</w:t>
              </w:r>
              <w:r w:rsidR="00DD077D">
                <w:rPr>
                  <w:sz w:val="20"/>
                </w:rPr>
                <w:t>20</w:t>
              </w:r>
              <w:r>
                <w:rPr>
                  <w:sz w:val="20"/>
                </w:rPr>
                <w:t>/00</w:t>
              </w:r>
              <w:r w:rsidR="00134D7B">
                <w:rPr>
                  <w:sz w:val="20"/>
                </w:rPr>
                <w:t>27</w:t>
              </w:r>
              <w:r>
                <w:rPr>
                  <w:sz w:val="20"/>
                </w:rPr>
                <w:t>0/POL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46CD1F27" w14:textId="1DB24570" w:rsidR="00A2368F" w:rsidRPr="00A2368F" w:rsidRDefault="00DD077D" w:rsidP="00340DE0">
          <w:pPr>
            <w:pStyle w:val="Sidhuvud"/>
          </w:pPr>
          <w:r>
            <w:t>I</w:t>
          </w:r>
          <w:r w:rsidR="00A2368F" w:rsidRPr="00A2368F">
            <w:t>nrikesministern</w:t>
          </w:r>
        </w:p>
        <w:p w14:paraId="4630EBDE" w14:textId="77777777" w:rsidR="00A2368F" w:rsidRDefault="00A2368F" w:rsidP="00340DE0">
          <w:pPr>
            <w:pStyle w:val="Sidhuvud"/>
            <w:rPr>
              <w:b/>
            </w:rPr>
          </w:pPr>
        </w:p>
        <w:p w14:paraId="2078AEBF" w14:textId="45D57368" w:rsidR="00A2368F" w:rsidRPr="00A2368F" w:rsidRDefault="00A2368F" w:rsidP="00DD077D">
          <w:pPr>
            <w:pStyle w:val="Avsndare"/>
            <w:framePr w:w="0" w:hRule="auto" w:hSpace="0" w:wrap="auto" w:vAnchor="margin" w:hAnchor="text" w:xAlign="left" w:yAlign="inline"/>
            <w:rPr>
              <w:bCs/>
              <w:iCs/>
            </w:rPr>
          </w:pP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8F"/>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0A3D"/>
    <w:rsid w:val="000E12D9"/>
    <w:rsid w:val="000F00B8"/>
    <w:rsid w:val="0011413E"/>
    <w:rsid w:val="00121002"/>
    <w:rsid w:val="00130EC3"/>
    <w:rsid w:val="00134D7B"/>
    <w:rsid w:val="001428E2"/>
    <w:rsid w:val="00170CE4"/>
    <w:rsid w:val="0017300E"/>
    <w:rsid w:val="00173126"/>
    <w:rsid w:val="00192350"/>
    <w:rsid w:val="00192E34"/>
    <w:rsid w:val="00197A8A"/>
    <w:rsid w:val="001A2A61"/>
    <w:rsid w:val="001C3B87"/>
    <w:rsid w:val="001C4980"/>
    <w:rsid w:val="001C5DC9"/>
    <w:rsid w:val="001C71A9"/>
    <w:rsid w:val="001D114E"/>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0B8F"/>
    <w:rsid w:val="006F2588"/>
    <w:rsid w:val="00710A6C"/>
    <w:rsid w:val="00710D98"/>
    <w:rsid w:val="00712266"/>
    <w:rsid w:val="00712593"/>
    <w:rsid w:val="00734807"/>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3B02"/>
    <w:rsid w:val="00A46B85"/>
    <w:rsid w:val="00A50585"/>
    <w:rsid w:val="00A506F1"/>
    <w:rsid w:val="00A5156E"/>
    <w:rsid w:val="00A53E57"/>
    <w:rsid w:val="00A548EA"/>
    <w:rsid w:val="00A55E14"/>
    <w:rsid w:val="00A56824"/>
    <w:rsid w:val="00A6288F"/>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4E7F"/>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D0722"/>
    <w:rsid w:val="00DD077D"/>
    <w:rsid w:val="00DD212F"/>
    <w:rsid w:val="00DD4A39"/>
    <w:rsid w:val="00DF5BFB"/>
    <w:rsid w:val="00E022DA"/>
    <w:rsid w:val="00E03BCB"/>
    <w:rsid w:val="00E124DC"/>
    <w:rsid w:val="00E406DF"/>
    <w:rsid w:val="00E469E4"/>
    <w:rsid w:val="00E475C3"/>
    <w:rsid w:val="00E509B0"/>
    <w:rsid w:val="00E54246"/>
    <w:rsid w:val="00E55D8E"/>
    <w:rsid w:val="00E84EAE"/>
    <w:rsid w:val="00EA1688"/>
    <w:rsid w:val="00EA4C83"/>
    <w:rsid w:val="00EC1DA0"/>
    <w:rsid w:val="00EC329B"/>
    <w:rsid w:val="00EC73EB"/>
    <w:rsid w:val="00ED592E"/>
    <w:rsid w:val="00ED6ABD"/>
    <w:rsid w:val="00ED72E1"/>
    <w:rsid w:val="00EE3C0F"/>
    <w:rsid w:val="00EE6810"/>
    <w:rsid w:val="00EF1BE7"/>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FAB"/>
    <w:rsid w:val="0005233D"/>
    <w:rsid w:val="00323FAB"/>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412461c2-4526-49a4-a9c0-139a92a35dc5</RD_Svarsid>
  </documentManagement>
</p:properties>
</file>

<file path=customXml/item3.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Ju2020/00270/POL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False</openByDefault>
  <xsnScope>/yta/ju-L4/Riksdagsfrgor</xsnScope>
</customXsn>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E40B-D844-469B-9FF0-25B3E95D4CB9}"/>
</file>

<file path=customXml/itemProps2.xml><?xml version="1.0" encoding="utf-8"?>
<ds:datastoreItem xmlns:ds="http://schemas.openxmlformats.org/officeDocument/2006/customXml" ds:itemID="{408410A6-9235-4CB6-8A0D-F75FDA3BDCE7}"/>
</file>

<file path=customXml/itemProps3.xml><?xml version="1.0" encoding="utf-8"?>
<ds:datastoreItem xmlns:ds="http://schemas.openxmlformats.org/officeDocument/2006/customXml" ds:itemID="{B73E6D89-7315-47A5-983C-9F09E195F088}"/>
</file>

<file path=customXml/itemProps4.xml><?xml version="1.0" encoding="utf-8"?>
<ds:datastoreItem xmlns:ds="http://schemas.openxmlformats.org/officeDocument/2006/customXml" ds:itemID="{1AB71F7B-C0A5-4D5F-BE7B-286F6DFEC145}">
  <ds:schemaRefs>
    <ds:schemaRef ds:uri="http://schemas.microsoft.com/office/2006/metadata/customXsn"/>
  </ds:schemaRefs>
</ds:datastoreItem>
</file>

<file path=customXml/itemProps5.xml><?xml version="1.0" encoding="utf-8"?>
<ds:datastoreItem xmlns:ds="http://schemas.openxmlformats.org/officeDocument/2006/customXml" ds:itemID="{9E3FFA8C-43E7-4389-A15E-2F9CC6B47DA4}">
  <ds:schemaRefs>
    <ds:schemaRef ds:uri="Microsoft.SharePoint.Taxonomy.ContentTypeSync"/>
  </ds:schemaRefs>
</ds:datastoreItem>
</file>

<file path=customXml/itemProps6.xml><?xml version="1.0" encoding="utf-8"?>
<ds:datastoreItem xmlns:ds="http://schemas.openxmlformats.org/officeDocument/2006/customXml" ds:itemID="{26946D9E-971B-47D0-8486-D8D791F7EBB4}">
  <ds:schemaRefs>
    <ds:schemaRef ds:uri="http://schemas.microsoft.com/sharepoint/events"/>
  </ds:schemaRefs>
</ds:datastoreItem>
</file>

<file path=customXml/itemProps7.xml><?xml version="1.0" encoding="utf-8"?>
<ds:datastoreItem xmlns:ds="http://schemas.openxmlformats.org/officeDocument/2006/customXml" ds:itemID="{94992983-157B-436E-B699-7D5033A244E0}"/>
</file>

<file path=customXml/itemProps8.xml><?xml version="1.0" encoding="utf-8"?>
<ds:datastoreItem xmlns:ds="http://schemas.openxmlformats.org/officeDocument/2006/customXml" ds:itemID="{50C0E831-E29F-4359-AE0C-BA213C3F0E4B}"/>
</file>

<file path=docProps/app.xml><?xml version="1.0" encoding="utf-8"?>
<Properties xmlns="http://schemas.openxmlformats.org/officeDocument/2006/extended-properties" xmlns:vt="http://schemas.openxmlformats.org/officeDocument/2006/docPropsVTypes">
  <Template>RK Basmall</Template>
  <TotalTime>0</TotalTime>
  <Pages>1</Pages>
  <Words>126</Words>
  <Characters>669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787 Brott mot knivlagen.docx</dc:title>
  <dc:creator>Isabelle Andersson</dc:creator>
  <cp:lastModifiedBy>Martin Englund Krafft</cp:lastModifiedBy>
  <cp:revision>10</cp:revision>
  <cp:lastPrinted>2020-01-29T07:45:00Z</cp:lastPrinted>
  <dcterms:created xsi:type="dcterms:W3CDTF">2018-01-23T15:42:00Z</dcterms:created>
  <dcterms:modified xsi:type="dcterms:W3CDTF">2020-01-28T15:33:00Z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c8f41368-2fd1-4f3f-9a61-803df2d28527</vt:lpwstr>
  </property>
  <property fmtid="{D5CDD505-2E9C-101B-9397-08002B2CF9AE}" pid="6" name="Organisation">
    <vt:lpwstr/>
  </property>
  <property fmtid="{D5CDD505-2E9C-101B-9397-08002B2CF9AE}" pid="7" name="ActivityCategory">
    <vt:lpwstr/>
  </property>
</Properties>
</file>