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25F8" w14:textId="668CC8D1" w:rsidR="0060773B" w:rsidRPr="00946DA3" w:rsidRDefault="0060773B" w:rsidP="0060773B">
      <w:pPr>
        <w:pStyle w:val="Rubrik"/>
        <w:rPr>
          <w:sz w:val="25"/>
          <w:szCs w:val="25"/>
        </w:rPr>
      </w:pPr>
      <w:r w:rsidRPr="00946DA3">
        <w:rPr>
          <w:sz w:val="25"/>
          <w:szCs w:val="25"/>
        </w:rPr>
        <w:t>Svar på fråga 20</w:t>
      </w:r>
      <w:r w:rsidR="003B1F8E" w:rsidRPr="00946DA3">
        <w:rPr>
          <w:sz w:val="25"/>
          <w:szCs w:val="25"/>
        </w:rPr>
        <w:t>20</w:t>
      </w:r>
      <w:r w:rsidRPr="00946DA3">
        <w:rPr>
          <w:sz w:val="25"/>
          <w:szCs w:val="25"/>
        </w:rPr>
        <w:t>/</w:t>
      </w:r>
      <w:r w:rsidR="003B1F8E" w:rsidRPr="00946DA3">
        <w:rPr>
          <w:sz w:val="25"/>
          <w:szCs w:val="25"/>
        </w:rPr>
        <w:t>21</w:t>
      </w:r>
      <w:r w:rsidRPr="00946DA3">
        <w:rPr>
          <w:sz w:val="25"/>
          <w:szCs w:val="25"/>
        </w:rPr>
        <w:t>:</w:t>
      </w:r>
      <w:r w:rsidR="00792346">
        <w:rPr>
          <w:sz w:val="25"/>
          <w:szCs w:val="25"/>
        </w:rPr>
        <w:t>1</w:t>
      </w:r>
      <w:r w:rsidR="0089768F">
        <w:rPr>
          <w:sz w:val="25"/>
          <w:szCs w:val="25"/>
        </w:rPr>
        <w:t>2</w:t>
      </w:r>
      <w:r w:rsidR="00792346">
        <w:rPr>
          <w:sz w:val="25"/>
          <w:szCs w:val="25"/>
        </w:rPr>
        <w:t>59</w:t>
      </w:r>
      <w:r w:rsidRPr="00946DA3">
        <w:rPr>
          <w:sz w:val="25"/>
          <w:szCs w:val="25"/>
        </w:rPr>
        <w:t xml:space="preserve"> av </w:t>
      </w:r>
      <w:r w:rsidR="00792346">
        <w:rPr>
          <w:sz w:val="25"/>
          <w:szCs w:val="25"/>
        </w:rPr>
        <w:t>Pål Jonson</w:t>
      </w:r>
      <w:r w:rsidRPr="00946DA3">
        <w:rPr>
          <w:sz w:val="25"/>
          <w:szCs w:val="25"/>
        </w:rPr>
        <w:t xml:space="preserve"> (M)</w:t>
      </w:r>
      <w:r w:rsidR="00792346">
        <w:rPr>
          <w:sz w:val="25"/>
          <w:szCs w:val="25"/>
        </w:rPr>
        <w:t xml:space="preserve"> </w:t>
      </w:r>
      <w:r w:rsidR="0089768F">
        <w:rPr>
          <w:sz w:val="25"/>
          <w:szCs w:val="25"/>
        </w:rPr>
        <w:t>A</w:t>
      </w:r>
      <w:r w:rsidR="00792346">
        <w:rPr>
          <w:sz w:val="25"/>
          <w:szCs w:val="25"/>
        </w:rPr>
        <w:t xml:space="preserve">ttentat av främmande makt på svensk mark </w:t>
      </w:r>
    </w:p>
    <w:p w14:paraId="564E4E61" w14:textId="76318061" w:rsidR="007908E4" w:rsidRDefault="00792346" w:rsidP="007908E4">
      <w:pPr>
        <w:autoSpaceDE w:val="0"/>
        <w:autoSpaceDN w:val="0"/>
        <w:adjustRightInd w:val="0"/>
        <w:spacing w:after="0"/>
      </w:pPr>
      <w:bookmarkStart w:id="0" w:name="_Hlk50100012"/>
      <w:r>
        <w:t>Pål Jons</w:t>
      </w:r>
      <w:bookmarkStart w:id="1" w:name="_GoBack"/>
      <w:bookmarkEnd w:id="1"/>
      <w:r>
        <w:t>on</w:t>
      </w:r>
      <w:r w:rsidR="0060773B" w:rsidRPr="00F534F5">
        <w:t xml:space="preserve"> har</w:t>
      </w:r>
      <w:r w:rsidR="00497C8E">
        <w:t xml:space="preserve"> </w:t>
      </w:r>
      <w:r w:rsidR="00980ABF" w:rsidRPr="00F534F5">
        <w:t>mot bakgrund</w:t>
      </w:r>
      <w:r w:rsidR="00497C8E">
        <w:t xml:space="preserve"> av</w:t>
      </w:r>
      <w:r>
        <w:t xml:space="preserve"> angreppet mot den tjetjenska regimkritikern Tumso Abdurakhmanov </w:t>
      </w:r>
      <w:r w:rsidR="007908E4">
        <w:t>frågat huruvida jag avser vidta politiska åtgärder i förhållande till stater som kan förmodas utföra attentat i Sverige.</w:t>
      </w:r>
    </w:p>
    <w:p w14:paraId="2CA769B9" w14:textId="54F1DADC" w:rsidR="007908E4" w:rsidRDefault="007908E4" w:rsidP="007908E4">
      <w:pPr>
        <w:autoSpaceDE w:val="0"/>
        <w:autoSpaceDN w:val="0"/>
        <w:adjustRightInd w:val="0"/>
        <w:spacing w:after="0"/>
      </w:pPr>
    </w:p>
    <w:p w14:paraId="523EAE01" w14:textId="77777777" w:rsidR="00BA0D24" w:rsidRDefault="00BA0D24" w:rsidP="00BA0D24">
      <w:pPr>
        <w:autoSpaceDE w:val="0"/>
        <w:autoSpaceDN w:val="0"/>
        <w:adjustRightInd w:val="0"/>
        <w:spacing w:after="0"/>
      </w:pPr>
      <w:r>
        <w:t>Såväl bilateralt som multilateralt söker regeringen och relevanta myndigheter motverka och reducera främmande makters illegala verksamhet i Sverige. Säkerhetspolisen har en central uppgift i detta arbete, som i särskilda fall också kan påkalla bredare politiska åtgärder.</w:t>
      </w:r>
    </w:p>
    <w:p w14:paraId="09D04B2D" w14:textId="77777777" w:rsidR="00BA0D24" w:rsidRDefault="00BA0D24" w:rsidP="007908E4">
      <w:pPr>
        <w:autoSpaceDE w:val="0"/>
        <w:autoSpaceDN w:val="0"/>
        <w:adjustRightInd w:val="0"/>
        <w:spacing w:after="0"/>
      </w:pPr>
    </w:p>
    <w:p w14:paraId="25739DBD" w14:textId="49A63F1E" w:rsidR="00F2368A" w:rsidRDefault="00F2368A" w:rsidP="007908E4">
      <w:pPr>
        <w:autoSpaceDE w:val="0"/>
        <w:autoSpaceDN w:val="0"/>
        <w:adjustRightInd w:val="0"/>
        <w:spacing w:after="0"/>
      </w:pPr>
      <w:r>
        <w:t xml:space="preserve">Regeringen har kontinuerligt informerats av berörda myndigheter </w:t>
      </w:r>
      <w:r w:rsidR="00C747CF">
        <w:t>och</w:t>
      </w:r>
    </w:p>
    <w:p w14:paraId="5D661F42" w14:textId="1E2B473B" w:rsidR="007908E4" w:rsidRDefault="00F627FF" w:rsidP="007908E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  <w:r>
        <w:t>har följt domstolsförhandlingarna om mordförsöket på den tjetjenska regimkritikern Tumso Abdurakhmanov</w:t>
      </w:r>
      <w:r w:rsidR="00C747CF">
        <w:t xml:space="preserve"> i Gävle</w:t>
      </w:r>
      <w:r>
        <w:t>.</w:t>
      </w:r>
      <w:r w:rsidR="00057071">
        <w:t xml:space="preserve"> </w:t>
      </w:r>
      <w:r w:rsidR="00BA0D24">
        <w:t xml:space="preserve">Domen har ännu inte vunnit laga kraft. </w:t>
      </w:r>
      <w:r w:rsidR="00D519E7">
        <w:t xml:space="preserve">Regeringen kommer att </w:t>
      </w:r>
      <w:r w:rsidR="00BA0D24">
        <w:t>överväga vilka</w:t>
      </w:r>
      <w:r w:rsidR="00D519E7">
        <w:t xml:space="preserve"> åtgärder </w:t>
      </w:r>
      <w:r w:rsidR="00BA0D24">
        <w:t xml:space="preserve">som kan vara nödvändiga </w:t>
      </w:r>
      <w:r w:rsidR="00D519E7">
        <w:t xml:space="preserve">när </w:t>
      </w:r>
      <w:r w:rsidR="00BA0D24">
        <w:t>så skett</w:t>
      </w:r>
      <w:r w:rsidR="00D519E7">
        <w:t>.</w:t>
      </w:r>
      <w:r w:rsidR="00C747CF">
        <w:t xml:space="preserve"> </w:t>
      </w:r>
    </w:p>
    <w:p w14:paraId="484C471D" w14:textId="09BCC482" w:rsidR="002D7A5A" w:rsidRDefault="002D7A5A" w:rsidP="007908E4">
      <w:pPr>
        <w:autoSpaceDE w:val="0"/>
        <w:autoSpaceDN w:val="0"/>
        <w:adjustRightInd w:val="0"/>
        <w:spacing w:after="0"/>
      </w:pPr>
    </w:p>
    <w:bookmarkEnd w:id="0"/>
    <w:p w14:paraId="32C908CD" w14:textId="4E580FA7" w:rsidR="0060773B" w:rsidRPr="006D7082" w:rsidRDefault="0060773B" w:rsidP="0060773B">
      <w:pPr>
        <w:pStyle w:val="Brdtext"/>
      </w:pPr>
      <w:r w:rsidRPr="006D7082">
        <w:t xml:space="preserve">Stockholm den </w:t>
      </w:r>
      <w:r w:rsidR="0089768F">
        <w:t>20</w:t>
      </w:r>
      <w:r w:rsidR="003B1F8E" w:rsidRPr="006D7082">
        <w:t xml:space="preserve"> </w:t>
      </w:r>
      <w:r w:rsidR="00F627FF">
        <w:t>januari</w:t>
      </w:r>
      <w:r w:rsidRPr="006D7082">
        <w:t xml:space="preserve"> 202</w:t>
      </w:r>
      <w:r w:rsidR="00F627FF">
        <w:t>1</w:t>
      </w:r>
    </w:p>
    <w:p w14:paraId="65635F1C" w14:textId="77777777" w:rsidR="00852B7B" w:rsidRPr="006D7082" w:rsidRDefault="00852B7B" w:rsidP="0060773B">
      <w:pPr>
        <w:pStyle w:val="Brdtext"/>
      </w:pPr>
    </w:p>
    <w:p w14:paraId="3044AFAE" w14:textId="77777777" w:rsidR="0060773B" w:rsidRPr="006D7082" w:rsidRDefault="0060773B" w:rsidP="0060773B">
      <w:pPr>
        <w:pStyle w:val="Brdtext"/>
      </w:pPr>
      <w:r w:rsidRPr="006D7082">
        <w:t>Ann Linde</w:t>
      </w:r>
    </w:p>
    <w:sectPr w:rsidR="0060773B" w:rsidRPr="006D7082" w:rsidSect="003D755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7D91" w14:textId="77777777" w:rsidR="00936707" w:rsidRDefault="00936707" w:rsidP="00A87A54">
      <w:pPr>
        <w:spacing w:after="0" w:line="240" w:lineRule="auto"/>
      </w:pPr>
      <w:r>
        <w:separator/>
      </w:r>
    </w:p>
  </w:endnote>
  <w:endnote w:type="continuationSeparator" w:id="0">
    <w:p w14:paraId="3C9315D2" w14:textId="77777777" w:rsidR="00936707" w:rsidRDefault="009367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74D6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8E98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E4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D3D4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67FF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88C1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DB240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3A67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6BCAB0" w14:textId="77777777" w:rsidTr="00C26068">
      <w:trPr>
        <w:trHeight w:val="227"/>
      </w:trPr>
      <w:tc>
        <w:tcPr>
          <w:tcW w:w="4074" w:type="dxa"/>
        </w:tcPr>
        <w:p w14:paraId="5A50E3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2A2F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4B8F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0D87" w14:textId="77777777" w:rsidR="00936707" w:rsidRDefault="00936707" w:rsidP="00A87A54">
      <w:pPr>
        <w:spacing w:after="0" w:line="240" w:lineRule="auto"/>
      </w:pPr>
      <w:r>
        <w:separator/>
      </w:r>
    </w:p>
  </w:footnote>
  <w:footnote w:type="continuationSeparator" w:id="0">
    <w:p w14:paraId="591B4AF9" w14:textId="77777777" w:rsidR="00936707" w:rsidRDefault="009367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7550" w14:paraId="0C7F2358" w14:textId="77777777" w:rsidTr="00C93EBA">
      <w:trPr>
        <w:trHeight w:val="227"/>
      </w:trPr>
      <w:tc>
        <w:tcPr>
          <w:tcW w:w="5534" w:type="dxa"/>
        </w:tcPr>
        <w:p w14:paraId="61A96158" w14:textId="77777777" w:rsidR="003D7550" w:rsidRPr="007D73AB" w:rsidRDefault="008F58AF">
          <w:pPr>
            <w:pStyle w:val="Sidhuvud"/>
          </w:pPr>
        </w:p>
      </w:tc>
      <w:tc>
        <w:tcPr>
          <w:tcW w:w="3170" w:type="dxa"/>
          <w:vAlign w:val="bottom"/>
        </w:tcPr>
        <w:p w14:paraId="3A0869CD" w14:textId="77777777" w:rsidR="003D7550" w:rsidRPr="007D73AB" w:rsidRDefault="008F58AF" w:rsidP="00340DE0">
          <w:pPr>
            <w:pStyle w:val="Sidhuvud"/>
          </w:pPr>
        </w:p>
      </w:tc>
      <w:tc>
        <w:tcPr>
          <w:tcW w:w="1134" w:type="dxa"/>
        </w:tcPr>
        <w:p w14:paraId="6FCFA879" w14:textId="77777777" w:rsidR="003D7550" w:rsidRDefault="008F58AF" w:rsidP="005A703A">
          <w:pPr>
            <w:pStyle w:val="Sidhuvud"/>
          </w:pPr>
        </w:p>
      </w:tc>
    </w:tr>
    <w:tr w:rsidR="003D7550" w14:paraId="6F19BE67" w14:textId="77777777" w:rsidTr="00C93EBA">
      <w:trPr>
        <w:trHeight w:val="1928"/>
      </w:trPr>
      <w:tc>
        <w:tcPr>
          <w:tcW w:w="5534" w:type="dxa"/>
        </w:tcPr>
        <w:p w14:paraId="047BA457" w14:textId="77777777" w:rsidR="003D7550" w:rsidRPr="00340DE0" w:rsidRDefault="005E4E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7C5D3C" wp14:editId="661194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5C4805" w14:textId="77777777" w:rsidR="003D7550" w:rsidRPr="00710A6C" w:rsidRDefault="008F58AF" w:rsidP="00EE3C0F">
          <w:pPr>
            <w:pStyle w:val="Sidhuvud"/>
            <w:rPr>
              <w:b/>
            </w:rPr>
          </w:pPr>
        </w:p>
        <w:p w14:paraId="6D4393F2" w14:textId="77777777" w:rsidR="003D7550" w:rsidRDefault="008F58AF" w:rsidP="00EE3C0F">
          <w:pPr>
            <w:pStyle w:val="Sidhuvud"/>
          </w:pPr>
        </w:p>
        <w:p w14:paraId="548FAA97" w14:textId="77777777" w:rsidR="003D7550" w:rsidRDefault="008F58AF" w:rsidP="00EE3C0F">
          <w:pPr>
            <w:pStyle w:val="Sidhuvud"/>
          </w:pPr>
        </w:p>
        <w:p w14:paraId="2690507A" w14:textId="77777777" w:rsidR="003D7550" w:rsidRDefault="008F58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96C2833" w14:textId="77777777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154ED1C5" w14:textId="587134F4" w:rsidR="003D7550" w:rsidRDefault="005E4E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D2309C" w14:textId="77777777" w:rsidR="003D7550" w:rsidRDefault="008F58AF" w:rsidP="00EE3C0F">
          <w:pPr>
            <w:pStyle w:val="Sidhuvud"/>
          </w:pPr>
        </w:p>
      </w:tc>
      <w:tc>
        <w:tcPr>
          <w:tcW w:w="1134" w:type="dxa"/>
        </w:tcPr>
        <w:p w14:paraId="199F9370" w14:textId="77777777" w:rsidR="003D7550" w:rsidRDefault="008F58AF" w:rsidP="0094502D">
          <w:pPr>
            <w:pStyle w:val="Sidhuvud"/>
          </w:pPr>
        </w:p>
        <w:p w14:paraId="19E7DD19" w14:textId="77777777" w:rsidR="003D7550" w:rsidRPr="0094502D" w:rsidRDefault="008F58AF" w:rsidP="00EC71A6">
          <w:pPr>
            <w:pStyle w:val="Sidhuvud"/>
          </w:pPr>
        </w:p>
      </w:tc>
    </w:tr>
    <w:tr w:rsidR="003D7550" w14:paraId="196F6EE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AA69B5" w14:textId="77777777" w:rsidR="007404E5" w:rsidRPr="007404E5" w:rsidRDefault="005E4E8C" w:rsidP="00340DE0">
              <w:pPr>
                <w:pStyle w:val="Sidhuvud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14:paraId="29A61B00" w14:textId="71268198" w:rsidR="007404E5" w:rsidRDefault="005E4E8C" w:rsidP="00340DE0">
              <w:pPr>
                <w:pStyle w:val="Sidhuvud"/>
              </w:pPr>
              <w:r w:rsidRPr="007404E5">
                <w:t>Utrikesministern</w:t>
              </w:r>
            </w:p>
            <w:p w14:paraId="6D46943C" w14:textId="47B1B0EA" w:rsidR="0089768F" w:rsidRDefault="0089768F" w:rsidP="00340DE0">
              <w:pPr>
                <w:pStyle w:val="Sidhuvud"/>
              </w:pPr>
            </w:p>
            <w:p w14:paraId="19112B91" w14:textId="25DEE9D0" w:rsidR="003D7550" w:rsidRPr="00340DE0" w:rsidRDefault="008F58A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42C12BB9" w14:textId="1B0FFF39" w:rsidR="003D7550" w:rsidRDefault="00852B7B" w:rsidP="00547B89">
              <w:pPr>
                <w:pStyle w:val="Sidhuvud"/>
              </w:pPr>
              <w:r>
                <w:t>Till riksdagen</w:t>
              </w:r>
              <w:r w:rsidR="0089768F">
                <w:br/>
              </w:r>
              <w:r w:rsidR="0089768F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7B72E14" w14:textId="77777777" w:rsidR="003D7550" w:rsidRDefault="008F58AF" w:rsidP="003E6020">
          <w:pPr>
            <w:pStyle w:val="Sidhuvud"/>
          </w:pPr>
        </w:p>
      </w:tc>
    </w:tr>
  </w:tbl>
  <w:p w14:paraId="62FDC8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B642D4A"/>
    <w:multiLevelType w:val="hybridMultilevel"/>
    <w:tmpl w:val="A9C8FC5E"/>
    <w:lvl w:ilvl="0" w:tplc="2C4EF5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3F4"/>
    <w:multiLevelType w:val="multilevel"/>
    <w:tmpl w:val="1B563932"/>
    <w:numStyleLink w:val="RKNumreradlista"/>
  </w:abstractNum>
  <w:abstractNum w:abstractNumId="10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5490"/>
    <w:multiLevelType w:val="multilevel"/>
    <w:tmpl w:val="1B563932"/>
    <w:numStyleLink w:val="RKNumreradlista"/>
  </w:abstractNum>
  <w:abstractNum w:abstractNumId="12" w15:restartNumberingAfterBreak="0">
    <w:nsid w:val="15395C76"/>
    <w:multiLevelType w:val="hybridMultilevel"/>
    <w:tmpl w:val="E102B0C0"/>
    <w:lvl w:ilvl="0" w:tplc="37FAEFB2">
      <w:start w:val="20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8532F"/>
    <w:multiLevelType w:val="multilevel"/>
    <w:tmpl w:val="1B563932"/>
    <w:numStyleLink w:val="RKNumreradlista"/>
  </w:abstractNum>
  <w:abstractNum w:abstractNumId="14" w15:restartNumberingAfterBreak="0">
    <w:nsid w:val="2AB05199"/>
    <w:multiLevelType w:val="multilevel"/>
    <w:tmpl w:val="186C6512"/>
    <w:numStyleLink w:val="Strecklistan"/>
  </w:abstractNum>
  <w:abstractNum w:abstractNumId="15" w15:restartNumberingAfterBreak="0">
    <w:nsid w:val="2BE361F1"/>
    <w:multiLevelType w:val="multilevel"/>
    <w:tmpl w:val="1B563932"/>
    <w:numStyleLink w:val="RKNumreradlista"/>
  </w:abstractNum>
  <w:abstractNum w:abstractNumId="16" w15:restartNumberingAfterBreak="0">
    <w:nsid w:val="2C9B0453"/>
    <w:multiLevelType w:val="multilevel"/>
    <w:tmpl w:val="1A20A4CA"/>
    <w:numStyleLink w:val="RKPunktlista"/>
  </w:abstractNum>
  <w:abstractNum w:abstractNumId="17" w15:restartNumberingAfterBreak="0">
    <w:nsid w:val="2ECF6BA1"/>
    <w:multiLevelType w:val="multilevel"/>
    <w:tmpl w:val="1B563932"/>
    <w:numStyleLink w:val="RKNumreradlista"/>
  </w:abstractNum>
  <w:abstractNum w:abstractNumId="18" w15:restartNumberingAfterBreak="0">
    <w:nsid w:val="2F604539"/>
    <w:multiLevelType w:val="multilevel"/>
    <w:tmpl w:val="1B563932"/>
    <w:numStyleLink w:val="RKNumreradlista"/>
  </w:abstractNum>
  <w:abstractNum w:abstractNumId="19" w15:restartNumberingAfterBreak="0">
    <w:nsid w:val="348522EF"/>
    <w:multiLevelType w:val="multilevel"/>
    <w:tmpl w:val="1B563932"/>
    <w:numStyleLink w:val="RKNumreradlista"/>
  </w:abstractNum>
  <w:abstractNum w:abstractNumId="20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3D0E02"/>
    <w:multiLevelType w:val="multilevel"/>
    <w:tmpl w:val="1B563932"/>
    <w:numStyleLink w:val="RKNumreradlista"/>
  </w:abstractNum>
  <w:abstractNum w:abstractNumId="2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774A"/>
    <w:multiLevelType w:val="multilevel"/>
    <w:tmpl w:val="1B563932"/>
    <w:numStyleLink w:val="RKNumreradlista"/>
  </w:abstractNum>
  <w:abstractNum w:abstractNumId="24" w15:restartNumberingAfterBreak="0">
    <w:nsid w:val="4C84297C"/>
    <w:multiLevelType w:val="multilevel"/>
    <w:tmpl w:val="1B563932"/>
    <w:numStyleLink w:val="RKNumreradlista"/>
  </w:abstractNum>
  <w:abstractNum w:abstractNumId="25" w15:restartNumberingAfterBreak="0">
    <w:nsid w:val="4D904BDB"/>
    <w:multiLevelType w:val="multilevel"/>
    <w:tmpl w:val="1B563932"/>
    <w:numStyleLink w:val="RKNumreradlista"/>
  </w:abstractNum>
  <w:abstractNum w:abstractNumId="26" w15:restartNumberingAfterBreak="0">
    <w:nsid w:val="4DAD38FF"/>
    <w:multiLevelType w:val="multilevel"/>
    <w:tmpl w:val="1B563932"/>
    <w:numStyleLink w:val="RKNumreradlista"/>
  </w:abstractNum>
  <w:abstractNum w:abstractNumId="27" w15:restartNumberingAfterBreak="0">
    <w:nsid w:val="507D1CB6"/>
    <w:multiLevelType w:val="hybridMultilevel"/>
    <w:tmpl w:val="C064669A"/>
    <w:lvl w:ilvl="0" w:tplc="7EAAAD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A05A92"/>
    <w:multiLevelType w:val="multilevel"/>
    <w:tmpl w:val="1B563932"/>
    <w:numStyleLink w:val="RKNumreradlista"/>
  </w:abstractNum>
  <w:abstractNum w:abstractNumId="29" w15:restartNumberingAfterBreak="0">
    <w:nsid w:val="5C6843F9"/>
    <w:multiLevelType w:val="multilevel"/>
    <w:tmpl w:val="1A20A4CA"/>
    <w:numStyleLink w:val="RKPunktlista"/>
  </w:abstractNum>
  <w:abstractNum w:abstractNumId="30" w15:restartNumberingAfterBreak="0">
    <w:nsid w:val="61AC437A"/>
    <w:multiLevelType w:val="multilevel"/>
    <w:tmpl w:val="E2FEA49E"/>
    <w:numStyleLink w:val="RKNumreraderubriker"/>
  </w:abstractNum>
  <w:abstractNum w:abstractNumId="31" w15:restartNumberingAfterBreak="0">
    <w:nsid w:val="64780D1B"/>
    <w:multiLevelType w:val="multilevel"/>
    <w:tmpl w:val="1B563932"/>
    <w:numStyleLink w:val="RKNumreradlista"/>
  </w:abstractNum>
  <w:abstractNum w:abstractNumId="32" w15:restartNumberingAfterBreak="0">
    <w:nsid w:val="664239C2"/>
    <w:multiLevelType w:val="multilevel"/>
    <w:tmpl w:val="1A20A4CA"/>
    <w:numStyleLink w:val="RKPunktlista"/>
  </w:abstractNum>
  <w:abstractNum w:abstractNumId="33" w15:restartNumberingAfterBreak="0">
    <w:nsid w:val="6AA87A6A"/>
    <w:multiLevelType w:val="multilevel"/>
    <w:tmpl w:val="186C6512"/>
    <w:numStyleLink w:val="Strecklistan"/>
  </w:abstractNum>
  <w:abstractNum w:abstractNumId="34" w15:restartNumberingAfterBreak="0">
    <w:nsid w:val="6D8C68B4"/>
    <w:multiLevelType w:val="multilevel"/>
    <w:tmpl w:val="1B563932"/>
    <w:numStyleLink w:val="RKNumreradlista"/>
  </w:abstractNum>
  <w:abstractNum w:abstractNumId="35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B37CC"/>
    <w:multiLevelType w:val="hybridMultilevel"/>
    <w:tmpl w:val="B62405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2"/>
  </w:num>
  <w:num w:numId="2">
    <w:abstractNumId w:val="3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0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35"/>
  </w:num>
  <w:num w:numId="13">
    <w:abstractNumId w:val="28"/>
  </w:num>
  <w:num w:numId="14">
    <w:abstractNumId w:val="10"/>
  </w:num>
  <w:num w:numId="15">
    <w:abstractNumId w:val="7"/>
  </w:num>
  <w:num w:numId="16">
    <w:abstractNumId w:val="32"/>
  </w:num>
  <w:num w:numId="17">
    <w:abstractNumId w:val="29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24"/>
  </w:num>
  <w:num w:numId="24">
    <w:abstractNumId w:val="25"/>
  </w:num>
  <w:num w:numId="25">
    <w:abstractNumId w:val="37"/>
  </w:num>
  <w:num w:numId="26">
    <w:abstractNumId w:val="21"/>
  </w:num>
  <w:num w:numId="27">
    <w:abstractNumId w:val="33"/>
  </w:num>
  <w:num w:numId="28">
    <w:abstractNumId w:val="16"/>
  </w:num>
  <w:num w:numId="29">
    <w:abstractNumId w:val="14"/>
  </w:num>
  <w:num w:numId="30">
    <w:abstractNumId w:val="34"/>
  </w:num>
  <w:num w:numId="31">
    <w:abstractNumId w:val="13"/>
  </w:num>
  <w:num w:numId="32">
    <w:abstractNumId w:val="26"/>
  </w:num>
  <w:num w:numId="33">
    <w:abstractNumId w:val="31"/>
  </w:num>
  <w:num w:numId="34">
    <w:abstractNumId w:val="38"/>
  </w:num>
  <w:num w:numId="35">
    <w:abstractNumId w:val="23"/>
  </w:num>
  <w:num w:numId="36">
    <w:abstractNumId w:val="8"/>
  </w:num>
  <w:num w:numId="37">
    <w:abstractNumId w:val="36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3B"/>
    <w:rsid w:val="00004D5C"/>
    <w:rsid w:val="00005F68"/>
    <w:rsid w:val="00012B00"/>
    <w:rsid w:val="00017386"/>
    <w:rsid w:val="00026711"/>
    <w:rsid w:val="00041EDC"/>
    <w:rsid w:val="00057071"/>
    <w:rsid w:val="00057FE0"/>
    <w:rsid w:val="000757FC"/>
    <w:rsid w:val="000862E0"/>
    <w:rsid w:val="00093408"/>
    <w:rsid w:val="0009435C"/>
    <w:rsid w:val="000B5972"/>
    <w:rsid w:val="000C1DB4"/>
    <w:rsid w:val="000C61D1"/>
    <w:rsid w:val="000E12D9"/>
    <w:rsid w:val="000F00B8"/>
    <w:rsid w:val="00100933"/>
    <w:rsid w:val="00111809"/>
    <w:rsid w:val="00121002"/>
    <w:rsid w:val="00124E73"/>
    <w:rsid w:val="0013158B"/>
    <w:rsid w:val="00170CE4"/>
    <w:rsid w:val="00173126"/>
    <w:rsid w:val="00192E34"/>
    <w:rsid w:val="001C5DC9"/>
    <w:rsid w:val="001C71A9"/>
    <w:rsid w:val="001F0629"/>
    <w:rsid w:val="001F0736"/>
    <w:rsid w:val="001F4302"/>
    <w:rsid w:val="0020182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D7A5A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B1F8E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97C8E"/>
    <w:rsid w:val="004B66DA"/>
    <w:rsid w:val="004B72D3"/>
    <w:rsid w:val="004C70EE"/>
    <w:rsid w:val="004C7F70"/>
    <w:rsid w:val="004D430D"/>
    <w:rsid w:val="004E25CD"/>
    <w:rsid w:val="004F0448"/>
    <w:rsid w:val="004F6525"/>
    <w:rsid w:val="00502282"/>
    <w:rsid w:val="00507C5B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5E4E8C"/>
    <w:rsid w:val="0060773B"/>
    <w:rsid w:val="006175D7"/>
    <w:rsid w:val="006208E5"/>
    <w:rsid w:val="00631F82"/>
    <w:rsid w:val="00654B4D"/>
    <w:rsid w:val="00670A48"/>
    <w:rsid w:val="00672289"/>
    <w:rsid w:val="00672F6F"/>
    <w:rsid w:val="0069523C"/>
    <w:rsid w:val="006B3234"/>
    <w:rsid w:val="006B4A30"/>
    <w:rsid w:val="006B7569"/>
    <w:rsid w:val="006D3188"/>
    <w:rsid w:val="006D59F9"/>
    <w:rsid w:val="006D7082"/>
    <w:rsid w:val="006E08FC"/>
    <w:rsid w:val="006F2588"/>
    <w:rsid w:val="00710A6C"/>
    <w:rsid w:val="00712266"/>
    <w:rsid w:val="007248F5"/>
    <w:rsid w:val="00732C27"/>
    <w:rsid w:val="007358C7"/>
    <w:rsid w:val="00750C93"/>
    <w:rsid w:val="00757B3B"/>
    <w:rsid w:val="00773075"/>
    <w:rsid w:val="00773A7C"/>
    <w:rsid w:val="00782B3F"/>
    <w:rsid w:val="007908E4"/>
    <w:rsid w:val="00792346"/>
    <w:rsid w:val="0079491A"/>
    <w:rsid w:val="0079641B"/>
    <w:rsid w:val="007A13CE"/>
    <w:rsid w:val="007A629C"/>
    <w:rsid w:val="007C44FF"/>
    <w:rsid w:val="007C7BDB"/>
    <w:rsid w:val="007D73AB"/>
    <w:rsid w:val="007F516C"/>
    <w:rsid w:val="00804C1B"/>
    <w:rsid w:val="00816677"/>
    <w:rsid w:val="008178E6"/>
    <w:rsid w:val="008244B6"/>
    <w:rsid w:val="008375D5"/>
    <w:rsid w:val="00852B7B"/>
    <w:rsid w:val="00875DDD"/>
    <w:rsid w:val="00891929"/>
    <w:rsid w:val="0089768F"/>
    <w:rsid w:val="008A0A0D"/>
    <w:rsid w:val="008C562B"/>
    <w:rsid w:val="008D3090"/>
    <w:rsid w:val="008D4306"/>
    <w:rsid w:val="008D4508"/>
    <w:rsid w:val="008E0739"/>
    <w:rsid w:val="008E77D6"/>
    <w:rsid w:val="008F58AF"/>
    <w:rsid w:val="0093335A"/>
    <w:rsid w:val="00936707"/>
    <w:rsid w:val="0094502D"/>
    <w:rsid w:val="00946DA3"/>
    <w:rsid w:val="00947013"/>
    <w:rsid w:val="00957413"/>
    <w:rsid w:val="00980ABF"/>
    <w:rsid w:val="00986CC3"/>
    <w:rsid w:val="009920AA"/>
    <w:rsid w:val="009A4D0A"/>
    <w:rsid w:val="009C2459"/>
    <w:rsid w:val="009D5D40"/>
    <w:rsid w:val="009D6B1B"/>
    <w:rsid w:val="009E107B"/>
    <w:rsid w:val="009E18D6"/>
    <w:rsid w:val="00A0117D"/>
    <w:rsid w:val="00A01F5C"/>
    <w:rsid w:val="00A061BD"/>
    <w:rsid w:val="00A3270B"/>
    <w:rsid w:val="00A36F15"/>
    <w:rsid w:val="00A43B02"/>
    <w:rsid w:val="00A5156E"/>
    <w:rsid w:val="00A56824"/>
    <w:rsid w:val="00A65C80"/>
    <w:rsid w:val="00A67276"/>
    <w:rsid w:val="00A67840"/>
    <w:rsid w:val="00A743AC"/>
    <w:rsid w:val="00A8200D"/>
    <w:rsid w:val="00A82217"/>
    <w:rsid w:val="00A83135"/>
    <w:rsid w:val="00A86013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92E5B"/>
    <w:rsid w:val="00BA0D24"/>
    <w:rsid w:val="00BB32D9"/>
    <w:rsid w:val="00BB5683"/>
    <w:rsid w:val="00BD0826"/>
    <w:rsid w:val="00BE3210"/>
    <w:rsid w:val="00C06201"/>
    <w:rsid w:val="00C141C6"/>
    <w:rsid w:val="00C2071A"/>
    <w:rsid w:val="00C20ACB"/>
    <w:rsid w:val="00C26068"/>
    <w:rsid w:val="00C271A8"/>
    <w:rsid w:val="00C311F7"/>
    <w:rsid w:val="00C37A77"/>
    <w:rsid w:val="00C4042C"/>
    <w:rsid w:val="00C461E6"/>
    <w:rsid w:val="00C566C4"/>
    <w:rsid w:val="00C67C79"/>
    <w:rsid w:val="00C747CF"/>
    <w:rsid w:val="00C93EBA"/>
    <w:rsid w:val="00CA1C76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D7B0C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19E7"/>
    <w:rsid w:val="00D5467F"/>
    <w:rsid w:val="00D6730A"/>
    <w:rsid w:val="00D76068"/>
    <w:rsid w:val="00D76B01"/>
    <w:rsid w:val="00D84704"/>
    <w:rsid w:val="00D95424"/>
    <w:rsid w:val="00DB714B"/>
    <w:rsid w:val="00DF5BFB"/>
    <w:rsid w:val="00E0623C"/>
    <w:rsid w:val="00E35A52"/>
    <w:rsid w:val="00E469E4"/>
    <w:rsid w:val="00E475C3"/>
    <w:rsid w:val="00E509B0"/>
    <w:rsid w:val="00E7634A"/>
    <w:rsid w:val="00E82BA3"/>
    <w:rsid w:val="00EA1688"/>
    <w:rsid w:val="00EB28E8"/>
    <w:rsid w:val="00ED592E"/>
    <w:rsid w:val="00ED6ABD"/>
    <w:rsid w:val="00EE3C0F"/>
    <w:rsid w:val="00EF2A7F"/>
    <w:rsid w:val="00F03EAC"/>
    <w:rsid w:val="00F14024"/>
    <w:rsid w:val="00F2368A"/>
    <w:rsid w:val="00F259D7"/>
    <w:rsid w:val="00F32D05"/>
    <w:rsid w:val="00F35263"/>
    <w:rsid w:val="00F50B40"/>
    <w:rsid w:val="00F534F5"/>
    <w:rsid w:val="00F53AEA"/>
    <w:rsid w:val="00F627FF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ED55A"/>
  <w15:chartTrackingRefBased/>
  <w15:docId w15:val="{7F891266-210E-43CD-8FA4-0D4698E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73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Ingetavstnd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Standardstycketeckensnitt"/>
    <w:rsid w:val="005E4E8C"/>
  </w:style>
  <w:style w:type="paragraph" w:styleId="Normalweb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E7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B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08085a92-c0d0-446f-b686-bf5af0881cc3</RD_Svarsid>
  </documentManagement>
</p:properti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SY2CVNDC5XDY-369191429-14316</_dlc_DocId>
    <_dlc_DocIdUrl xmlns="a9ec56ab-dea3-443b-ae99-35f2199b5204">
      <Url>https://dhs.sp.regeringskansliet.se/yta/ud-mk_ur/_layouts/15/DocIdRedir.aspx?ID=SY2CVNDC5XDY-369191429-14316</Url>
      <Description>SY2CVNDC5XDY-369191429-14316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2FC8-06CE-4090-9AEB-8E2AC0F02E0B}"/>
</file>

<file path=customXml/itemProps2.xml><?xml version="1.0" encoding="utf-8"?>
<ds:datastoreItem xmlns:ds="http://schemas.openxmlformats.org/officeDocument/2006/customXml" ds:itemID="{3244645B-09FD-4624-8838-8EE8942D2855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97B673BB-0A0E-4B09-9AE3-69737363AC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5C4433-AD6D-4BC8-BCD3-AD5D8513228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244645B-09FD-4624-8838-8EE8942D2855}">
  <ds:schemaRefs>
    <ds:schemaRef ds:uri="http://schemas.openxmlformats.org/package/2006/metadata/core-properties"/>
    <ds:schemaRef ds:uri="http://schemas.microsoft.com/office/2006/documentManagement/types"/>
    <ds:schemaRef ds:uri="9c9941df-7074-4a92-bf99-225d24d78d61"/>
    <ds:schemaRef ds:uri="http://www.w3.org/XML/1998/namespace"/>
    <ds:schemaRef ds:uri="http://schemas.microsoft.com/office/infopath/2007/PartnerControls"/>
    <ds:schemaRef ds:uri="http://purl.org/dc/elements/1.1/"/>
    <ds:schemaRef ds:uri="cc625d36-bb37-4650-91b9-0c96159295ba"/>
    <ds:schemaRef ds:uri="4e9c2f0c-7bf8-49af-8356-cbf363fc78a7"/>
    <ds:schemaRef ds:uri="http://schemas.microsoft.com/office/2006/metadata/properties"/>
    <ds:schemaRef ds:uri="http://purl.org/dc/terms/"/>
    <ds:schemaRef ds:uri="a9ec56ab-dea3-443b-ae99-35f2199b5204"/>
    <ds:schemaRef ds:uri="18f3d968-6251-40b0-9f11-012b293496c2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6624C1A-3FFA-4293-A61C-5F5BA3E734C8}"/>
</file>

<file path=customXml/itemProps8.xml><?xml version="1.0" encoding="utf-8"?>
<ds:datastoreItem xmlns:ds="http://schemas.openxmlformats.org/officeDocument/2006/customXml" ds:itemID="{01B9A471-4381-4BE5-8253-74ED02307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1259 av Pål Jonson (M) Attentat av främmande makt på svensk mark.docx</dc:title>
  <dc:subject/>
  <dc:creator>Kasper Andersson</dc:creator>
  <cp:keywords/>
  <dc:description/>
  <cp:lastModifiedBy>Eva-Lena Gustafsson</cp:lastModifiedBy>
  <cp:revision>3</cp:revision>
  <cp:lastPrinted>2020-09-09T09:42:00Z</cp:lastPrinted>
  <dcterms:created xsi:type="dcterms:W3CDTF">2021-01-20T08:57:00Z</dcterms:created>
  <dcterms:modified xsi:type="dcterms:W3CDTF">2021-01-20T08:58:00Z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60b142d1-a2a9-4208-8fbb-a84f2a09b46f</vt:lpwstr>
  </property>
</Properties>
</file>