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321C" w14:textId="2C3CE05B" w:rsidR="00A014F8" w:rsidRDefault="00A014F8" w:rsidP="00DA0661">
      <w:pPr>
        <w:pStyle w:val="Rubrik"/>
      </w:pPr>
      <w:bookmarkStart w:id="0" w:name="Start"/>
      <w:bookmarkEnd w:id="0"/>
      <w:r>
        <w:t>Svar på fråga 20</w:t>
      </w:r>
      <w:r w:rsidR="00684F4A">
        <w:t>19</w:t>
      </w:r>
      <w:r>
        <w:t>/</w:t>
      </w:r>
      <w:r w:rsidR="00684F4A">
        <w:t>20</w:t>
      </w:r>
      <w:r>
        <w:t>:</w:t>
      </w:r>
      <w:r w:rsidR="00684F4A">
        <w:t>384</w:t>
      </w:r>
      <w:r>
        <w:t xml:space="preserve"> av </w:t>
      </w:r>
      <w:proofErr w:type="spellStart"/>
      <w:r w:rsidR="00684F4A">
        <w:t>Amineh</w:t>
      </w:r>
      <w:proofErr w:type="spellEnd"/>
      <w:r w:rsidR="00684F4A">
        <w:t xml:space="preserve"> </w:t>
      </w:r>
      <w:proofErr w:type="spellStart"/>
      <w:r w:rsidR="00684F4A">
        <w:t>Kakabaveh</w:t>
      </w:r>
      <w:proofErr w:type="spellEnd"/>
      <w:r>
        <w:t xml:space="preserve"> (</w:t>
      </w:r>
      <w:r w:rsidR="00684F4A">
        <w:t>-</w:t>
      </w:r>
      <w:r>
        <w:t>)</w:t>
      </w:r>
      <w:r w:rsidR="00684F4A">
        <w:t xml:space="preserve"> Den allvarliga situationen för Bolivias folk och fråga </w:t>
      </w:r>
      <w:r w:rsidR="00E02F93">
        <w:t xml:space="preserve">2019/20:373 av Håkan </w:t>
      </w:r>
      <w:proofErr w:type="spellStart"/>
      <w:r w:rsidR="00E02F93">
        <w:t>Svenneling</w:t>
      </w:r>
      <w:proofErr w:type="spellEnd"/>
      <w:r w:rsidR="00E02F93">
        <w:t xml:space="preserve"> (V) Statskupp i Bolivia</w:t>
      </w:r>
      <w:bookmarkStart w:id="1" w:name="_GoBack"/>
      <w:bookmarkEnd w:id="1"/>
    </w:p>
    <w:p w14:paraId="171B5842" w14:textId="49F105BE" w:rsidR="00A014F8" w:rsidRDefault="00684F4A" w:rsidP="002749F7">
      <w:pPr>
        <w:pStyle w:val="Brdtext"/>
      </w:pPr>
      <w:proofErr w:type="spellStart"/>
      <w:r>
        <w:t>Amineh</w:t>
      </w:r>
      <w:proofErr w:type="spellEnd"/>
      <w:r>
        <w:t xml:space="preserve"> </w:t>
      </w:r>
      <w:proofErr w:type="spellStart"/>
      <w:r>
        <w:t>Kakabaveh</w:t>
      </w:r>
      <w:proofErr w:type="spellEnd"/>
      <w:r w:rsidR="00A014F8">
        <w:t xml:space="preserve"> har frågat mig</w:t>
      </w:r>
      <w:r w:rsidR="00E02F93">
        <w:t xml:space="preserve"> vad jag avser att göra från Sveriges sida och inom EU för att förmå Bolivias politiska ledare att besinna sig, ta det ansvar de har för landets framtid och förhindra att Bolivias folk störtas in i ett förödande inbördeskrig. Håkan </w:t>
      </w:r>
      <w:proofErr w:type="spellStart"/>
      <w:r w:rsidR="00E02F93">
        <w:t>Svenneling</w:t>
      </w:r>
      <w:proofErr w:type="spellEnd"/>
      <w:r w:rsidR="00E02F93">
        <w:t xml:space="preserve"> har frågat mig om jag avser att verka för att Sverige som enskilt land såväl som medlem i EU och FN tar initiativ med anledning av statskuppen i Bolivia. </w:t>
      </w:r>
      <w:r w:rsidR="00C969D5" w:rsidRPr="00C969D5">
        <w:t>Jag väljer att besvara frågorna samlat.</w:t>
      </w:r>
      <w:r w:rsidR="00C969D5">
        <w:t xml:space="preserve"> </w:t>
      </w:r>
    </w:p>
    <w:p w14:paraId="48023443" w14:textId="51C313BE" w:rsidR="00D6764E" w:rsidRDefault="00D6764E" w:rsidP="00D6764E">
      <w:r>
        <w:t xml:space="preserve">Den ökande polariseringen mellan de olika politiska och sociala grupperingarna i Bolivia är </w:t>
      </w:r>
      <w:r w:rsidR="004F7380">
        <w:t xml:space="preserve">mycket </w:t>
      </w:r>
      <w:r>
        <w:t xml:space="preserve">olycklig och har </w:t>
      </w:r>
      <w:r w:rsidR="00D366BD" w:rsidRPr="00D366BD">
        <w:t>lett till eskalerande våld och skadegörelse i samband med demonstrationer och protester</w:t>
      </w:r>
      <w:r>
        <w:t xml:space="preserve">. </w:t>
      </w:r>
      <w:r w:rsidR="00D512D9">
        <w:t xml:space="preserve">Vi har </w:t>
      </w:r>
      <w:r w:rsidR="00C92ADF">
        <w:t>med bestörtning tagit emot rapporterna om dödsfall, i flera fall till följd av övervåld från polisen och militären.</w:t>
      </w:r>
      <w:r w:rsidR="00C92ADF">
        <w:rPr>
          <w:rFonts w:eastAsia="Times New Roman"/>
        </w:rPr>
        <w:t xml:space="preserve"> Vi förväntar oss största </w:t>
      </w:r>
      <w:r w:rsidR="0007123E">
        <w:rPr>
          <w:rFonts w:eastAsia="Times New Roman"/>
        </w:rPr>
        <w:t xml:space="preserve">möjliga återhållsamhet från </w:t>
      </w:r>
      <w:r w:rsidR="00124595">
        <w:rPr>
          <w:rFonts w:eastAsia="Times New Roman"/>
        </w:rPr>
        <w:t xml:space="preserve">militären samt från </w:t>
      </w:r>
      <w:r w:rsidR="00CE50AA">
        <w:rPr>
          <w:rFonts w:eastAsia="Times New Roman"/>
        </w:rPr>
        <w:t>ordningsmakten och andra</w:t>
      </w:r>
      <w:r w:rsidR="0007123E">
        <w:rPr>
          <w:rFonts w:eastAsia="Times New Roman"/>
        </w:rPr>
        <w:t xml:space="preserve"> parter</w:t>
      </w:r>
      <w:r w:rsidR="00124595">
        <w:rPr>
          <w:rFonts w:eastAsia="Times New Roman"/>
        </w:rPr>
        <w:t>.</w:t>
      </w:r>
      <w:r w:rsidR="00124595" w:rsidDel="00124595">
        <w:rPr>
          <w:rFonts w:eastAsia="Times New Roman"/>
        </w:rPr>
        <w:t xml:space="preserve"> </w:t>
      </w:r>
      <w:r w:rsidR="00F7550B">
        <w:rPr>
          <w:rFonts w:eastAsia="Times New Roman"/>
        </w:rPr>
        <w:t>Vikten av at</w:t>
      </w:r>
      <w:r w:rsidR="00837931">
        <w:rPr>
          <w:rFonts w:eastAsia="Times New Roman"/>
        </w:rPr>
        <w:t xml:space="preserve">t </w:t>
      </w:r>
      <w:r w:rsidR="002A26B3">
        <w:rPr>
          <w:rFonts w:eastAsia="Times New Roman"/>
        </w:rPr>
        <w:t>de mänskliga rättigheterna</w:t>
      </w:r>
      <w:r w:rsidR="00F7550B">
        <w:rPr>
          <w:rFonts w:eastAsia="Times New Roman"/>
        </w:rPr>
        <w:t xml:space="preserve"> respekteras kan inte nog understrykas. </w:t>
      </w:r>
    </w:p>
    <w:p w14:paraId="4F4713C7" w14:textId="62731CE6" w:rsidR="00D6764E" w:rsidRDefault="006409DC" w:rsidP="00D6764E">
      <w:r>
        <w:t>O</w:t>
      </w:r>
      <w:r w:rsidR="00763BB6">
        <w:t>rganisationen för amerikanska stater (</w:t>
      </w:r>
      <w:r w:rsidR="00D6764E">
        <w:t>OAS</w:t>
      </w:r>
      <w:r w:rsidR="00763BB6">
        <w:t>)</w:t>
      </w:r>
      <w:r w:rsidR="00D6764E">
        <w:t xml:space="preserve"> </w:t>
      </w:r>
      <w:r w:rsidR="001C5C59">
        <w:t xml:space="preserve">genomförde på inbjudan av den förutvarande presidenten </w:t>
      </w:r>
      <w:proofErr w:type="spellStart"/>
      <w:r w:rsidR="001C5C59">
        <w:t>Evo</w:t>
      </w:r>
      <w:proofErr w:type="spellEnd"/>
      <w:r w:rsidR="001C5C59">
        <w:t xml:space="preserve"> Morales en granskning av valresultatet, vars preliminära slutsats presenterades söndagen den 10 november. G</w:t>
      </w:r>
      <w:r w:rsidR="00341510">
        <w:t>ranskning</w:t>
      </w:r>
      <w:r w:rsidR="001C5C59">
        <w:t>en</w:t>
      </w:r>
      <w:r w:rsidR="00341510">
        <w:t xml:space="preserve"> </w:t>
      </w:r>
      <w:r w:rsidR="00D6764E">
        <w:t xml:space="preserve">påvisade </w:t>
      </w:r>
      <w:r w:rsidR="00393CA2">
        <w:t>allvarliga brister</w:t>
      </w:r>
      <w:r w:rsidR="001C5C59">
        <w:t xml:space="preserve"> som påverkat valresultatet till Morales fördel. Kort därefter rekommenderade flera fackföreningar, politiska aktörer, polisen och militär presidenten att avgå</w:t>
      </w:r>
      <w:r w:rsidR="002C2CFD">
        <w:t xml:space="preserve">, </w:t>
      </w:r>
      <w:r w:rsidR="001C5C59">
        <w:t>varefter</w:t>
      </w:r>
      <w:r w:rsidR="002C2CFD">
        <w:t xml:space="preserve"> </w:t>
      </w:r>
      <w:r w:rsidR="00D512D9">
        <w:t xml:space="preserve">presidenten </w:t>
      </w:r>
      <w:r w:rsidR="00D366BD">
        <w:t>och e</w:t>
      </w:r>
      <w:r w:rsidR="00D6764E">
        <w:t xml:space="preserve">tt stort antal ministrar </w:t>
      </w:r>
      <w:r w:rsidR="001C5C59">
        <w:t>avgick</w:t>
      </w:r>
      <w:r>
        <w:t>.</w:t>
      </w:r>
      <w:r w:rsidR="00D6764E">
        <w:t xml:space="preserve"> </w:t>
      </w:r>
      <w:r w:rsidR="00393CA2">
        <w:rPr>
          <w:rFonts w:eastAsia="Times New Roman"/>
        </w:rPr>
        <w:t>Sverige och andra EU-länder var med och finansierade OAS granskning</w:t>
      </w:r>
      <w:r w:rsidR="008B2773">
        <w:rPr>
          <w:rFonts w:eastAsia="Times New Roman"/>
        </w:rPr>
        <w:t>.</w:t>
      </w:r>
    </w:p>
    <w:p w14:paraId="70F90E70" w14:textId="03FEEAE2" w:rsidR="006409DC" w:rsidRDefault="00D6764E" w:rsidP="00D6764E">
      <w:r>
        <w:lastRenderedPageBreak/>
        <w:t xml:space="preserve">Senatens andra viceordförande </w:t>
      </w:r>
      <w:r w:rsidR="00EC4C72">
        <w:t>utropade sig därefter</w:t>
      </w:r>
      <w:r>
        <w:t xml:space="preserve"> till president ad</w:t>
      </w:r>
      <w:r w:rsidR="009A2EA7">
        <w:t xml:space="preserve"> </w:t>
      </w:r>
      <w:r w:rsidR="007172AA">
        <w:t>interim</w:t>
      </w:r>
      <w:r w:rsidR="00283445">
        <w:t xml:space="preserve"> utan</w:t>
      </w:r>
      <w:r w:rsidR="00B26169">
        <w:t xml:space="preserve"> parlamentariskt kvorum</w:t>
      </w:r>
      <w:r w:rsidR="00283445">
        <w:t xml:space="preserve"> när beslutet fattades</w:t>
      </w:r>
      <w:r w:rsidR="00B26169">
        <w:t xml:space="preserve"> </w:t>
      </w:r>
      <w:r w:rsidR="00283445">
        <w:t>men</w:t>
      </w:r>
      <w:r w:rsidR="0081768E">
        <w:t xml:space="preserve"> med</w:t>
      </w:r>
      <w:r w:rsidR="00283445">
        <w:t xml:space="preserve"> stöd från landets författningsdomsto</w:t>
      </w:r>
      <w:r w:rsidR="0081768E">
        <w:t>l</w:t>
      </w:r>
      <w:r w:rsidR="00283445">
        <w:t>.</w:t>
      </w:r>
      <w:r w:rsidR="0081768E">
        <w:t xml:space="preserve"> </w:t>
      </w:r>
    </w:p>
    <w:p w14:paraId="04ECE05F" w14:textId="67A5C99E" w:rsidR="00BC18B4" w:rsidRDefault="006409DC" w:rsidP="00D6764E">
      <w:r>
        <w:t>Sverige</w:t>
      </w:r>
      <w:r w:rsidRPr="007474EF">
        <w:t xml:space="preserve"> </w:t>
      </w:r>
      <w:r w:rsidR="007474EF" w:rsidRPr="007474EF">
        <w:t xml:space="preserve">står bakom </w:t>
      </w:r>
      <w:r w:rsidR="00FB3130">
        <w:t>EU</w:t>
      </w:r>
      <w:r w:rsidR="000C0756">
        <w:t>:s uttalande</w:t>
      </w:r>
      <w:r w:rsidR="007474EF" w:rsidRPr="007474EF">
        <w:t xml:space="preserve"> om </w:t>
      </w:r>
      <w:r w:rsidR="0041467D">
        <w:t>vikten av att</w:t>
      </w:r>
      <w:r w:rsidR="007474EF" w:rsidRPr="007474EF">
        <w:t xml:space="preserve"> stödja en lösning som möjliggör f</w:t>
      </w:r>
      <w:r w:rsidR="007474EF">
        <w:t>ör e</w:t>
      </w:r>
      <w:r w:rsidR="00334318">
        <w:t>tt</w:t>
      </w:r>
      <w:r w:rsidR="007474EF">
        <w:t xml:space="preserve"> interim</w:t>
      </w:r>
      <w:r w:rsidR="00AD1CF8">
        <w:t>styre</w:t>
      </w:r>
      <w:r w:rsidR="007474EF">
        <w:t xml:space="preserve"> att förbereda nyval och därmed undvika ett maktvakuum, vilket skulle kunna få förödande konsekvenser.</w:t>
      </w:r>
      <w:r w:rsidR="00BC18B4">
        <w:t xml:space="preserve"> </w:t>
      </w:r>
      <w:r w:rsidR="009E6C89">
        <w:t>Av yttersta vikt är att interimstyret i detta</w:t>
      </w:r>
      <w:r w:rsidR="0007123E">
        <w:t xml:space="preserve"> skede </w:t>
      </w:r>
      <w:r w:rsidR="00CA5FC1">
        <w:t>verkar</w:t>
      </w:r>
      <w:r w:rsidR="009E6C89">
        <w:t xml:space="preserve"> konsensusbyggande </w:t>
      </w:r>
      <w:r w:rsidR="00E04EF7">
        <w:t xml:space="preserve">genom en dialog som </w:t>
      </w:r>
      <w:r w:rsidR="009E6C89">
        <w:t>involverar</w:t>
      </w:r>
      <w:r w:rsidR="0007123E">
        <w:t xml:space="preserve"> alla politiska partier och </w:t>
      </w:r>
      <w:r w:rsidR="00C62DB8">
        <w:t xml:space="preserve">relevanta </w:t>
      </w:r>
      <w:r w:rsidR="0007123E">
        <w:t>statliga institutioner</w:t>
      </w:r>
      <w:r w:rsidR="009E6C89">
        <w:t>, i syfte att</w:t>
      </w:r>
      <w:r w:rsidR="0007123E">
        <w:t xml:space="preserve"> så snart som möjligt </w:t>
      </w:r>
      <w:r w:rsidR="009E6C89">
        <w:t>anordna</w:t>
      </w:r>
      <w:r w:rsidR="0007123E">
        <w:t xml:space="preserve"> fria, rättvisa och oberoende val i Bolivia.</w:t>
      </w:r>
      <w:r w:rsidR="00484DFC">
        <w:t xml:space="preserve"> </w:t>
      </w:r>
    </w:p>
    <w:p w14:paraId="5BBEDF96" w14:textId="214DEDD3" w:rsidR="00D512D9" w:rsidRDefault="006409DC" w:rsidP="00D6764E">
      <w:r>
        <w:t xml:space="preserve">Vi </w:t>
      </w:r>
      <w:r w:rsidR="001C1459">
        <w:t>verkar</w:t>
      </w:r>
      <w:r w:rsidR="00E7471F">
        <w:t xml:space="preserve"> aktivt inom EU, både i Bryssel och på plats i La Paz, </w:t>
      </w:r>
      <w:r w:rsidR="006262D4">
        <w:t>till stöd för</w:t>
      </w:r>
      <w:r w:rsidR="00E7471F">
        <w:t xml:space="preserve"> medlingsinsatser som leder till demokratiska</w:t>
      </w:r>
      <w:r w:rsidR="00BC18B4">
        <w:t xml:space="preserve"> och inkluderande</w:t>
      </w:r>
      <w:r w:rsidR="00E7471F">
        <w:t xml:space="preserve"> nyval. Vi välkomnar också FN:s</w:t>
      </w:r>
      <w:r w:rsidR="00D366BD">
        <w:t xml:space="preserve"> generalsekreterares</w:t>
      </w:r>
      <w:r w:rsidR="00E7471F">
        <w:t xml:space="preserve"> beslut att skicka ett särskilt sändebud</w:t>
      </w:r>
      <w:r w:rsidR="00760B1D">
        <w:t xml:space="preserve"> </w:t>
      </w:r>
      <w:r w:rsidR="00E7471F">
        <w:t xml:space="preserve">till Bolivia. </w:t>
      </w:r>
      <w:r w:rsidR="00D512D9" w:rsidRPr="00D512D9">
        <w:t>FN:s högkommis</w:t>
      </w:r>
      <w:r w:rsidR="0081768E">
        <w:t>s</w:t>
      </w:r>
      <w:r w:rsidR="00D512D9" w:rsidRPr="00D512D9">
        <w:t xml:space="preserve">arie för mänskliga rättigheter, Michelle </w:t>
      </w:r>
      <w:proofErr w:type="spellStart"/>
      <w:r w:rsidR="00D512D9" w:rsidRPr="00D512D9">
        <w:t>Bachelet</w:t>
      </w:r>
      <w:proofErr w:type="spellEnd"/>
      <w:r w:rsidR="00D512D9" w:rsidRPr="00D512D9">
        <w:t xml:space="preserve"> </w:t>
      </w:r>
      <w:r w:rsidR="0081768E">
        <w:t xml:space="preserve">har </w:t>
      </w:r>
      <w:r w:rsidR="00D512D9" w:rsidRPr="00D512D9">
        <w:t>efterlys</w:t>
      </w:r>
      <w:r w:rsidR="0081768E">
        <w:t>t</w:t>
      </w:r>
      <w:r w:rsidR="00D512D9" w:rsidRPr="00D512D9">
        <w:t xml:space="preserve"> “snabba, öppna och opartiska utredningar av gripanden, interneringar, skador och dödsfall som har inträffat till följd av krisen”</w:t>
      </w:r>
      <w:r w:rsidR="00D512D9">
        <w:t xml:space="preserve">. Vi instämmer i den uppmaningen. </w:t>
      </w:r>
    </w:p>
    <w:p w14:paraId="20523AAA" w14:textId="2987D9E5" w:rsidR="00E7471F" w:rsidRDefault="00D366BD" w:rsidP="00D6764E">
      <w:r>
        <w:t xml:space="preserve">Landet </w:t>
      </w:r>
      <w:r w:rsidR="00762820">
        <w:t xml:space="preserve">har de senaste årtiondena tagit stora steg för att stärka </w:t>
      </w:r>
      <w:r w:rsidR="00EC4C72">
        <w:t xml:space="preserve">medborgarnas </w:t>
      </w:r>
      <w:r w:rsidR="00762820">
        <w:t xml:space="preserve">ekonomiska, sociala och kulturella rättigheter och Sverige kommer tillsammans med </w:t>
      </w:r>
      <w:r w:rsidR="001705FC">
        <w:t xml:space="preserve">EU, FN och </w:t>
      </w:r>
      <w:r w:rsidR="000960D3">
        <w:t>civilsamhället</w:t>
      </w:r>
      <w:r w:rsidR="00762820">
        <w:t xml:space="preserve"> </w:t>
      </w:r>
      <w:r w:rsidR="00EC4C72">
        <w:t xml:space="preserve">att </w:t>
      </w:r>
      <w:r w:rsidR="00762820">
        <w:t xml:space="preserve">verka för att den positiva utvecklingen </w:t>
      </w:r>
      <w:r w:rsidR="00E66F03">
        <w:t xml:space="preserve">i dessa avseenden </w:t>
      </w:r>
      <w:r w:rsidR="00762820">
        <w:t xml:space="preserve">fortsätter även </w:t>
      </w:r>
      <w:r w:rsidR="001705FC">
        <w:t>under</w:t>
      </w:r>
      <w:r w:rsidR="00762820">
        <w:t xml:space="preserve"> kommande regeringar. </w:t>
      </w:r>
    </w:p>
    <w:p w14:paraId="2E693B7A" w14:textId="77777777" w:rsidR="00756298" w:rsidRDefault="00756298" w:rsidP="00756298">
      <w:pPr>
        <w:pStyle w:val="Brdtext"/>
      </w:pPr>
      <w:r>
        <w:rPr>
          <w:rFonts w:eastAsia="Times New Roman"/>
        </w:rPr>
        <w:t xml:space="preserve">Vi följer noga den politiska och säkerhetsmässiga utvecklingen i Bolivia. </w:t>
      </w:r>
      <w:r w:rsidRPr="00C969D5">
        <w:rPr>
          <w:rFonts w:eastAsia="Times New Roman"/>
        </w:rPr>
        <w:t>Med anledning av det försämrade säkerhetsläget avråder UD från icke-nödvändiga resor till Bolivia. Beslut</w:t>
      </w:r>
      <w:r>
        <w:rPr>
          <w:rFonts w:eastAsia="Times New Roman"/>
        </w:rPr>
        <w:t>et</w:t>
      </w:r>
      <w:r w:rsidRPr="00C969D5">
        <w:rPr>
          <w:rFonts w:eastAsia="Times New Roman"/>
        </w:rPr>
        <w:t xml:space="preserve"> fattades den 13 november 2019 och gäller tills vidare.</w:t>
      </w:r>
      <w:r>
        <w:rPr>
          <w:rFonts w:eastAsia="Times New Roman"/>
        </w:rPr>
        <w:t xml:space="preserve"> </w:t>
      </w:r>
      <w:r w:rsidRPr="00D51F3D">
        <w:t xml:space="preserve">Ambassaden </w:t>
      </w:r>
      <w:r>
        <w:t xml:space="preserve">har löpande </w:t>
      </w:r>
      <w:r w:rsidRPr="00D51F3D">
        <w:t>uppdatera</w:t>
      </w:r>
      <w:r>
        <w:t>t</w:t>
      </w:r>
      <w:r w:rsidRPr="00D51F3D">
        <w:t xml:space="preserve"> reseinformationssidan med information och råd till svenska resenärer.</w:t>
      </w:r>
    </w:p>
    <w:p w14:paraId="7DC7552E" w14:textId="29262C3F" w:rsidR="00A014F8" w:rsidRDefault="00A014F8" w:rsidP="006A12F1">
      <w:pPr>
        <w:pStyle w:val="Brdtext"/>
      </w:pPr>
      <w:r>
        <w:t xml:space="preserve">Stockholm den </w:t>
      </w:r>
      <w:sdt>
        <w:sdtPr>
          <w:id w:val="-1225218591"/>
          <w:placeholder>
            <w:docPart w:val="BBD064AB7F4946FA8754ED23967CFA68"/>
          </w:placeholder>
          <w:dataBinding w:prefixMappings="xmlns:ns0='http://lp/documentinfo/RK' " w:xpath="/ns0:DocumentInfo[1]/ns0:BaseInfo[1]/ns0:HeaderDate[1]" w:storeItemID="{505D0356-97D1-4020-9B08-F7572F333EC5}"/>
          <w:date w:fullDate="2019-11-20T00:00:00Z">
            <w:dateFormat w:val="d MMMM yyyy"/>
            <w:lid w:val="sv-SE"/>
            <w:storeMappedDataAs w:val="dateTime"/>
            <w:calendar w:val="gregorian"/>
          </w:date>
        </w:sdtPr>
        <w:sdtEndPr/>
        <w:sdtContent>
          <w:r w:rsidR="001831BE">
            <w:t>2</w:t>
          </w:r>
          <w:r w:rsidR="00554B50">
            <w:t>0</w:t>
          </w:r>
          <w:r w:rsidR="001831BE">
            <w:t xml:space="preserve"> november 2019</w:t>
          </w:r>
        </w:sdtContent>
      </w:sdt>
    </w:p>
    <w:p w14:paraId="631BCF47" w14:textId="77777777" w:rsidR="00A014F8" w:rsidRDefault="00A014F8" w:rsidP="004E7A8F">
      <w:pPr>
        <w:pStyle w:val="Brdtextutanavstnd"/>
      </w:pPr>
    </w:p>
    <w:p w14:paraId="3CEBC384" w14:textId="77777777" w:rsidR="00A014F8" w:rsidRDefault="00A014F8" w:rsidP="004E7A8F">
      <w:pPr>
        <w:pStyle w:val="Brdtextutanavstnd"/>
      </w:pPr>
    </w:p>
    <w:p w14:paraId="3BB867EF" w14:textId="77777777" w:rsidR="00A014F8" w:rsidRDefault="00A014F8" w:rsidP="004E7A8F">
      <w:pPr>
        <w:pStyle w:val="Brdtextutanavstnd"/>
      </w:pPr>
    </w:p>
    <w:p w14:paraId="156B31DD" w14:textId="071EF4E9" w:rsidR="00A014F8" w:rsidRPr="00DB48AB" w:rsidRDefault="00A014F8" w:rsidP="00DB48AB">
      <w:pPr>
        <w:pStyle w:val="Brdtext"/>
      </w:pPr>
      <w:r>
        <w:t>Ann Linde</w:t>
      </w:r>
    </w:p>
    <w:sectPr w:rsidR="00A014F8"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69A9" w14:textId="77777777" w:rsidR="00AE1DF7" w:rsidRDefault="00AE1DF7" w:rsidP="00A87A54">
      <w:pPr>
        <w:spacing w:after="0" w:line="240" w:lineRule="auto"/>
      </w:pPr>
      <w:r>
        <w:separator/>
      </w:r>
    </w:p>
  </w:endnote>
  <w:endnote w:type="continuationSeparator" w:id="0">
    <w:p w14:paraId="2A33BEC6" w14:textId="77777777" w:rsidR="00AE1DF7" w:rsidRDefault="00AE1DF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C2F8EFB" w14:textId="77777777" w:rsidTr="006A26EC">
      <w:trPr>
        <w:trHeight w:val="227"/>
        <w:jc w:val="right"/>
      </w:trPr>
      <w:tc>
        <w:tcPr>
          <w:tcW w:w="708" w:type="dxa"/>
          <w:vAlign w:val="bottom"/>
        </w:tcPr>
        <w:p w14:paraId="60AB718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F24220" w14:textId="77777777" w:rsidTr="006A26EC">
      <w:trPr>
        <w:trHeight w:val="850"/>
        <w:jc w:val="right"/>
      </w:trPr>
      <w:tc>
        <w:tcPr>
          <w:tcW w:w="708" w:type="dxa"/>
          <w:vAlign w:val="bottom"/>
        </w:tcPr>
        <w:p w14:paraId="378CF07A" w14:textId="77777777" w:rsidR="005606BC" w:rsidRPr="00347E11" w:rsidRDefault="005606BC" w:rsidP="005606BC">
          <w:pPr>
            <w:pStyle w:val="Sidfot"/>
            <w:spacing w:line="276" w:lineRule="auto"/>
            <w:jc w:val="right"/>
          </w:pPr>
        </w:p>
      </w:tc>
    </w:tr>
  </w:tbl>
  <w:p w14:paraId="4CDF9C3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3893358" w14:textId="77777777" w:rsidTr="001F4302">
      <w:trPr>
        <w:trHeight w:val="510"/>
      </w:trPr>
      <w:tc>
        <w:tcPr>
          <w:tcW w:w="8525" w:type="dxa"/>
          <w:gridSpan w:val="2"/>
          <w:vAlign w:val="bottom"/>
        </w:tcPr>
        <w:p w14:paraId="3875A008" w14:textId="77777777" w:rsidR="00347E11" w:rsidRPr="00347E11" w:rsidRDefault="00347E11" w:rsidP="00347E11">
          <w:pPr>
            <w:pStyle w:val="Sidfot"/>
            <w:rPr>
              <w:sz w:val="8"/>
            </w:rPr>
          </w:pPr>
        </w:p>
      </w:tc>
    </w:tr>
    <w:tr w:rsidR="00093408" w:rsidRPr="00EE3C0F" w14:paraId="5A78E52C" w14:textId="77777777" w:rsidTr="00C26068">
      <w:trPr>
        <w:trHeight w:val="227"/>
      </w:trPr>
      <w:tc>
        <w:tcPr>
          <w:tcW w:w="4074" w:type="dxa"/>
        </w:tcPr>
        <w:p w14:paraId="118361AE" w14:textId="77777777" w:rsidR="00347E11" w:rsidRPr="00F53AEA" w:rsidRDefault="00347E11" w:rsidP="00C26068">
          <w:pPr>
            <w:pStyle w:val="Sidfot"/>
            <w:spacing w:line="276" w:lineRule="auto"/>
          </w:pPr>
        </w:p>
      </w:tc>
      <w:tc>
        <w:tcPr>
          <w:tcW w:w="4451" w:type="dxa"/>
        </w:tcPr>
        <w:p w14:paraId="78471837" w14:textId="77777777" w:rsidR="00093408" w:rsidRPr="00F53AEA" w:rsidRDefault="00093408" w:rsidP="00F53AEA">
          <w:pPr>
            <w:pStyle w:val="Sidfot"/>
            <w:spacing w:line="276" w:lineRule="auto"/>
          </w:pPr>
        </w:p>
      </w:tc>
    </w:tr>
  </w:tbl>
  <w:p w14:paraId="6AFCB81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CD09" w14:textId="77777777" w:rsidR="00AE1DF7" w:rsidRDefault="00AE1DF7" w:rsidP="00A87A54">
      <w:pPr>
        <w:spacing w:after="0" w:line="240" w:lineRule="auto"/>
      </w:pPr>
      <w:r>
        <w:separator/>
      </w:r>
    </w:p>
  </w:footnote>
  <w:footnote w:type="continuationSeparator" w:id="0">
    <w:p w14:paraId="6F09B4B8" w14:textId="77777777" w:rsidR="00AE1DF7" w:rsidRDefault="00AE1DF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014F8" w14:paraId="3232BD33" w14:textId="77777777" w:rsidTr="00C93EBA">
      <w:trPr>
        <w:trHeight w:val="227"/>
      </w:trPr>
      <w:tc>
        <w:tcPr>
          <w:tcW w:w="5534" w:type="dxa"/>
        </w:tcPr>
        <w:p w14:paraId="1118D303" w14:textId="77777777" w:rsidR="00A014F8" w:rsidRPr="007D73AB" w:rsidRDefault="00A014F8">
          <w:pPr>
            <w:pStyle w:val="Sidhuvud"/>
          </w:pPr>
        </w:p>
      </w:tc>
      <w:tc>
        <w:tcPr>
          <w:tcW w:w="3170" w:type="dxa"/>
          <w:vAlign w:val="bottom"/>
        </w:tcPr>
        <w:p w14:paraId="0063D836" w14:textId="77777777" w:rsidR="00A014F8" w:rsidRPr="007D73AB" w:rsidRDefault="00A014F8" w:rsidP="00340DE0">
          <w:pPr>
            <w:pStyle w:val="Sidhuvud"/>
          </w:pPr>
        </w:p>
      </w:tc>
      <w:tc>
        <w:tcPr>
          <w:tcW w:w="1134" w:type="dxa"/>
        </w:tcPr>
        <w:p w14:paraId="116A32FD" w14:textId="77777777" w:rsidR="00A014F8" w:rsidRDefault="00A014F8" w:rsidP="005A703A">
          <w:pPr>
            <w:pStyle w:val="Sidhuvud"/>
          </w:pPr>
        </w:p>
      </w:tc>
    </w:tr>
    <w:tr w:rsidR="00A014F8" w14:paraId="1DF5788F" w14:textId="77777777" w:rsidTr="00C93EBA">
      <w:trPr>
        <w:trHeight w:val="1928"/>
      </w:trPr>
      <w:tc>
        <w:tcPr>
          <w:tcW w:w="5534" w:type="dxa"/>
        </w:tcPr>
        <w:p w14:paraId="5F911297" w14:textId="77777777" w:rsidR="00A014F8" w:rsidRPr="00340DE0" w:rsidRDefault="00A014F8" w:rsidP="00340DE0">
          <w:pPr>
            <w:pStyle w:val="Sidhuvud"/>
          </w:pPr>
          <w:r>
            <w:rPr>
              <w:noProof/>
            </w:rPr>
            <w:drawing>
              <wp:inline distT="0" distB="0" distL="0" distR="0" wp14:anchorId="1F7304A1" wp14:editId="1A854D2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B831EB1" w14:textId="77777777" w:rsidR="00A014F8" w:rsidRPr="00710A6C" w:rsidRDefault="00A014F8" w:rsidP="00EE3C0F">
          <w:pPr>
            <w:pStyle w:val="Sidhuvud"/>
            <w:rPr>
              <w:b/>
            </w:rPr>
          </w:pPr>
        </w:p>
        <w:p w14:paraId="503D6576" w14:textId="77777777" w:rsidR="00A014F8" w:rsidRDefault="00A014F8" w:rsidP="00EE3C0F">
          <w:pPr>
            <w:pStyle w:val="Sidhuvud"/>
          </w:pPr>
        </w:p>
        <w:p w14:paraId="5E6A2EB1" w14:textId="77777777" w:rsidR="00A014F8" w:rsidRDefault="00A014F8" w:rsidP="00EE3C0F">
          <w:pPr>
            <w:pStyle w:val="Sidhuvud"/>
          </w:pPr>
        </w:p>
        <w:p w14:paraId="2A8E1970" w14:textId="77777777" w:rsidR="00A014F8" w:rsidRDefault="00A014F8" w:rsidP="00EE3C0F">
          <w:pPr>
            <w:pStyle w:val="Sidhuvud"/>
          </w:pPr>
        </w:p>
        <w:sdt>
          <w:sdtPr>
            <w:alias w:val="Dnr"/>
            <w:tag w:val="ccRKShow_Dnr"/>
            <w:id w:val="-829283628"/>
            <w:placeholder>
              <w:docPart w:val="09E72D2ECB5E43BBB972577ECB5BC565"/>
            </w:placeholder>
            <w:showingPlcHdr/>
            <w:dataBinding w:prefixMappings="xmlns:ns0='http://lp/documentinfo/RK' " w:xpath="/ns0:DocumentInfo[1]/ns0:BaseInfo[1]/ns0:Dnr[1]" w:storeItemID="{505D0356-97D1-4020-9B08-F7572F333EC5}"/>
            <w:text/>
          </w:sdtPr>
          <w:sdtEndPr/>
          <w:sdtContent>
            <w:p w14:paraId="2872AF10" w14:textId="0870BF30" w:rsidR="00A014F8" w:rsidRDefault="00A76D8B" w:rsidP="00EE3C0F">
              <w:pPr>
                <w:pStyle w:val="Sidhuvud"/>
              </w:pPr>
              <w:r>
                <w:rPr>
                  <w:rStyle w:val="Platshllartext"/>
                </w:rPr>
                <w:t xml:space="preserve"> </w:t>
              </w:r>
            </w:p>
          </w:sdtContent>
        </w:sdt>
        <w:sdt>
          <w:sdtPr>
            <w:alias w:val="DocNumber"/>
            <w:tag w:val="DocNumber"/>
            <w:id w:val="1726028884"/>
            <w:placeholder>
              <w:docPart w:val="845C6D4E23A9455B8BE0EC7D467E971A"/>
            </w:placeholder>
            <w:showingPlcHdr/>
            <w:dataBinding w:prefixMappings="xmlns:ns0='http://lp/documentinfo/RK' " w:xpath="/ns0:DocumentInfo[1]/ns0:BaseInfo[1]/ns0:DocNumber[1]" w:storeItemID="{505D0356-97D1-4020-9B08-F7572F333EC5}"/>
            <w:text/>
          </w:sdtPr>
          <w:sdtEndPr/>
          <w:sdtContent>
            <w:p w14:paraId="52B2B654" w14:textId="77777777" w:rsidR="00A014F8" w:rsidRDefault="00A014F8" w:rsidP="00EE3C0F">
              <w:pPr>
                <w:pStyle w:val="Sidhuvud"/>
              </w:pPr>
              <w:r>
                <w:rPr>
                  <w:rStyle w:val="Platshllartext"/>
                </w:rPr>
                <w:t xml:space="preserve"> </w:t>
              </w:r>
            </w:p>
          </w:sdtContent>
        </w:sdt>
        <w:p w14:paraId="2D09933A" w14:textId="77777777" w:rsidR="00A014F8" w:rsidRDefault="00A014F8" w:rsidP="00EE3C0F">
          <w:pPr>
            <w:pStyle w:val="Sidhuvud"/>
          </w:pPr>
        </w:p>
      </w:tc>
      <w:tc>
        <w:tcPr>
          <w:tcW w:w="1134" w:type="dxa"/>
        </w:tcPr>
        <w:p w14:paraId="6361E253" w14:textId="77777777" w:rsidR="00A014F8" w:rsidRDefault="00A014F8" w:rsidP="0094502D">
          <w:pPr>
            <w:pStyle w:val="Sidhuvud"/>
          </w:pPr>
        </w:p>
        <w:p w14:paraId="3D346437" w14:textId="77777777" w:rsidR="00A014F8" w:rsidRPr="0094502D" w:rsidRDefault="00A014F8" w:rsidP="00EC71A6">
          <w:pPr>
            <w:pStyle w:val="Sidhuvud"/>
          </w:pPr>
        </w:p>
      </w:tc>
    </w:tr>
    <w:tr w:rsidR="00A014F8" w14:paraId="71A9D667" w14:textId="77777777" w:rsidTr="00C93EBA">
      <w:trPr>
        <w:trHeight w:val="2268"/>
      </w:trPr>
      <w:sdt>
        <w:sdtPr>
          <w:rPr>
            <w:b/>
          </w:rPr>
          <w:alias w:val="SenderText"/>
          <w:tag w:val="ccRKShow_SenderText"/>
          <w:id w:val="1374046025"/>
          <w:placeholder>
            <w:docPart w:val="14BD924B134B4D009ADC922F7019A867"/>
          </w:placeholder>
        </w:sdtPr>
        <w:sdtEndPr>
          <w:rPr>
            <w:b w:val="0"/>
          </w:rPr>
        </w:sdtEndPr>
        <w:sdtContent>
          <w:tc>
            <w:tcPr>
              <w:tcW w:w="5534" w:type="dxa"/>
              <w:tcMar>
                <w:right w:w="1134" w:type="dxa"/>
              </w:tcMar>
            </w:tcPr>
            <w:p w14:paraId="27D0BA87" w14:textId="77777777" w:rsidR="00A76D8B" w:rsidRPr="00A76D8B" w:rsidRDefault="00A76D8B" w:rsidP="00340DE0">
              <w:pPr>
                <w:pStyle w:val="Sidhuvud"/>
                <w:rPr>
                  <w:b/>
                </w:rPr>
              </w:pPr>
              <w:r w:rsidRPr="00A76D8B">
                <w:rPr>
                  <w:b/>
                </w:rPr>
                <w:t>Utrikesdepartementet</w:t>
              </w:r>
            </w:p>
            <w:p w14:paraId="457D5516" w14:textId="77777777" w:rsidR="00A76D8B" w:rsidRDefault="00A76D8B" w:rsidP="00340DE0">
              <w:pPr>
                <w:pStyle w:val="Sidhuvud"/>
              </w:pPr>
              <w:r w:rsidRPr="00A76D8B">
                <w:t>Utrikesministern</w:t>
              </w:r>
            </w:p>
            <w:p w14:paraId="5A3D6DB1" w14:textId="77777777" w:rsidR="00A76D8B" w:rsidRDefault="00A76D8B" w:rsidP="00340DE0">
              <w:pPr>
                <w:pStyle w:val="Sidhuvud"/>
              </w:pPr>
            </w:p>
            <w:p w14:paraId="5290902B" w14:textId="323812FA" w:rsidR="00A014F8" w:rsidRPr="00340DE0" w:rsidRDefault="00A014F8" w:rsidP="00340DE0">
              <w:pPr>
                <w:pStyle w:val="Sidhuvud"/>
              </w:pPr>
            </w:p>
          </w:tc>
        </w:sdtContent>
      </w:sdt>
      <w:sdt>
        <w:sdtPr>
          <w:alias w:val="Recipient"/>
          <w:tag w:val="ccRKShow_Recipient"/>
          <w:id w:val="-28344517"/>
          <w:placeholder>
            <w:docPart w:val="3A5F480B42F847FE8761DD862D7038C5"/>
          </w:placeholder>
          <w:dataBinding w:prefixMappings="xmlns:ns0='http://lp/documentinfo/RK' " w:xpath="/ns0:DocumentInfo[1]/ns0:BaseInfo[1]/ns0:Recipient[1]" w:storeItemID="{505D0356-97D1-4020-9B08-F7572F333EC5}"/>
          <w:text w:multiLine="1"/>
        </w:sdtPr>
        <w:sdtEndPr/>
        <w:sdtContent>
          <w:tc>
            <w:tcPr>
              <w:tcW w:w="3170" w:type="dxa"/>
            </w:tcPr>
            <w:p w14:paraId="0EF7A940" w14:textId="169E6597" w:rsidR="00A014F8" w:rsidRDefault="00A76D8B" w:rsidP="00547B89">
              <w:pPr>
                <w:pStyle w:val="Sidhuvud"/>
              </w:pPr>
              <w:r>
                <w:t>Till riksdagen</w:t>
              </w:r>
              <w:r>
                <w:br/>
              </w:r>
              <w:r>
                <w:br/>
                <w:t>Svaret är avsett att lämnas onsdagen den 20 november 2019.</w:t>
              </w:r>
            </w:p>
          </w:tc>
        </w:sdtContent>
      </w:sdt>
      <w:tc>
        <w:tcPr>
          <w:tcW w:w="1134" w:type="dxa"/>
        </w:tcPr>
        <w:p w14:paraId="4E24B7BE" w14:textId="77777777" w:rsidR="00A014F8" w:rsidRDefault="00A014F8" w:rsidP="003E6020">
          <w:pPr>
            <w:pStyle w:val="Sidhuvud"/>
          </w:pPr>
        </w:p>
      </w:tc>
    </w:tr>
  </w:tbl>
  <w:p w14:paraId="1B931A3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F8"/>
    <w:rsid w:val="00000290"/>
    <w:rsid w:val="00001068"/>
    <w:rsid w:val="0000412C"/>
    <w:rsid w:val="00004D5C"/>
    <w:rsid w:val="00005F68"/>
    <w:rsid w:val="00006CA7"/>
    <w:rsid w:val="000128EB"/>
    <w:rsid w:val="00012B00"/>
    <w:rsid w:val="00012BD7"/>
    <w:rsid w:val="00014EF6"/>
    <w:rsid w:val="00016730"/>
    <w:rsid w:val="00017197"/>
    <w:rsid w:val="0001725B"/>
    <w:rsid w:val="000203B0"/>
    <w:rsid w:val="000241FA"/>
    <w:rsid w:val="00025992"/>
    <w:rsid w:val="00026711"/>
    <w:rsid w:val="0002708E"/>
    <w:rsid w:val="00027602"/>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1186"/>
    <w:rsid w:val="0007123E"/>
    <w:rsid w:val="00072C86"/>
    <w:rsid w:val="00072FFC"/>
    <w:rsid w:val="00073B75"/>
    <w:rsid w:val="000757FC"/>
    <w:rsid w:val="00076667"/>
    <w:rsid w:val="00080631"/>
    <w:rsid w:val="00082374"/>
    <w:rsid w:val="000862E0"/>
    <w:rsid w:val="000873C3"/>
    <w:rsid w:val="00093408"/>
    <w:rsid w:val="00093BBF"/>
    <w:rsid w:val="0009435C"/>
    <w:rsid w:val="000960D3"/>
    <w:rsid w:val="000977F8"/>
    <w:rsid w:val="000A13CA"/>
    <w:rsid w:val="000A456A"/>
    <w:rsid w:val="000A5E43"/>
    <w:rsid w:val="000B56A9"/>
    <w:rsid w:val="000C0756"/>
    <w:rsid w:val="000C61D1"/>
    <w:rsid w:val="000D31A9"/>
    <w:rsid w:val="000D370F"/>
    <w:rsid w:val="000D5449"/>
    <w:rsid w:val="000D706D"/>
    <w:rsid w:val="000E12D9"/>
    <w:rsid w:val="000E431B"/>
    <w:rsid w:val="000E59A9"/>
    <w:rsid w:val="000E638A"/>
    <w:rsid w:val="000E6472"/>
    <w:rsid w:val="000F00B8"/>
    <w:rsid w:val="000F1EA7"/>
    <w:rsid w:val="000F2084"/>
    <w:rsid w:val="000F2A8A"/>
    <w:rsid w:val="000F3A92"/>
    <w:rsid w:val="000F44BC"/>
    <w:rsid w:val="000F6462"/>
    <w:rsid w:val="00101DE6"/>
    <w:rsid w:val="001055DA"/>
    <w:rsid w:val="00106F29"/>
    <w:rsid w:val="00113168"/>
    <w:rsid w:val="0011413E"/>
    <w:rsid w:val="00116BC4"/>
    <w:rsid w:val="0012033A"/>
    <w:rsid w:val="00121002"/>
    <w:rsid w:val="00121EA2"/>
    <w:rsid w:val="00121FFC"/>
    <w:rsid w:val="00122D16"/>
    <w:rsid w:val="00124595"/>
    <w:rsid w:val="0012582E"/>
    <w:rsid w:val="00125B5E"/>
    <w:rsid w:val="00126E6B"/>
    <w:rsid w:val="00130EC3"/>
    <w:rsid w:val="001318F5"/>
    <w:rsid w:val="001331B1"/>
    <w:rsid w:val="00134837"/>
    <w:rsid w:val="00135111"/>
    <w:rsid w:val="001428E2"/>
    <w:rsid w:val="00150802"/>
    <w:rsid w:val="00161A40"/>
    <w:rsid w:val="0016294F"/>
    <w:rsid w:val="00167FA8"/>
    <w:rsid w:val="001705FC"/>
    <w:rsid w:val="0017099B"/>
    <w:rsid w:val="00170CE4"/>
    <w:rsid w:val="00170E3E"/>
    <w:rsid w:val="0017300E"/>
    <w:rsid w:val="00173126"/>
    <w:rsid w:val="00176A26"/>
    <w:rsid w:val="001774F8"/>
    <w:rsid w:val="00180BE1"/>
    <w:rsid w:val="001813DF"/>
    <w:rsid w:val="001831BE"/>
    <w:rsid w:val="00187E1F"/>
    <w:rsid w:val="0019051C"/>
    <w:rsid w:val="0019127B"/>
    <w:rsid w:val="00192350"/>
    <w:rsid w:val="00192E34"/>
    <w:rsid w:val="0019308B"/>
    <w:rsid w:val="001941B9"/>
    <w:rsid w:val="00196C02"/>
    <w:rsid w:val="00197A8A"/>
    <w:rsid w:val="001A1B33"/>
    <w:rsid w:val="001A2A61"/>
    <w:rsid w:val="001B3F15"/>
    <w:rsid w:val="001B4824"/>
    <w:rsid w:val="001C1459"/>
    <w:rsid w:val="001C1C7D"/>
    <w:rsid w:val="001C4980"/>
    <w:rsid w:val="001C5C59"/>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5178"/>
    <w:rsid w:val="002161F5"/>
    <w:rsid w:val="0021657C"/>
    <w:rsid w:val="0022187E"/>
    <w:rsid w:val="00222258"/>
    <w:rsid w:val="00223AD6"/>
    <w:rsid w:val="0022666A"/>
    <w:rsid w:val="00227E43"/>
    <w:rsid w:val="002315F5"/>
    <w:rsid w:val="002329DD"/>
    <w:rsid w:val="00232EC3"/>
    <w:rsid w:val="00233D52"/>
    <w:rsid w:val="00237147"/>
    <w:rsid w:val="00242AD1"/>
    <w:rsid w:val="0024412C"/>
    <w:rsid w:val="002508A2"/>
    <w:rsid w:val="00260D2D"/>
    <w:rsid w:val="00261975"/>
    <w:rsid w:val="00264503"/>
    <w:rsid w:val="00271D00"/>
    <w:rsid w:val="00274AA3"/>
    <w:rsid w:val="00275872"/>
    <w:rsid w:val="00281106"/>
    <w:rsid w:val="00281759"/>
    <w:rsid w:val="00282263"/>
    <w:rsid w:val="00282417"/>
    <w:rsid w:val="00282D27"/>
    <w:rsid w:val="00283445"/>
    <w:rsid w:val="00287F0D"/>
    <w:rsid w:val="00292420"/>
    <w:rsid w:val="00296B7A"/>
    <w:rsid w:val="002974DC"/>
    <w:rsid w:val="002A26B3"/>
    <w:rsid w:val="002A39EF"/>
    <w:rsid w:val="002A6820"/>
    <w:rsid w:val="002B00E5"/>
    <w:rsid w:val="002B5F23"/>
    <w:rsid w:val="002B6849"/>
    <w:rsid w:val="002C1D37"/>
    <w:rsid w:val="002C2A30"/>
    <w:rsid w:val="002C2CFD"/>
    <w:rsid w:val="002C4348"/>
    <w:rsid w:val="002C476F"/>
    <w:rsid w:val="002C5B48"/>
    <w:rsid w:val="002D014F"/>
    <w:rsid w:val="002D2647"/>
    <w:rsid w:val="002D4298"/>
    <w:rsid w:val="002D4829"/>
    <w:rsid w:val="002D6541"/>
    <w:rsid w:val="002E150B"/>
    <w:rsid w:val="002E2C89"/>
    <w:rsid w:val="002E3609"/>
    <w:rsid w:val="002E36AA"/>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49A0"/>
    <w:rsid w:val="00326C03"/>
    <w:rsid w:val="00327474"/>
    <w:rsid w:val="003277B5"/>
    <w:rsid w:val="003342B4"/>
    <w:rsid w:val="00334318"/>
    <w:rsid w:val="00340DE0"/>
    <w:rsid w:val="00341510"/>
    <w:rsid w:val="003417D8"/>
    <w:rsid w:val="00341F47"/>
    <w:rsid w:val="00342327"/>
    <w:rsid w:val="0034250B"/>
    <w:rsid w:val="00344234"/>
    <w:rsid w:val="0034750A"/>
    <w:rsid w:val="00347C69"/>
    <w:rsid w:val="00347E11"/>
    <w:rsid w:val="003503DD"/>
    <w:rsid w:val="00350607"/>
    <w:rsid w:val="00350696"/>
    <w:rsid w:val="00350C92"/>
    <w:rsid w:val="003542C5"/>
    <w:rsid w:val="00364792"/>
    <w:rsid w:val="00365461"/>
    <w:rsid w:val="00370311"/>
    <w:rsid w:val="00380663"/>
    <w:rsid w:val="003853E3"/>
    <w:rsid w:val="0038587E"/>
    <w:rsid w:val="00392ED4"/>
    <w:rsid w:val="00393680"/>
    <w:rsid w:val="00393CA2"/>
    <w:rsid w:val="00394D4C"/>
    <w:rsid w:val="00395D9F"/>
    <w:rsid w:val="00396DCD"/>
    <w:rsid w:val="003A1315"/>
    <w:rsid w:val="003A2E73"/>
    <w:rsid w:val="003A3071"/>
    <w:rsid w:val="003A3A54"/>
    <w:rsid w:val="003A5969"/>
    <w:rsid w:val="003A5C58"/>
    <w:rsid w:val="003B0C81"/>
    <w:rsid w:val="003B4FE4"/>
    <w:rsid w:val="003C36FA"/>
    <w:rsid w:val="003C7BE0"/>
    <w:rsid w:val="003D0DD3"/>
    <w:rsid w:val="003D17EF"/>
    <w:rsid w:val="003D3535"/>
    <w:rsid w:val="003D4246"/>
    <w:rsid w:val="003D4D9F"/>
    <w:rsid w:val="003D7B03"/>
    <w:rsid w:val="003E30BD"/>
    <w:rsid w:val="003E38CE"/>
    <w:rsid w:val="003E5A25"/>
    <w:rsid w:val="003E5A50"/>
    <w:rsid w:val="003E6020"/>
    <w:rsid w:val="003F0E34"/>
    <w:rsid w:val="003F1F1F"/>
    <w:rsid w:val="003F299F"/>
    <w:rsid w:val="003F2F1D"/>
    <w:rsid w:val="003F59B4"/>
    <w:rsid w:val="003F6B92"/>
    <w:rsid w:val="0040090E"/>
    <w:rsid w:val="00403D11"/>
    <w:rsid w:val="00404DB4"/>
    <w:rsid w:val="004060B1"/>
    <w:rsid w:val="0041093C"/>
    <w:rsid w:val="0041223B"/>
    <w:rsid w:val="004137EE"/>
    <w:rsid w:val="00413A4E"/>
    <w:rsid w:val="0041467D"/>
    <w:rsid w:val="00415163"/>
    <w:rsid w:val="00415273"/>
    <w:rsid w:val="004157BE"/>
    <w:rsid w:val="0042068E"/>
    <w:rsid w:val="00422030"/>
    <w:rsid w:val="00422A7F"/>
    <w:rsid w:val="00426213"/>
    <w:rsid w:val="00431298"/>
    <w:rsid w:val="00431A7B"/>
    <w:rsid w:val="0043623F"/>
    <w:rsid w:val="00437459"/>
    <w:rsid w:val="0044018E"/>
    <w:rsid w:val="00441D70"/>
    <w:rsid w:val="004425C2"/>
    <w:rsid w:val="004451EF"/>
    <w:rsid w:val="00445604"/>
    <w:rsid w:val="00446BAE"/>
    <w:rsid w:val="004509F4"/>
    <w:rsid w:val="004557F3"/>
    <w:rsid w:val="0045607E"/>
    <w:rsid w:val="00456DC3"/>
    <w:rsid w:val="0046337E"/>
    <w:rsid w:val="00464CA1"/>
    <w:rsid w:val="004660C8"/>
    <w:rsid w:val="00467DEF"/>
    <w:rsid w:val="0047248F"/>
    <w:rsid w:val="00472EBA"/>
    <w:rsid w:val="004735B6"/>
    <w:rsid w:val="004735F0"/>
    <w:rsid w:val="004745D7"/>
    <w:rsid w:val="00474676"/>
    <w:rsid w:val="0047511B"/>
    <w:rsid w:val="00480A8A"/>
    <w:rsid w:val="00480EC3"/>
    <w:rsid w:val="0048317E"/>
    <w:rsid w:val="00484DFC"/>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0C18"/>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380"/>
    <w:rsid w:val="004F79F2"/>
    <w:rsid w:val="005011D9"/>
    <w:rsid w:val="0050238B"/>
    <w:rsid w:val="005023DC"/>
    <w:rsid w:val="00505905"/>
    <w:rsid w:val="00511A1B"/>
    <w:rsid w:val="00511A68"/>
    <w:rsid w:val="00513E7D"/>
    <w:rsid w:val="00514A67"/>
    <w:rsid w:val="00520A46"/>
    <w:rsid w:val="00521192"/>
    <w:rsid w:val="0052127C"/>
    <w:rsid w:val="00526AEB"/>
    <w:rsid w:val="005302E0"/>
    <w:rsid w:val="00544738"/>
    <w:rsid w:val="005456E4"/>
    <w:rsid w:val="00547B89"/>
    <w:rsid w:val="00553C7C"/>
    <w:rsid w:val="00554B50"/>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A7CFE"/>
    <w:rsid w:val="005B115A"/>
    <w:rsid w:val="005B537F"/>
    <w:rsid w:val="005C120D"/>
    <w:rsid w:val="005C15B3"/>
    <w:rsid w:val="005C6F80"/>
    <w:rsid w:val="005D07C2"/>
    <w:rsid w:val="005E20F8"/>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62D4"/>
    <w:rsid w:val="006273E4"/>
    <w:rsid w:val="00631F82"/>
    <w:rsid w:val="00633B59"/>
    <w:rsid w:val="00634EF4"/>
    <w:rsid w:val="006357D0"/>
    <w:rsid w:val="006358C8"/>
    <w:rsid w:val="006409DC"/>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4F4A"/>
    <w:rsid w:val="00685C94"/>
    <w:rsid w:val="00691AEE"/>
    <w:rsid w:val="0069523C"/>
    <w:rsid w:val="006962CA"/>
    <w:rsid w:val="00696A95"/>
    <w:rsid w:val="006A09DA"/>
    <w:rsid w:val="006A1835"/>
    <w:rsid w:val="006A2625"/>
    <w:rsid w:val="006B4A30"/>
    <w:rsid w:val="006B5A74"/>
    <w:rsid w:val="006B7569"/>
    <w:rsid w:val="006C28EE"/>
    <w:rsid w:val="006C4FF1"/>
    <w:rsid w:val="006D2998"/>
    <w:rsid w:val="006D3188"/>
    <w:rsid w:val="006D5159"/>
    <w:rsid w:val="006D6779"/>
    <w:rsid w:val="006D694E"/>
    <w:rsid w:val="006E08FC"/>
    <w:rsid w:val="006E2B58"/>
    <w:rsid w:val="006F2588"/>
    <w:rsid w:val="0070633E"/>
    <w:rsid w:val="00710A6C"/>
    <w:rsid w:val="00710D98"/>
    <w:rsid w:val="00711CE9"/>
    <w:rsid w:val="00712266"/>
    <w:rsid w:val="00712593"/>
    <w:rsid w:val="00712D82"/>
    <w:rsid w:val="00716E22"/>
    <w:rsid w:val="007171AB"/>
    <w:rsid w:val="007172AA"/>
    <w:rsid w:val="007213D0"/>
    <w:rsid w:val="007219C0"/>
    <w:rsid w:val="00732599"/>
    <w:rsid w:val="00743E09"/>
    <w:rsid w:val="00744FCC"/>
    <w:rsid w:val="007474EF"/>
    <w:rsid w:val="00747B9C"/>
    <w:rsid w:val="00750C93"/>
    <w:rsid w:val="00754E24"/>
    <w:rsid w:val="00756298"/>
    <w:rsid w:val="00757B3B"/>
    <w:rsid w:val="00760B1D"/>
    <w:rsid w:val="007618C5"/>
    <w:rsid w:val="00762820"/>
    <w:rsid w:val="00763BB6"/>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29EA"/>
    <w:rsid w:val="007A629C"/>
    <w:rsid w:val="007A6348"/>
    <w:rsid w:val="007B023C"/>
    <w:rsid w:val="007B03CC"/>
    <w:rsid w:val="007B2EF2"/>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68E"/>
    <w:rsid w:val="008178E6"/>
    <w:rsid w:val="008212D9"/>
    <w:rsid w:val="0082249C"/>
    <w:rsid w:val="00824CCE"/>
    <w:rsid w:val="00830B7B"/>
    <w:rsid w:val="00832661"/>
    <w:rsid w:val="008349AA"/>
    <w:rsid w:val="00835A97"/>
    <w:rsid w:val="008375D5"/>
    <w:rsid w:val="00837931"/>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2773"/>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17DF1"/>
    <w:rsid w:val="009279B2"/>
    <w:rsid w:val="00935814"/>
    <w:rsid w:val="0094502D"/>
    <w:rsid w:val="00946561"/>
    <w:rsid w:val="00946B39"/>
    <w:rsid w:val="00947013"/>
    <w:rsid w:val="0095062C"/>
    <w:rsid w:val="00973084"/>
    <w:rsid w:val="00974520"/>
    <w:rsid w:val="00974B59"/>
    <w:rsid w:val="00975341"/>
    <w:rsid w:val="0097653D"/>
    <w:rsid w:val="00984EA2"/>
    <w:rsid w:val="00985349"/>
    <w:rsid w:val="00986CC3"/>
    <w:rsid w:val="0099068E"/>
    <w:rsid w:val="009920AA"/>
    <w:rsid w:val="00992943"/>
    <w:rsid w:val="009931B3"/>
    <w:rsid w:val="00996279"/>
    <w:rsid w:val="009965F7"/>
    <w:rsid w:val="009A0866"/>
    <w:rsid w:val="009A2EA7"/>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462B"/>
    <w:rsid w:val="009E53C8"/>
    <w:rsid w:val="009E6C89"/>
    <w:rsid w:val="009E767E"/>
    <w:rsid w:val="009E7B92"/>
    <w:rsid w:val="009F19C0"/>
    <w:rsid w:val="009F505F"/>
    <w:rsid w:val="00A00AE4"/>
    <w:rsid w:val="00A00D24"/>
    <w:rsid w:val="00A014F8"/>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AD6"/>
    <w:rsid w:val="00A60D45"/>
    <w:rsid w:val="00A61F6D"/>
    <w:rsid w:val="00A65996"/>
    <w:rsid w:val="00A67276"/>
    <w:rsid w:val="00A67588"/>
    <w:rsid w:val="00A67840"/>
    <w:rsid w:val="00A71A9E"/>
    <w:rsid w:val="00A7382D"/>
    <w:rsid w:val="00A743AC"/>
    <w:rsid w:val="00A74427"/>
    <w:rsid w:val="00A75AB7"/>
    <w:rsid w:val="00A76D8B"/>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D1CF8"/>
    <w:rsid w:val="00AE0253"/>
    <w:rsid w:val="00AE1DF7"/>
    <w:rsid w:val="00AE77EB"/>
    <w:rsid w:val="00AE7BD8"/>
    <w:rsid w:val="00AE7D02"/>
    <w:rsid w:val="00AF0BB7"/>
    <w:rsid w:val="00AF0BDE"/>
    <w:rsid w:val="00AF0EDE"/>
    <w:rsid w:val="00AF4853"/>
    <w:rsid w:val="00AF53B9"/>
    <w:rsid w:val="00B00702"/>
    <w:rsid w:val="00B0110B"/>
    <w:rsid w:val="00B0234E"/>
    <w:rsid w:val="00B06751"/>
    <w:rsid w:val="00B07931"/>
    <w:rsid w:val="00B07997"/>
    <w:rsid w:val="00B149E2"/>
    <w:rsid w:val="00B1585D"/>
    <w:rsid w:val="00B2169D"/>
    <w:rsid w:val="00B21CBB"/>
    <w:rsid w:val="00B2606D"/>
    <w:rsid w:val="00B26169"/>
    <w:rsid w:val="00B263C0"/>
    <w:rsid w:val="00B30705"/>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18B4"/>
    <w:rsid w:val="00BC6832"/>
    <w:rsid w:val="00BD0826"/>
    <w:rsid w:val="00BD15AB"/>
    <w:rsid w:val="00BD181D"/>
    <w:rsid w:val="00BD31D1"/>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2DB8"/>
    <w:rsid w:val="00C63EC4"/>
    <w:rsid w:val="00C64CD9"/>
    <w:rsid w:val="00C670F8"/>
    <w:rsid w:val="00C6780B"/>
    <w:rsid w:val="00C73A90"/>
    <w:rsid w:val="00C76D49"/>
    <w:rsid w:val="00C80AD4"/>
    <w:rsid w:val="00C80B5E"/>
    <w:rsid w:val="00C8630A"/>
    <w:rsid w:val="00C9061B"/>
    <w:rsid w:val="00C92ADF"/>
    <w:rsid w:val="00C93EBA"/>
    <w:rsid w:val="00C969D5"/>
    <w:rsid w:val="00CA0BD8"/>
    <w:rsid w:val="00CA3F4D"/>
    <w:rsid w:val="00CA5FC1"/>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50AA"/>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179"/>
    <w:rsid w:val="00D3026A"/>
    <w:rsid w:val="00D32D62"/>
    <w:rsid w:val="00D366BD"/>
    <w:rsid w:val="00D36E44"/>
    <w:rsid w:val="00D40205"/>
    <w:rsid w:val="00D40C72"/>
    <w:rsid w:val="00D4141B"/>
    <w:rsid w:val="00D4145D"/>
    <w:rsid w:val="00D458F0"/>
    <w:rsid w:val="00D50B3B"/>
    <w:rsid w:val="00D512D9"/>
    <w:rsid w:val="00D51C1C"/>
    <w:rsid w:val="00D51F3D"/>
    <w:rsid w:val="00D51FCC"/>
    <w:rsid w:val="00D5467F"/>
    <w:rsid w:val="00D55837"/>
    <w:rsid w:val="00D56A9F"/>
    <w:rsid w:val="00D57BA2"/>
    <w:rsid w:val="00D60F51"/>
    <w:rsid w:val="00D65E43"/>
    <w:rsid w:val="00D6730A"/>
    <w:rsid w:val="00D674A6"/>
    <w:rsid w:val="00D6764E"/>
    <w:rsid w:val="00D7168E"/>
    <w:rsid w:val="00D72719"/>
    <w:rsid w:val="00D73F9D"/>
    <w:rsid w:val="00D74645"/>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4233"/>
    <w:rsid w:val="00DE73D2"/>
    <w:rsid w:val="00DF5BFB"/>
    <w:rsid w:val="00DF5CD6"/>
    <w:rsid w:val="00E022DA"/>
    <w:rsid w:val="00E02F93"/>
    <w:rsid w:val="00E03BCB"/>
    <w:rsid w:val="00E04EF7"/>
    <w:rsid w:val="00E124DC"/>
    <w:rsid w:val="00E15A41"/>
    <w:rsid w:val="00E22D68"/>
    <w:rsid w:val="00E247D9"/>
    <w:rsid w:val="00E258D8"/>
    <w:rsid w:val="00E26DDF"/>
    <w:rsid w:val="00E30167"/>
    <w:rsid w:val="00E32C2B"/>
    <w:rsid w:val="00E33493"/>
    <w:rsid w:val="00E37922"/>
    <w:rsid w:val="00E406DF"/>
    <w:rsid w:val="00E415D3"/>
    <w:rsid w:val="00E4635A"/>
    <w:rsid w:val="00E469E4"/>
    <w:rsid w:val="00E475C3"/>
    <w:rsid w:val="00E509B0"/>
    <w:rsid w:val="00E50B11"/>
    <w:rsid w:val="00E54246"/>
    <w:rsid w:val="00E55D8E"/>
    <w:rsid w:val="00E64EA3"/>
    <w:rsid w:val="00E6641E"/>
    <w:rsid w:val="00E66F03"/>
    <w:rsid w:val="00E66F18"/>
    <w:rsid w:val="00E70856"/>
    <w:rsid w:val="00E727DE"/>
    <w:rsid w:val="00E7471F"/>
    <w:rsid w:val="00E74A30"/>
    <w:rsid w:val="00E77778"/>
    <w:rsid w:val="00E77B7E"/>
    <w:rsid w:val="00E77BA8"/>
    <w:rsid w:val="00E82DF1"/>
    <w:rsid w:val="00E90CAA"/>
    <w:rsid w:val="00E93339"/>
    <w:rsid w:val="00E94D67"/>
    <w:rsid w:val="00E96532"/>
    <w:rsid w:val="00E973A0"/>
    <w:rsid w:val="00EA1688"/>
    <w:rsid w:val="00EA1AFC"/>
    <w:rsid w:val="00EA2317"/>
    <w:rsid w:val="00EA4C83"/>
    <w:rsid w:val="00EB763D"/>
    <w:rsid w:val="00EB7FE4"/>
    <w:rsid w:val="00EC0A92"/>
    <w:rsid w:val="00EC1DA0"/>
    <w:rsid w:val="00EC329B"/>
    <w:rsid w:val="00EC4C72"/>
    <w:rsid w:val="00EC5EB9"/>
    <w:rsid w:val="00EC6006"/>
    <w:rsid w:val="00EC71A6"/>
    <w:rsid w:val="00EC73EB"/>
    <w:rsid w:val="00ED592E"/>
    <w:rsid w:val="00ED6ABD"/>
    <w:rsid w:val="00ED72E1"/>
    <w:rsid w:val="00EE3C0F"/>
    <w:rsid w:val="00EE5EB8"/>
    <w:rsid w:val="00EE6810"/>
    <w:rsid w:val="00EF1601"/>
    <w:rsid w:val="00EF1890"/>
    <w:rsid w:val="00EF21FE"/>
    <w:rsid w:val="00EF2A7F"/>
    <w:rsid w:val="00EF2D58"/>
    <w:rsid w:val="00EF37C2"/>
    <w:rsid w:val="00EF468D"/>
    <w:rsid w:val="00EF4803"/>
    <w:rsid w:val="00EF5127"/>
    <w:rsid w:val="00F03248"/>
    <w:rsid w:val="00F03EAC"/>
    <w:rsid w:val="00F04B7C"/>
    <w:rsid w:val="00F078B5"/>
    <w:rsid w:val="00F14024"/>
    <w:rsid w:val="00F14FA3"/>
    <w:rsid w:val="00F15DB1"/>
    <w:rsid w:val="00F16E5B"/>
    <w:rsid w:val="00F24297"/>
    <w:rsid w:val="00F2564A"/>
    <w:rsid w:val="00F25761"/>
    <w:rsid w:val="00F259D7"/>
    <w:rsid w:val="00F32D05"/>
    <w:rsid w:val="00F35263"/>
    <w:rsid w:val="00F35E34"/>
    <w:rsid w:val="00F403BF"/>
    <w:rsid w:val="00F4342F"/>
    <w:rsid w:val="00F45227"/>
    <w:rsid w:val="00F464B2"/>
    <w:rsid w:val="00F5045C"/>
    <w:rsid w:val="00F520C7"/>
    <w:rsid w:val="00F53AEA"/>
    <w:rsid w:val="00F55AC7"/>
    <w:rsid w:val="00F55FC9"/>
    <w:rsid w:val="00F563CD"/>
    <w:rsid w:val="00F5663B"/>
    <w:rsid w:val="00F5674D"/>
    <w:rsid w:val="00F6392C"/>
    <w:rsid w:val="00F64256"/>
    <w:rsid w:val="00F66093"/>
    <w:rsid w:val="00F66657"/>
    <w:rsid w:val="00F674BC"/>
    <w:rsid w:val="00F6751E"/>
    <w:rsid w:val="00F70848"/>
    <w:rsid w:val="00F72809"/>
    <w:rsid w:val="00F73A60"/>
    <w:rsid w:val="00F7550B"/>
    <w:rsid w:val="00F8015D"/>
    <w:rsid w:val="00F829C7"/>
    <w:rsid w:val="00F834AA"/>
    <w:rsid w:val="00F848D6"/>
    <w:rsid w:val="00F859AE"/>
    <w:rsid w:val="00F922B2"/>
    <w:rsid w:val="00F943C8"/>
    <w:rsid w:val="00F96B28"/>
    <w:rsid w:val="00F96B75"/>
    <w:rsid w:val="00FA1564"/>
    <w:rsid w:val="00FA41B4"/>
    <w:rsid w:val="00FA5DDD"/>
    <w:rsid w:val="00FA6255"/>
    <w:rsid w:val="00FA7644"/>
    <w:rsid w:val="00FB0647"/>
    <w:rsid w:val="00FB1FA3"/>
    <w:rsid w:val="00FB3130"/>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ECF77C"/>
  <w15:docId w15:val="{7AF1AF27-E380-4314-B7CB-AA04469D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8940">
      <w:bodyDiv w:val="1"/>
      <w:marLeft w:val="0"/>
      <w:marRight w:val="0"/>
      <w:marTop w:val="0"/>
      <w:marBottom w:val="0"/>
      <w:divBdr>
        <w:top w:val="none" w:sz="0" w:space="0" w:color="auto"/>
        <w:left w:val="none" w:sz="0" w:space="0" w:color="auto"/>
        <w:bottom w:val="none" w:sz="0" w:space="0" w:color="auto"/>
        <w:right w:val="none" w:sz="0" w:space="0" w:color="auto"/>
      </w:divBdr>
    </w:div>
    <w:div w:id="552081059">
      <w:bodyDiv w:val="1"/>
      <w:marLeft w:val="0"/>
      <w:marRight w:val="0"/>
      <w:marTop w:val="0"/>
      <w:marBottom w:val="0"/>
      <w:divBdr>
        <w:top w:val="none" w:sz="0" w:space="0" w:color="auto"/>
        <w:left w:val="none" w:sz="0" w:space="0" w:color="auto"/>
        <w:bottom w:val="none" w:sz="0" w:space="0" w:color="auto"/>
        <w:right w:val="none" w:sz="0" w:space="0" w:color="auto"/>
      </w:divBdr>
    </w:div>
    <w:div w:id="673458270">
      <w:bodyDiv w:val="1"/>
      <w:marLeft w:val="0"/>
      <w:marRight w:val="0"/>
      <w:marTop w:val="0"/>
      <w:marBottom w:val="0"/>
      <w:divBdr>
        <w:top w:val="none" w:sz="0" w:space="0" w:color="auto"/>
        <w:left w:val="none" w:sz="0" w:space="0" w:color="auto"/>
        <w:bottom w:val="none" w:sz="0" w:space="0" w:color="auto"/>
        <w:right w:val="none" w:sz="0" w:space="0" w:color="auto"/>
      </w:divBdr>
    </w:div>
    <w:div w:id="1373850226">
      <w:bodyDiv w:val="1"/>
      <w:marLeft w:val="0"/>
      <w:marRight w:val="0"/>
      <w:marTop w:val="0"/>
      <w:marBottom w:val="0"/>
      <w:divBdr>
        <w:top w:val="none" w:sz="0" w:space="0" w:color="auto"/>
        <w:left w:val="none" w:sz="0" w:space="0" w:color="auto"/>
        <w:bottom w:val="none" w:sz="0" w:space="0" w:color="auto"/>
        <w:right w:val="none" w:sz="0" w:space="0" w:color="auto"/>
      </w:divBdr>
    </w:div>
    <w:div w:id="21177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E72D2ECB5E43BBB972577ECB5BC565"/>
        <w:category>
          <w:name w:val="Allmänt"/>
          <w:gallery w:val="placeholder"/>
        </w:category>
        <w:types>
          <w:type w:val="bbPlcHdr"/>
        </w:types>
        <w:behaviors>
          <w:behavior w:val="content"/>
        </w:behaviors>
        <w:guid w:val="{4C1B7DE0-47BE-4153-A1B3-3B95BFCDF687}"/>
      </w:docPartPr>
      <w:docPartBody>
        <w:p w:rsidR="0011460E" w:rsidRDefault="00CD2CF4" w:rsidP="00CD2CF4">
          <w:pPr>
            <w:pStyle w:val="09E72D2ECB5E43BBB972577ECB5BC565"/>
          </w:pPr>
          <w:r>
            <w:rPr>
              <w:rStyle w:val="Platshllartext"/>
            </w:rPr>
            <w:t xml:space="preserve"> </w:t>
          </w:r>
        </w:p>
      </w:docPartBody>
    </w:docPart>
    <w:docPart>
      <w:docPartPr>
        <w:name w:val="845C6D4E23A9455B8BE0EC7D467E971A"/>
        <w:category>
          <w:name w:val="Allmänt"/>
          <w:gallery w:val="placeholder"/>
        </w:category>
        <w:types>
          <w:type w:val="bbPlcHdr"/>
        </w:types>
        <w:behaviors>
          <w:behavior w:val="content"/>
        </w:behaviors>
        <w:guid w:val="{0E4987D1-13ED-4B30-B0F0-9CC3FCBEA67D}"/>
      </w:docPartPr>
      <w:docPartBody>
        <w:p w:rsidR="0011460E" w:rsidRDefault="00CD2CF4" w:rsidP="00CD2CF4">
          <w:pPr>
            <w:pStyle w:val="845C6D4E23A9455B8BE0EC7D467E971A"/>
          </w:pPr>
          <w:r>
            <w:rPr>
              <w:rStyle w:val="Platshllartext"/>
            </w:rPr>
            <w:t xml:space="preserve"> </w:t>
          </w:r>
        </w:p>
      </w:docPartBody>
    </w:docPart>
    <w:docPart>
      <w:docPartPr>
        <w:name w:val="14BD924B134B4D009ADC922F7019A867"/>
        <w:category>
          <w:name w:val="Allmänt"/>
          <w:gallery w:val="placeholder"/>
        </w:category>
        <w:types>
          <w:type w:val="bbPlcHdr"/>
        </w:types>
        <w:behaviors>
          <w:behavior w:val="content"/>
        </w:behaviors>
        <w:guid w:val="{23DE7B0D-6178-4013-BFE7-50C2AD8913B7}"/>
      </w:docPartPr>
      <w:docPartBody>
        <w:p w:rsidR="0011460E" w:rsidRDefault="00CD2CF4" w:rsidP="00CD2CF4">
          <w:pPr>
            <w:pStyle w:val="14BD924B134B4D009ADC922F7019A867"/>
          </w:pPr>
          <w:r>
            <w:rPr>
              <w:rStyle w:val="Platshllartext"/>
            </w:rPr>
            <w:t xml:space="preserve"> </w:t>
          </w:r>
        </w:p>
      </w:docPartBody>
    </w:docPart>
    <w:docPart>
      <w:docPartPr>
        <w:name w:val="3A5F480B42F847FE8761DD862D7038C5"/>
        <w:category>
          <w:name w:val="Allmänt"/>
          <w:gallery w:val="placeholder"/>
        </w:category>
        <w:types>
          <w:type w:val="bbPlcHdr"/>
        </w:types>
        <w:behaviors>
          <w:behavior w:val="content"/>
        </w:behaviors>
        <w:guid w:val="{7C879799-5361-49D8-B757-9260647F8501}"/>
      </w:docPartPr>
      <w:docPartBody>
        <w:p w:rsidR="0011460E" w:rsidRDefault="00CD2CF4" w:rsidP="00CD2CF4">
          <w:pPr>
            <w:pStyle w:val="3A5F480B42F847FE8761DD862D7038C5"/>
          </w:pPr>
          <w:r>
            <w:rPr>
              <w:rStyle w:val="Platshllartext"/>
            </w:rPr>
            <w:t xml:space="preserve"> </w:t>
          </w:r>
        </w:p>
      </w:docPartBody>
    </w:docPart>
    <w:docPart>
      <w:docPartPr>
        <w:name w:val="BBD064AB7F4946FA8754ED23967CFA68"/>
        <w:category>
          <w:name w:val="Allmänt"/>
          <w:gallery w:val="placeholder"/>
        </w:category>
        <w:types>
          <w:type w:val="bbPlcHdr"/>
        </w:types>
        <w:behaviors>
          <w:behavior w:val="content"/>
        </w:behaviors>
        <w:guid w:val="{18512147-76E6-42F7-89AE-71FEA40B9C0C}"/>
      </w:docPartPr>
      <w:docPartBody>
        <w:p w:rsidR="0011460E" w:rsidRDefault="00CD2CF4" w:rsidP="00CD2CF4">
          <w:pPr>
            <w:pStyle w:val="BBD064AB7F4946FA8754ED23967CFA6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F4"/>
    <w:rsid w:val="0011460E"/>
    <w:rsid w:val="002A5DC2"/>
    <w:rsid w:val="004E68F4"/>
    <w:rsid w:val="005108AC"/>
    <w:rsid w:val="00514EAC"/>
    <w:rsid w:val="005D21D1"/>
    <w:rsid w:val="00CD2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579DF15A9964DC3886DDF745EF3570C">
    <w:name w:val="1579DF15A9964DC3886DDF745EF3570C"/>
    <w:rsid w:val="00CD2CF4"/>
  </w:style>
  <w:style w:type="character" w:styleId="Platshllartext">
    <w:name w:val="Placeholder Text"/>
    <w:basedOn w:val="Standardstycketeckensnitt"/>
    <w:uiPriority w:val="99"/>
    <w:semiHidden/>
    <w:rsid w:val="00CD2CF4"/>
    <w:rPr>
      <w:noProof w:val="0"/>
      <w:color w:val="808080"/>
    </w:rPr>
  </w:style>
  <w:style w:type="paragraph" w:customStyle="1" w:styleId="9042F5850BC44B70B7BFC182A623BB5F">
    <w:name w:val="9042F5850BC44B70B7BFC182A623BB5F"/>
    <w:rsid w:val="00CD2CF4"/>
  </w:style>
  <w:style w:type="paragraph" w:customStyle="1" w:styleId="F83ED1CF0F174B0B9A2B6F4E4F5C59C0">
    <w:name w:val="F83ED1CF0F174B0B9A2B6F4E4F5C59C0"/>
    <w:rsid w:val="00CD2CF4"/>
  </w:style>
  <w:style w:type="paragraph" w:customStyle="1" w:styleId="28F6A46F9729418EB6A5485BA4953A02">
    <w:name w:val="28F6A46F9729418EB6A5485BA4953A02"/>
    <w:rsid w:val="00CD2CF4"/>
  </w:style>
  <w:style w:type="paragraph" w:customStyle="1" w:styleId="09E72D2ECB5E43BBB972577ECB5BC565">
    <w:name w:val="09E72D2ECB5E43BBB972577ECB5BC565"/>
    <w:rsid w:val="00CD2CF4"/>
  </w:style>
  <w:style w:type="paragraph" w:customStyle="1" w:styleId="845C6D4E23A9455B8BE0EC7D467E971A">
    <w:name w:val="845C6D4E23A9455B8BE0EC7D467E971A"/>
    <w:rsid w:val="00CD2CF4"/>
  </w:style>
  <w:style w:type="paragraph" w:customStyle="1" w:styleId="8861DF20E17444FC8C93572D1D27899A">
    <w:name w:val="8861DF20E17444FC8C93572D1D27899A"/>
    <w:rsid w:val="00CD2CF4"/>
  </w:style>
  <w:style w:type="paragraph" w:customStyle="1" w:styleId="99557AA590384B838D9C82482CF0C1F2">
    <w:name w:val="99557AA590384B838D9C82482CF0C1F2"/>
    <w:rsid w:val="00CD2CF4"/>
  </w:style>
  <w:style w:type="paragraph" w:customStyle="1" w:styleId="E22844ED85E24572A09D0C05D72A7816">
    <w:name w:val="E22844ED85E24572A09D0C05D72A7816"/>
    <w:rsid w:val="00CD2CF4"/>
  </w:style>
  <w:style w:type="paragraph" w:customStyle="1" w:styleId="14BD924B134B4D009ADC922F7019A867">
    <w:name w:val="14BD924B134B4D009ADC922F7019A867"/>
    <w:rsid w:val="00CD2CF4"/>
  </w:style>
  <w:style w:type="paragraph" w:customStyle="1" w:styleId="3A5F480B42F847FE8761DD862D7038C5">
    <w:name w:val="3A5F480B42F847FE8761DD862D7038C5"/>
    <w:rsid w:val="00CD2CF4"/>
  </w:style>
  <w:style w:type="paragraph" w:customStyle="1" w:styleId="98510197186C41E4AB6AFD9A3FD3A3CD">
    <w:name w:val="98510197186C41E4AB6AFD9A3FD3A3CD"/>
    <w:rsid w:val="00CD2CF4"/>
  </w:style>
  <w:style w:type="paragraph" w:customStyle="1" w:styleId="EA86F0A7BCF54FB78AF7475797A2A8AC">
    <w:name w:val="EA86F0A7BCF54FB78AF7475797A2A8AC"/>
    <w:rsid w:val="00CD2CF4"/>
  </w:style>
  <w:style w:type="paragraph" w:customStyle="1" w:styleId="F85987C4F07849FB94D236D64D891F8F">
    <w:name w:val="F85987C4F07849FB94D236D64D891F8F"/>
    <w:rsid w:val="00CD2CF4"/>
  </w:style>
  <w:style w:type="paragraph" w:customStyle="1" w:styleId="714D160FB716469A9E0581FAE0EC368B">
    <w:name w:val="714D160FB716469A9E0581FAE0EC368B"/>
    <w:rsid w:val="00CD2CF4"/>
  </w:style>
  <w:style w:type="paragraph" w:customStyle="1" w:styleId="0D662C1F6D514DD6B987C6FB83DEFF1D">
    <w:name w:val="0D662C1F6D514DD6B987C6FB83DEFF1D"/>
    <w:rsid w:val="00CD2CF4"/>
  </w:style>
  <w:style w:type="paragraph" w:customStyle="1" w:styleId="BBD064AB7F4946FA8754ED23967CFA68">
    <w:name w:val="BBD064AB7F4946FA8754ED23967CFA68"/>
    <w:rsid w:val="00CD2CF4"/>
  </w:style>
  <w:style w:type="paragraph" w:customStyle="1" w:styleId="17CC8915F2F44C658159915BF3EED3CD">
    <w:name w:val="17CC8915F2F44C658159915BF3EED3CD"/>
    <w:rsid w:val="00CD2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768e3c72-4b6c-47f3-8354-0e2e6660222a</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Andre ambassadsekreterare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2019-11-20T00:00:00</HeaderDate>
    <Office/>
    <Dnr/>
    <ParagrafNr/>
    <DocumentTitle/>
    <VisitingAddress/>
    <Extra1/>
    <Extra2/>
    <Extra3>Amineh Kakabaveh</Extra3>
    <Number/>
    <Recipient>Till riksdagen
Svaret är avsett att lämnas onsdagen den 20 november 2019.</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257E-14B9-482D-B7C4-0A092E71CCC2}"/>
</file>

<file path=customXml/itemProps2.xml><?xml version="1.0" encoding="utf-8"?>
<ds:datastoreItem xmlns:ds="http://schemas.openxmlformats.org/officeDocument/2006/customXml" ds:itemID="{5F3CD10A-8CF2-4352-A1C7-E87D5E2D8BDD}"/>
</file>

<file path=customXml/itemProps3.xml><?xml version="1.0" encoding="utf-8"?>
<ds:datastoreItem xmlns:ds="http://schemas.openxmlformats.org/officeDocument/2006/customXml" ds:itemID="{3E4FCEAA-41EB-4BB2-83E5-79FA23F5C902}"/>
</file>

<file path=customXml/itemProps4.xml><?xml version="1.0" encoding="utf-8"?>
<ds:datastoreItem xmlns:ds="http://schemas.openxmlformats.org/officeDocument/2006/customXml" ds:itemID="{E75F175F-86EA-4042-BAA0-304D8748C4C4}"/>
</file>

<file path=customXml/itemProps5.xml><?xml version="1.0" encoding="utf-8"?>
<ds:datastoreItem xmlns:ds="http://schemas.openxmlformats.org/officeDocument/2006/customXml" ds:itemID="{5F3CD10A-8CF2-4352-A1C7-E87D5E2D8BDD}"/>
</file>

<file path=customXml/itemProps6.xml><?xml version="1.0" encoding="utf-8"?>
<ds:datastoreItem xmlns:ds="http://schemas.openxmlformats.org/officeDocument/2006/customXml" ds:itemID="{558B3526-4150-4672-A136-1B3354C30145}"/>
</file>

<file path=customXml/itemProps7.xml><?xml version="1.0" encoding="utf-8"?>
<ds:datastoreItem xmlns:ds="http://schemas.openxmlformats.org/officeDocument/2006/customXml" ds:itemID="{505D0356-97D1-4020-9B08-F7572F333EC5}"/>
</file>

<file path=customXml/itemProps8.xml><?xml version="1.0" encoding="utf-8"?>
<ds:datastoreItem xmlns:ds="http://schemas.openxmlformats.org/officeDocument/2006/customXml" ds:itemID="{6FF4E0D7-D150-4B22-B95F-52A31A5D0470}"/>
</file>

<file path=docProps/app.xml><?xml version="1.0" encoding="utf-8"?>
<Properties xmlns="http://schemas.openxmlformats.org/officeDocument/2006/extended-properties" xmlns:vt="http://schemas.openxmlformats.org/officeDocument/2006/docPropsVTypes">
  <Template>RK Basmall</Template>
  <TotalTime>0</TotalTime>
  <Pages>2</Pages>
  <Words>553</Words>
  <Characters>2934</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373 av Håkan Svenneling (V) och fråga 384 av Amineh Kakabaveh (-).docx</dc:title>
  <dc:subject/>
  <dc:creator>Faraz Davani</dc:creator>
  <cp:keywords/>
  <dc:description/>
  <cp:lastModifiedBy>Eva-Lena Gustafsson</cp:lastModifiedBy>
  <cp:revision>2</cp:revision>
  <cp:lastPrinted>2019-11-20T12:38:00Z</cp:lastPrinted>
  <dcterms:created xsi:type="dcterms:W3CDTF">2019-11-20T14:00:00Z</dcterms:created>
  <dcterms:modified xsi:type="dcterms:W3CDTF">2019-11-20T14:00:00Z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bb1e2a8d-bf21-4bec-9b5d-992392a9b237</vt:lpwstr>
  </property>
</Properties>
</file>