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09E1" w14:textId="2B409310" w:rsidR="00646297" w:rsidRDefault="00646297" w:rsidP="00DA0661">
      <w:pPr>
        <w:pStyle w:val="Rubrik"/>
      </w:pPr>
      <w:bookmarkStart w:id="0" w:name="Start"/>
      <w:bookmarkEnd w:id="0"/>
      <w:r>
        <w:t xml:space="preserve">Svar på fråga 2019/20:283 av </w:t>
      </w:r>
      <w:sdt>
        <w:sdtPr>
          <w:alias w:val="Frågeställare"/>
          <w:tag w:val="delete"/>
          <w:id w:val="-211816850"/>
          <w:placeholder>
            <w:docPart w:val="AEBDBCB1ABC24D35A0897106760E8E34"/>
          </w:placeholder>
          <w:dataBinding w:prefixMappings="xmlns:ns0='http://lp/documentinfo/RK' " w:xpath="/ns0:DocumentInfo[1]/ns0:BaseInfo[1]/ns0:Extra3[1]" w:storeItemID="{1F9D1892-F152-435C-B474-66F5C2E079E9}"/>
          <w:text/>
        </w:sdtPr>
        <w:sdtEndPr/>
        <w:sdtContent>
          <w:r>
            <w:t>Camilla Waltersson Grönvall</w:t>
          </w:r>
        </w:sdtContent>
      </w:sdt>
      <w:r>
        <w:t xml:space="preserve"> (</w:t>
      </w:r>
      <w:sdt>
        <w:sdtPr>
          <w:alias w:val="Parti"/>
          <w:tag w:val="Parti_delete"/>
          <w:id w:val="1620417071"/>
          <w:placeholder>
            <w:docPart w:val="420B4F517824468E99B1A4DD8B16E11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0435D9" w:rsidRPr="000435D9">
        <w:t>Budgetmedel till</w:t>
      </w:r>
      <w:r w:rsidR="000435D9">
        <w:t xml:space="preserve"> b</w:t>
      </w:r>
      <w:r>
        <w:t>arncancervården</w:t>
      </w:r>
    </w:p>
    <w:p w14:paraId="61B4C57E" w14:textId="77777777" w:rsidR="00646297" w:rsidRDefault="00C71967" w:rsidP="002749F7">
      <w:pPr>
        <w:pStyle w:val="Brdtext"/>
      </w:pPr>
      <w:sdt>
        <w:sdtPr>
          <w:alias w:val="Frågeställare"/>
          <w:tag w:val="delete"/>
          <w:id w:val="-1635256365"/>
          <w:placeholder>
            <w:docPart w:val="625BEDC3682E48E7ABF76A6327F8C555"/>
          </w:placeholder>
          <w:dataBinding w:prefixMappings="xmlns:ns0='http://lp/documentinfo/RK' " w:xpath="/ns0:DocumentInfo[1]/ns0:BaseInfo[1]/ns0:Extra3[1]" w:storeItemID="{1F9D1892-F152-435C-B474-66F5C2E079E9}"/>
          <w:text/>
        </w:sdtPr>
        <w:sdtEndPr/>
        <w:sdtContent>
          <w:r w:rsidR="00646297">
            <w:t>Camilla Waltersson Grönvall</w:t>
          </w:r>
        </w:sdtContent>
      </w:sdt>
      <w:r w:rsidR="00646297">
        <w:t xml:space="preserve"> har frågat mig hur mycket resurser i statsbudgeten för 2020 regeringen specifikt riktat till barncancervården i Sverige. </w:t>
      </w:r>
    </w:p>
    <w:p w14:paraId="6F095AEC" w14:textId="12C5C14D" w:rsidR="00240CEA" w:rsidRDefault="00646297" w:rsidP="002749F7">
      <w:pPr>
        <w:pStyle w:val="Brdtext"/>
      </w:pPr>
      <w:r>
        <w:t>Som jag svarade i mitt tidigare</w:t>
      </w:r>
      <w:r w:rsidR="00016389">
        <w:t xml:space="preserve"> </w:t>
      </w:r>
      <w:r>
        <w:t>svar</w:t>
      </w:r>
      <w:r w:rsidR="0043366E">
        <w:t xml:space="preserve"> den 24 oktober</w:t>
      </w:r>
      <w:r>
        <w:t xml:space="preserve"> så har regeringen i budgetpropositionen för 2020 öronmärkt 500 miljoner kronor </w:t>
      </w:r>
      <w:proofErr w:type="spellStart"/>
      <w:r>
        <w:t>fr.o.m</w:t>
      </w:r>
      <w:proofErr w:type="spellEnd"/>
      <w:r>
        <w:t xml:space="preserve"> 2020 för att stärka cancervården</w:t>
      </w:r>
      <w:r w:rsidR="00240CEA">
        <w:t>. I regeringens satsning ingår att utveckla barncancervården och att trygga övergången mellan bar</w:t>
      </w:r>
      <w:r w:rsidR="0043366E">
        <w:t>n</w:t>
      </w:r>
      <w:r w:rsidR="00240CEA">
        <w:t xml:space="preserve">- och </w:t>
      </w:r>
      <w:proofErr w:type="spellStart"/>
      <w:r w:rsidR="00240CEA">
        <w:t>vuxenv</w:t>
      </w:r>
      <w:r w:rsidR="0043366E">
        <w:t>å</w:t>
      </w:r>
      <w:r w:rsidR="00240CEA">
        <w:t>rden</w:t>
      </w:r>
      <w:proofErr w:type="spellEnd"/>
      <w:r w:rsidR="00240CEA">
        <w:t>, samt att stärka kompetensförsörjningen i cancervården.</w:t>
      </w:r>
      <w:r w:rsidR="00016389">
        <w:t xml:space="preserve"> Till det kommer omfattande satsningar på sjukvården och välfärden i stort som givetvis även kommer cancervården till del</w:t>
      </w:r>
      <w:r w:rsidR="00134F99">
        <w:t>.</w:t>
      </w:r>
    </w:p>
    <w:p w14:paraId="54F1FC01" w14:textId="6BB4B3EC" w:rsidR="00646297" w:rsidRDefault="00366D5F" w:rsidP="002749F7">
      <w:pPr>
        <w:pStyle w:val="Brdtext"/>
      </w:pPr>
      <w:r>
        <w:t>Just nu pågår arbetet med att utforma en överenskommelse med</w:t>
      </w:r>
      <w:r w:rsidR="00240CEA">
        <w:t xml:space="preserve"> SKL om cancervården. Jag kan därmed bara </w:t>
      </w:r>
      <w:r w:rsidR="00C76C18">
        <w:t xml:space="preserve">upprepa </w:t>
      </w:r>
      <w:r w:rsidR="00240CEA">
        <w:t xml:space="preserve">att 500 miljoner kronor är öronmärkta för </w:t>
      </w:r>
      <w:r>
        <w:t>cancervården</w:t>
      </w:r>
      <w:r w:rsidR="00240CEA">
        <w:t>, exakt hur mycket pengar som kommer gå till barncancer</w:t>
      </w:r>
      <w:r>
        <w:t xml:space="preserve"> </w:t>
      </w:r>
      <w:r w:rsidR="00016389">
        <w:t xml:space="preserve">återkommer regeringen till när överenskommelsen är beslutad. </w:t>
      </w:r>
    </w:p>
    <w:p w14:paraId="2A164604" w14:textId="77777777" w:rsidR="0043366E" w:rsidRDefault="0043366E" w:rsidP="0043366E">
      <w:pPr>
        <w:pStyle w:val="Brdtext"/>
      </w:pPr>
      <w:r>
        <w:t xml:space="preserve">I överenskommelsen mellan staten och Sveriges kommuner och landsting om kortare väntetider i cancervården 2019 anges att barncancercentrumen bl.a. ska analysera vilka utvecklingsområden som finns nationellt och i varje sjukvårdsregion, behoven av kompetensförsörjning, kvalitetsförbättring i vården samt samordning mellan landsting och mellan barn- och </w:t>
      </w:r>
      <w:proofErr w:type="spellStart"/>
      <w:r>
        <w:t>vuxenvård</w:t>
      </w:r>
      <w:proofErr w:type="spellEnd"/>
      <w:r>
        <w:t xml:space="preserve">. Allt detta för att regeringen ska få underlag för det fortsatta nationella arbetet med att stärka barncancervården ytterligare. </w:t>
      </w:r>
    </w:p>
    <w:p w14:paraId="3388C9D7" w14:textId="77777777" w:rsidR="0043366E" w:rsidRDefault="0043366E" w:rsidP="0043366E">
      <w:pPr>
        <w:pStyle w:val="Brdtext"/>
      </w:pPr>
      <w:r>
        <w:t xml:space="preserve">Regeringen ger även stöd till regionala cancercentrum för införande och uppdatering av nationella vårdprogram, varav ett avser långtidsuppföljning efter barncancer. Under 2019 ska varje barncancercentrum fortsätta implementeringen av vårdprogrammet långtidsuppföljning efter barncancer, med fokus på övergången mellan barn- och </w:t>
      </w:r>
      <w:proofErr w:type="spellStart"/>
      <w:r>
        <w:t>vuxenvård</w:t>
      </w:r>
      <w:proofErr w:type="spellEnd"/>
      <w:r>
        <w:t>. Dessutom ska de vårdprogram som reviderats också innehålla en modell för uppföljning och rehabilitering efter behandling av cancersjukdom, eftersom behovet av uppföljning och stöd vid sena komplikationer ökar i takt med att allt fler barn och unga som överlevt en cancer når vuxen ålder.</w:t>
      </w:r>
    </w:p>
    <w:p w14:paraId="625D9E55" w14:textId="0E674ED6" w:rsidR="00240CEA" w:rsidRDefault="00240CEA" w:rsidP="002749F7">
      <w:pPr>
        <w:pStyle w:val="Brdtext"/>
      </w:pPr>
      <w:r>
        <w:t>För regeringen är det viktigt att fortsätta insatserna för att stärka och utveckla cancervården och specifikt de utmaningar som finns inom barncancervården.</w:t>
      </w:r>
      <w:r w:rsidR="00016389">
        <w:t xml:space="preserve"> </w:t>
      </w:r>
      <w:r>
        <w:t xml:space="preserve"> Alla barn och anhöriga ska kunna uppleva trygghet innan, under och efter behandling av cancer.</w:t>
      </w:r>
    </w:p>
    <w:p w14:paraId="3C901944" w14:textId="370DE3CA" w:rsidR="00646297" w:rsidRDefault="00646297" w:rsidP="006A12F1">
      <w:pPr>
        <w:pStyle w:val="Brdtext"/>
      </w:pPr>
      <w:r>
        <w:t xml:space="preserve">Stockholm den </w:t>
      </w:r>
      <w:bookmarkStart w:id="1" w:name="_Hlk23844403"/>
      <w:sdt>
        <w:sdtPr>
          <w:id w:val="-1225218591"/>
          <w:placeholder>
            <w:docPart w:val="C07DAD5E9EB54687ABD904647F317C60"/>
          </w:placeholder>
          <w:dataBinding w:prefixMappings="xmlns:ns0='http://lp/documentinfo/RK' " w:xpath="/ns0:DocumentInfo[1]/ns0:BaseInfo[1]/ns0:HeaderDate[1]" w:storeItemID="{1F9D1892-F152-435C-B474-66F5C2E079E9}"/>
          <w:date w:fullDate="2019-11-06T00:00:00Z">
            <w:dateFormat w:val="d MMMM yyyy"/>
            <w:lid w:val="sv-SE"/>
            <w:storeMappedDataAs w:val="dateTime"/>
            <w:calendar w:val="gregorian"/>
          </w:date>
        </w:sdtPr>
        <w:sdtEndPr/>
        <w:sdtContent>
          <w:r w:rsidR="003A0212">
            <w:t>6</w:t>
          </w:r>
          <w:r>
            <w:t xml:space="preserve"> </w:t>
          </w:r>
          <w:r w:rsidR="003A0212">
            <w:t xml:space="preserve">november </w:t>
          </w:r>
          <w:r>
            <w:t>2019</w:t>
          </w:r>
        </w:sdtContent>
      </w:sdt>
      <w:bookmarkEnd w:id="1"/>
    </w:p>
    <w:p w14:paraId="7F261F3D" w14:textId="77777777" w:rsidR="00366D5F" w:rsidRDefault="00366D5F" w:rsidP="006A12F1">
      <w:pPr>
        <w:pStyle w:val="Brdtext"/>
      </w:pPr>
    </w:p>
    <w:p w14:paraId="748969AF" w14:textId="77777777" w:rsidR="00646297" w:rsidRPr="00DB48AB" w:rsidRDefault="00C71967" w:rsidP="00DB48AB">
      <w:pPr>
        <w:pStyle w:val="Brdtext"/>
      </w:pPr>
      <w:sdt>
        <w:sdtPr>
          <w:alias w:val="Klicka på listpilen"/>
          <w:tag w:val="run-loadAllMinistersFromDep_delete"/>
          <w:id w:val="-122627287"/>
          <w:placeholder>
            <w:docPart w:val="9AB4D1C496884F969E1E77E05A2EDF97"/>
          </w:placeholder>
          <w:dataBinding w:prefixMappings="xmlns:ns0='http://lp/documentinfo/RK' " w:xpath="/ns0:DocumentInfo[1]/ns0:BaseInfo[1]/ns0:TopSender[1]" w:storeItemID="{1F9D1892-F152-435C-B474-66F5C2E079E9}"/>
          <w:comboBox w:lastValue="Lena Hallengre">
            <w:listItem w:displayText="Lena Hallengren" w:value="Socialministern"/>
            <w:listItem w:displayText="Ardalan Shekarabi" w:value="Socialförsäkringsministern"/>
          </w:comboBox>
        </w:sdtPr>
        <w:sdtEndPr/>
        <w:sdtContent>
          <w:r w:rsidR="00C76C18">
            <w:t>Lena Hallengre</w:t>
          </w:r>
        </w:sdtContent>
      </w:sdt>
      <w:r w:rsidR="00C76C18">
        <w:t>n</w:t>
      </w:r>
      <w:bookmarkStart w:id="2" w:name="_GoBack"/>
      <w:bookmarkEnd w:id="2"/>
    </w:p>
    <w:sectPr w:rsidR="00646297"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867A" w14:textId="77777777" w:rsidR="00C71967" w:rsidRDefault="00C71967" w:rsidP="00A87A54">
      <w:pPr>
        <w:spacing w:after="0" w:line="240" w:lineRule="auto"/>
      </w:pPr>
      <w:r>
        <w:separator/>
      </w:r>
    </w:p>
  </w:endnote>
  <w:endnote w:type="continuationSeparator" w:id="0">
    <w:p w14:paraId="06E5B31D" w14:textId="77777777" w:rsidR="00C71967" w:rsidRDefault="00C7196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D5544A" w14:textId="77777777" w:rsidTr="006A26EC">
      <w:trPr>
        <w:trHeight w:val="227"/>
        <w:jc w:val="right"/>
      </w:trPr>
      <w:tc>
        <w:tcPr>
          <w:tcW w:w="708" w:type="dxa"/>
          <w:vAlign w:val="bottom"/>
        </w:tcPr>
        <w:p w14:paraId="7091B4E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7157BE" w14:textId="77777777" w:rsidTr="006A26EC">
      <w:trPr>
        <w:trHeight w:val="850"/>
        <w:jc w:val="right"/>
      </w:trPr>
      <w:tc>
        <w:tcPr>
          <w:tcW w:w="708" w:type="dxa"/>
          <w:vAlign w:val="bottom"/>
        </w:tcPr>
        <w:p w14:paraId="330F5D0C" w14:textId="77777777" w:rsidR="005606BC" w:rsidRPr="00347E11" w:rsidRDefault="005606BC" w:rsidP="005606BC">
          <w:pPr>
            <w:pStyle w:val="Sidfot"/>
            <w:spacing w:line="276" w:lineRule="auto"/>
            <w:jc w:val="right"/>
          </w:pPr>
        </w:p>
      </w:tc>
    </w:tr>
  </w:tbl>
  <w:p w14:paraId="6A4011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389973" w14:textId="77777777" w:rsidTr="001F4302">
      <w:trPr>
        <w:trHeight w:val="510"/>
      </w:trPr>
      <w:tc>
        <w:tcPr>
          <w:tcW w:w="8525" w:type="dxa"/>
          <w:gridSpan w:val="2"/>
          <w:vAlign w:val="bottom"/>
        </w:tcPr>
        <w:p w14:paraId="4BD9FFD6" w14:textId="77777777" w:rsidR="00347E11" w:rsidRPr="00347E11" w:rsidRDefault="00347E11" w:rsidP="00347E11">
          <w:pPr>
            <w:pStyle w:val="Sidfot"/>
            <w:rPr>
              <w:sz w:val="8"/>
            </w:rPr>
          </w:pPr>
        </w:p>
      </w:tc>
    </w:tr>
    <w:tr w:rsidR="00093408" w:rsidRPr="00EE3C0F" w14:paraId="7EB4D9E8" w14:textId="77777777" w:rsidTr="00C26068">
      <w:trPr>
        <w:trHeight w:val="227"/>
      </w:trPr>
      <w:tc>
        <w:tcPr>
          <w:tcW w:w="4074" w:type="dxa"/>
        </w:tcPr>
        <w:p w14:paraId="6763890C" w14:textId="77777777" w:rsidR="00347E11" w:rsidRPr="00F53AEA" w:rsidRDefault="00347E11" w:rsidP="00C26068">
          <w:pPr>
            <w:pStyle w:val="Sidfot"/>
            <w:spacing w:line="276" w:lineRule="auto"/>
          </w:pPr>
        </w:p>
      </w:tc>
      <w:tc>
        <w:tcPr>
          <w:tcW w:w="4451" w:type="dxa"/>
        </w:tcPr>
        <w:p w14:paraId="708D7B01" w14:textId="77777777" w:rsidR="00093408" w:rsidRPr="00F53AEA" w:rsidRDefault="00093408" w:rsidP="00F53AEA">
          <w:pPr>
            <w:pStyle w:val="Sidfot"/>
            <w:spacing w:line="276" w:lineRule="auto"/>
          </w:pPr>
        </w:p>
      </w:tc>
    </w:tr>
  </w:tbl>
  <w:p w14:paraId="7B18A5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F447" w14:textId="77777777" w:rsidR="00C71967" w:rsidRDefault="00C71967" w:rsidP="00A87A54">
      <w:pPr>
        <w:spacing w:after="0" w:line="240" w:lineRule="auto"/>
      </w:pPr>
      <w:r>
        <w:separator/>
      </w:r>
    </w:p>
  </w:footnote>
  <w:footnote w:type="continuationSeparator" w:id="0">
    <w:p w14:paraId="70481CB5" w14:textId="77777777" w:rsidR="00C71967" w:rsidRDefault="00C7196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6297" w14:paraId="2C013B40" w14:textId="77777777" w:rsidTr="00C93EBA">
      <w:trPr>
        <w:trHeight w:val="227"/>
      </w:trPr>
      <w:tc>
        <w:tcPr>
          <w:tcW w:w="5534" w:type="dxa"/>
        </w:tcPr>
        <w:p w14:paraId="25021001" w14:textId="77777777" w:rsidR="00646297" w:rsidRPr="007D73AB" w:rsidRDefault="00646297">
          <w:pPr>
            <w:pStyle w:val="Sidhuvud"/>
          </w:pPr>
        </w:p>
      </w:tc>
      <w:tc>
        <w:tcPr>
          <w:tcW w:w="3170" w:type="dxa"/>
          <w:vAlign w:val="bottom"/>
        </w:tcPr>
        <w:p w14:paraId="5B2CB3BA" w14:textId="77777777" w:rsidR="00646297" w:rsidRPr="007D73AB" w:rsidRDefault="00646297" w:rsidP="00340DE0">
          <w:pPr>
            <w:pStyle w:val="Sidhuvud"/>
          </w:pPr>
        </w:p>
      </w:tc>
      <w:tc>
        <w:tcPr>
          <w:tcW w:w="1134" w:type="dxa"/>
        </w:tcPr>
        <w:p w14:paraId="5CF7DDB4" w14:textId="77777777" w:rsidR="00646297" w:rsidRDefault="00646297" w:rsidP="005A703A">
          <w:pPr>
            <w:pStyle w:val="Sidhuvud"/>
          </w:pPr>
        </w:p>
      </w:tc>
    </w:tr>
    <w:tr w:rsidR="00646297" w14:paraId="2B645A62" w14:textId="77777777" w:rsidTr="00C93EBA">
      <w:trPr>
        <w:trHeight w:val="1928"/>
      </w:trPr>
      <w:tc>
        <w:tcPr>
          <w:tcW w:w="5534" w:type="dxa"/>
        </w:tcPr>
        <w:p w14:paraId="464ADF91" w14:textId="77777777" w:rsidR="00646297" w:rsidRPr="00340DE0" w:rsidRDefault="00646297" w:rsidP="00340DE0">
          <w:pPr>
            <w:pStyle w:val="Sidhuvud"/>
          </w:pPr>
          <w:r>
            <w:rPr>
              <w:noProof/>
            </w:rPr>
            <w:drawing>
              <wp:inline distT="0" distB="0" distL="0" distR="0" wp14:anchorId="588A6684" wp14:editId="508BC2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6F84EF" w14:textId="77777777" w:rsidR="00646297" w:rsidRPr="00710A6C" w:rsidRDefault="00646297" w:rsidP="00EE3C0F">
          <w:pPr>
            <w:pStyle w:val="Sidhuvud"/>
            <w:rPr>
              <w:b/>
            </w:rPr>
          </w:pPr>
        </w:p>
        <w:p w14:paraId="6E4B94B2" w14:textId="77777777" w:rsidR="00646297" w:rsidRDefault="00646297" w:rsidP="00EE3C0F">
          <w:pPr>
            <w:pStyle w:val="Sidhuvud"/>
          </w:pPr>
        </w:p>
        <w:p w14:paraId="649462A1" w14:textId="77777777" w:rsidR="00646297" w:rsidRDefault="00646297" w:rsidP="00EE3C0F">
          <w:pPr>
            <w:pStyle w:val="Sidhuvud"/>
          </w:pPr>
        </w:p>
        <w:p w14:paraId="2B989EF8" w14:textId="77777777" w:rsidR="00646297" w:rsidRDefault="00646297" w:rsidP="00EE3C0F">
          <w:pPr>
            <w:pStyle w:val="Sidhuvud"/>
          </w:pPr>
        </w:p>
        <w:sdt>
          <w:sdtPr>
            <w:alias w:val="Dnr"/>
            <w:tag w:val="ccRKShow_Dnr"/>
            <w:id w:val="-829283628"/>
            <w:placeholder>
              <w:docPart w:val="28ADDF179F3E4CD3BBFC4FDE40DB7B68"/>
            </w:placeholder>
            <w:dataBinding w:prefixMappings="xmlns:ns0='http://lp/documentinfo/RK' " w:xpath="/ns0:DocumentInfo[1]/ns0:BaseInfo[1]/ns0:Dnr[1]" w:storeItemID="{1F9D1892-F152-435C-B474-66F5C2E079E9}"/>
            <w:text/>
          </w:sdtPr>
          <w:sdtEndPr/>
          <w:sdtContent>
            <w:p w14:paraId="191759D3" w14:textId="77777777" w:rsidR="00646297" w:rsidRDefault="000670FC" w:rsidP="00EE3C0F">
              <w:pPr>
                <w:pStyle w:val="Sidhuvud"/>
              </w:pPr>
              <w:r>
                <w:t>S2019/04498/FS</w:t>
              </w:r>
            </w:p>
          </w:sdtContent>
        </w:sdt>
        <w:sdt>
          <w:sdtPr>
            <w:alias w:val="DocNumber"/>
            <w:tag w:val="DocNumber"/>
            <w:id w:val="1726028884"/>
            <w:placeholder>
              <w:docPart w:val="08D42636BD154AD6B0A5FC3E97A4EF03"/>
            </w:placeholder>
            <w:showingPlcHdr/>
            <w:dataBinding w:prefixMappings="xmlns:ns0='http://lp/documentinfo/RK' " w:xpath="/ns0:DocumentInfo[1]/ns0:BaseInfo[1]/ns0:DocNumber[1]" w:storeItemID="{1F9D1892-F152-435C-B474-66F5C2E079E9}"/>
            <w:text/>
          </w:sdtPr>
          <w:sdtEndPr/>
          <w:sdtContent>
            <w:p w14:paraId="2FDDC34D" w14:textId="77777777" w:rsidR="00646297" w:rsidRDefault="00646297" w:rsidP="00EE3C0F">
              <w:pPr>
                <w:pStyle w:val="Sidhuvud"/>
              </w:pPr>
              <w:r>
                <w:rPr>
                  <w:rStyle w:val="Platshllartext"/>
                </w:rPr>
                <w:t xml:space="preserve"> </w:t>
              </w:r>
            </w:p>
          </w:sdtContent>
        </w:sdt>
        <w:p w14:paraId="699A3E08" w14:textId="77777777" w:rsidR="00646297" w:rsidRDefault="00646297" w:rsidP="00EE3C0F">
          <w:pPr>
            <w:pStyle w:val="Sidhuvud"/>
          </w:pPr>
        </w:p>
      </w:tc>
      <w:tc>
        <w:tcPr>
          <w:tcW w:w="1134" w:type="dxa"/>
        </w:tcPr>
        <w:p w14:paraId="5D4AA9AC" w14:textId="77777777" w:rsidR="00646297" w:rsidRDefault="00646297" w:rsidP="0094502D">
          <w:pPr>
            <w:pStyle w:val="Sidhuvud"/>
          </w:pPr>
        </w:p>
        <w:p w14:paraId="145C137D" w14:textId="77777777" w:rsidR="00646297" w:rsidRPr="0094502D" w:rsidRDefault="00646297" w:rsidP="00EC71A6">
          <w:pPr>
            <w:pStyle w:val="Sidhuvud"/>
          </w:pPr>
        </w:p>
      </w:tc>
    </w:tr>
    <w:tr w:rsidR="00646297" w14:paraId="3393DA8B" w14:textId="77777777" w:rsidTr="00C93EBA">
      <w:trPr>
        <w:trHeight w:val="2268"/>
      </w:trPr>
      <w:sdt>
        <w:sdtPr>
          <w:rPr>
            <w:b/>
          </w:rPr>
          <w:alias w:val="SenderText"/>
          <w:tag w:val="ccRKShow_SenderText"/>
          <w:id w:val="1374046025"/>
          <w:placeholder>
            <w:docPart w:val="C17C89E26A4446FD8181B23C98019394"/>
          </w:placeholder>
        </w:sdtPr>
        <w:sdtEndPr>
          <w:rPr>
            <w:b w:val="0"/>
          </w:rPr>
        </w:sdtEndPr>
        <w:sdtContent>
          <w:sdt>
            <w:sdtPr>
              <w:rPr>
                <w:b/>
              </w:rPr>
              <w:alias w:val="SenderText"/>
              <w:tag w:val="ccRKShow_SenderText"/>
              <w:id w:val="1654335949"/>
              <w:placeholder>
                <w:docPart w:val="30FE071BE0AA4179AC850A49955BC2A6"/>
              </w:placeholder>
            </w:sdtPr>
            <w:sdtEndPr>
              <w:rPr>
                <w:b w:val="0"/>
              </w:rPr>
            </w:sdtEndPr>
            <w:sdtContent>
              <w:tc>
                <w:tcPr>
                  <w:tcW w:w="5534" w:type="dxa"/>
                  <w:tcMar>
                    <w:right w:w="1134" w:type="dxa"/>
                  </w:tcMar>
                </w:tcPr>
                <w:p w14:paraId="28C14205" w14:textId="77777777" w:rsidR="00020F48" w:rsidRPr="00D20AB6" w:rsidRDefault="00020F48" w:rsidP="00020F48">
                  <w:pPr>
                    <w:pStyle w:val="Sidhuvud"/>
                    <w:rPr>
                      <w:b/>
                    </w:rPr>
                  </w:pPr>
                  <w:r w:rsidRPr="00D20AB6">
                    <w:rPr>
                      <w:b/>
                    </w:rPr>
                    <w:t>Socialdepartementet</w:t>
                  </w:r>
                </w:p>
                <w:p w14:paraId="56E2648B" w14:textId="5D2C9C13" w:rsidR="00646297" w:rsidRPr="00340DE0" w:rsidRDefault="00020F48" w:rsidP="00020F48">
                  <w:pPr>
                    <w:pStyle w:val="Sidhuvud"/>
                  </w:pPr>
                  <w:r w:rsidRPr="00D20AB6">
                    <w:t>Socialministern</w:t>
                  </w:r>
                </w:p>
              </w:tc>
            </w:sdtContent>
          </w:sdt>
        </w:sdtContent>
      </w:sdt>
      <w:sdt>
        <w:sdtPr>
          <w:alias w:val="Recipient"/>
          <w:tag w:val="ccRKShow_Recipient"/>
          <w:id w:val="-28344517"/>
          <w:placeholder>
            <w:docPart w:val="B9E28A508BB74734B4410B6385467077"/>
          </w:placeholder>
          <w:dataBinding w:prefixMappings="xmlns:ns0='http://lp/documentinfo/RK' " w:xpath="/ns0:DocumentInfo[1]/ns0:BaseInfo[1]/ns0:Recipient[1]" w:storeItemID="{1F9D1892-F152-435C-B474-66F5C2E079E9}"/>
          <w:text w:multiLine="1"/>
        </w:sdtPr>
        <w:sdtEndPr/>
        <w:sdtContent>
          <w:tc>
            <w:tcPr>
              <w:tcW w:w="3170" w:type="dxa"/>
            </w:tcPr>
            <w:p w14:paraId="46380D33" w14:textId="77777777" w:rsidR="00646297" w:rsidRDefault="00646297" w:rsidP="00547B89">
              <w:pPr>
                <w:pStyle w:val="Sidhuvud"/>
              </w:pPr>
              <w:r>
                <w:t>Till riksdagen</w:t>
              </w:r>
            </w:p>
          </w:tc>
        </w:sdtContent>
      </w:sdt>
      <w:tc>
        <w:tcPr>
          <w:tcW w:w="1134" w:type="dxa"/>
        </w:tcPr>
        <w:p w14:paraId="6F5F3C29" w14:textId="77777777" w:rsidR="00646297" w:rsidRDefault="00646297" w:rsidP="003E6020">
          <w:pPr>
            <w:pStyle w:val="Sidhuvud"/>
          </w:pPr>
        </w:p>
      </w:tc>
    </w:tr>
  </w:tbl>
  <w:p w14:paraId="4A33E4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7"/>
    <w:rsid w:val="00000290"/>
    <w:rsid w:val="00001068"/>
    <w:rsid w:val="0000412C"/>
    <w:rsid w:val="00004D5C"/>
    <w:rsid w:val="00005F68"/>
    <w:rsid w:val="00006CA7"/>
    <w:rsid w:val="000128EB"/>
    <w:rsid w:val="00012B00"/>
    <w:rsid w:val="00014EF6"/>
    <w:rsid w:val="00016389"/>
    <w:rsid w:val="00016730"/>
    <w:rsid w:val="00017197"/>
    <w:rsid w:val="0001725B"/>
    <w:rsid w:val="000203B0"/>
    <w:rsid w:val="00020F48"/>
    <w:rsid w:val="000241FA"/>
    <w:rsid w:val="00025992"/>
    <w:rsid w:val="00026711"/>
    <w:rsid w:val="0002708E"/>
    <w:rsid w:val="0002763D"/>
    <w:rsid w:val="0003679E"/>
    <w:rsid w:val="00041EDC"/>
    <w:rsid w:val="0004352E"/>
    <w:rsid w:val="000435D9"/>
    <w:rsid w:val="00051341"/>
    <w:rsid w:val="00053CAA"/>
    <w:rsid w:val="00057FE0"/>
    <w:rsid w:val="000620FD"/>
    <w:rsid w:val="00063DCB"/>
    <w:rsid w:val="000647D2"/>
    <w:rsid w:val="000656A1"/>
    <w:rsid w:val="00066BC9"/>
    <w:rsid w:val="000670FC"/>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562"/>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F99"/>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935"/>
    <w:rsid w:val="00240CEA"/>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6D5F"/>
    <w:rsid w:val="00370311"/>
    <w:rsid w:val="00380663"/>
    <w:rsid w:val="003853E3"/>
    <w:rsid w:val="0038587E"/>
    <w:rsid w:val="00392ED4"/>
    <w:rsid w:val="00393680"/>
    <w:rsid w:val="00394D4C"/>
    <w:rsid w:val="00395D9F"/>
    <w:rsid w:val="003A0212"/>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66E"/>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6297"/>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68D"/>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4540"/>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3A9"/>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7F0"/>
    <w:rsid w:val="00C508BE"/>
    <w:rsid w:val="00C55FE8"/>
    <w:rsid w:val="00C63EC4"/>
    <w:rsid w:val="00C64CD9"/>
    <w:rsid w:val="00C670F8"/>
    <w:rsid w:val="00C6780B"/>
    <w:rsid w:val="00C71967"/>
    <w:rsid w:val="00C73A90"/>
    <w:rsid w:val="00C76C18"/>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4528"/>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C979"/>
  <w15:docId w15:val="{F6F81278-34E5-4F23-8702-F083A9F4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DDF179F3E4CD3BBFC4FDE40DB7B68"/>
        <w:category>
          <w:name w:val="Allmänt"/>
          <w:gallery w:val="placeholder"/>
        </w:category>
        <w:types>
          <w:type w:val="bbPlcHdr"/>
        </w:types>
        <w:behaviors>
          <w:behavior w:val="content"/>
        </w:behaviors>
        <w:guid w:val="{E949F7CB-2F0E-41AC-BC90-2ED2301295E1}"/>
      </w:docPartPr>
      <w:docPartBody>
        <w:p w:rsidR="004071BF" w:rsidRDefault="00B7792C" w:rsidP="00B7792C">
          <w:pPr>
            <w:pStyle w:val="28ADDF179F3E4CD3BBFC4FDE40DB7B68"/>
          </w:pPr>
          <w:r>
            <w:rPr>
              <w:rStyle w:val="Platshllartext"/>
            </w:rPr>
            <w:t xml:space="preserve"> </w:t>
          </w:r>
        </w:p>
      </w:docPartBody>
    </w:docPart>
    <w:docPart>
      <w:docPartPr>
        <w:name w:val="08D42636BD154AD6B0A5FC3E97A4EF03"/>
        <w:category>
          <w:name w:val="Allmänt"/>
          <w:gallery w:val="placeholder"/>
        </w:category>
        <w:types>
          <w:type w:val="bbPlcHdr"/>
        </w:types>
        <w:behaviors>
          <w:behavior w:val="content"/>
        </w:behaviors>
        <w:guid w:val="{97BE83F7-86BF-480E-A466-F06AAC9053FE}"/>
      </w:docPartPr>
      <w:docPartBody>
        <w:p w:rsidR="004071BF" w:rsidRDefault="00B7792C" w:rsidP="00B7792C">
          <w:pPr>
            <w:pStyle w:val="08D42636BD154AD6B0A5FC3E97A4EF03"/>
          </w:pPr>
          <w:r>
            <w:rPr>
              <w:rStyle w:val="Platshllartext"/>
            </w:rPr>
            <w:t xml:space="preserve"> </w:t>
          </w:r>
        </w:p>
      </w:docPartBody>
    </w:docPart>
    <w:docPart>
      <w:docPartPr>
        <w:name w:val="C17C89E26A4446FD8181B23C98019394"/>
        <w:category>
          <w:name w:val="Allmänt"/>
          <w:gallery w:val="placeholder"/>
        </w:category>
        <w:types>
          <w:type w:val="bbPlcHdr"/>
        </w:types>
        <w:behaviors>
          <w:behavior w:val="content"/>
        </w:behaviors>
        <w:guid w:val="{D895C8E1-6EAE-4002-A96B-3B04B03BD790}"/>
      </w:docPartPr>
      <w:docPartBody>
        <w:p w:rsidR="004071BF" w:rsidRDefault="00B7792C" w:rsidP="00B7792C">
          <w:pPr>
            <w:pStyle w:val="C17C89E26A4446FD8181B23C98019394"/>
          </w:pPr>
          <w:r>
            <w:rPr>
              <w:rStyle w:val="Platshllartext"/>
            </w:rPr>
            <w:t xml:space="preserve"> </w:t>
          </w:r>
        </w:p>
      </w:docPartBody>
    </w:docPart>
    <w:docPart>
      <w:docPartPr>
        <w:name w:val="B9E28A508BB74734B4410B6385467077"/>
        <w:category>
          <w:name w:val="Allmänt"/>
          <w:gallery w:val="placeholder"/>
        </w:category>
        <w:types>
          <w:type w:val="bbPlcHdr"/>
        </w:types>
        <w:behaviors>
          <w:behavior w:val="content"/>
        </w:behaviors>
        <w:guid w:val="{B84932C4-BFDF-4DF0-B4DE-A5BAE11A2FB3}"/>
      </w:docPartPr>
      <w:docPartBody>
        <w:p w:rsidR="004071BF" w:rsidRDefault="00B7792C" w:rsidP="00B7792C">
          <w:pPr>
            <w:pStyle w:val="B9E28A508BB74734B4410B6385467077"/>
          </w:pPr>
          <w:r>
            <w:rPr>
              <w:rStyle w:val="Platshllartext"/>
            </w:rPr>
            <w:t xml:space="preserve"> </w:t>
          </w:r>
        </w:p>
      </w:docPartBody>
    </w:docPart>
    <w:docPart>
      <w:docPartPr>
        <w:name w:val="AEBDBCB1ABC24D35A0897106760E8E34"/>
        <w:category>
          <w:name w:val="Allmänt"/>
          <w:gallery w:val="placeholder"/>
        </w:category>
        <w:types>
          <w:type w:val="bbPlcHdr"/>
        </w:types>
        <w:behaviors>
          <w:behavior w:val="content"/>
        </w:behaviors>
        <w:guid w:val="{26072CE5-46FE-4605-9CBF-113D5CB705E0}"/>
      </w:docPartPr>
      <w:docPartBody>
        <w:p w:rsidR="004071BF" w:rsidRDefault="00B7792C" w:rsidP="00B7792C">
          <w:pPr>
            <w:pStyle w:val="AEBDBCB1ABC24D35A0897106760E8E3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20B4F517824468E99B1A4DD8B16E117"/>
        <w:category>
          <w:name w:val="Allmänt"/>
          <w:gallery w:val="placeholder"/>
        </w:category>
        <w:types>
          <w:type w:val="bbPlcHdr"/>
        </w:types>
        <w:behaviors>
          <w:behavior w:val="content"/>
        </w:behaviors>
        <w:guid w:val="{AC3F2DD2-C0E7-443C-A5A0-8FA0E3A14BA9}"/>
      </w:docPartPr>
      <w:docPartBody>
        <w:p w:rsidR="004071BF" w:rsidRDefault="00B7792C" w:rsidP="00B7792C">
          <w:pPr>
            <w:pStyle w:val="420B4F517824468E99B1A4DD8B16E117"/>
          </w:pPr>
          <w:r>
            <w:t xml:space="preserve"> </w:t>
          </w:r>
          <w:r>
            <w:rPr>
              <w:rStyle w:val="Platshllartext"/>
            </w:rPr>
            <w:t>Välj ett parti.</w:t>
          </w:r>
        </w:p>
      </w:docPartBody>
    </w:docPart>
    <w:docPart>
      <w:docPartPr>
        <w:name w:val="625BEDC3682E48E7ABF76A6327F8C555"/>
        <w:category>
          <w:name w:val="Allmänt"/>
          <w:gallery w:val="placeholder"/>
        </w:category>
        <w:types>
          <w:type w:val="bbPlcHdr"/>
        </w:types>
        <w:behaviors>
          <w:behavior w:val="content"/>
        </w:behaviors>
        <w:guid w:val="{4371ADDE-7E28-4607-834C-387155981FD0}"/>
      </w:docPartPr>
      <w:docPartBody>
        <w:p w:rsidR="004071BF" w:rsidRDefault="00B7792C" w:rsidP="00B7792C">
          <w:pPr>
            <w:pStyle w:val="625BEDC3682E48E7ABF76A6327F8C55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07DAD5E9EB54687ABD904647F317C60"/>
        <w:category>
          <w:name w:val="Allmänt"/>
          <w:gallery w:val="placeholder"/>
        </w:category>
        <w:types>
          <w:type w:val="bbPlcHdr"/>
        </w:types>
        <w:behaviors>
          <w:behavior w:val="content"/>
        </w:behaviors>
        <w:guid w:val="{63CB6278-CCC2-40CC-B39A-5987DC0D1C6B}"/>
      </w:docPartPr>
      <w:docPartBody>
        <w:p w:rsidR="004071BF" w:rsidRDefault="00B7792C" w:rsidP="00B7792C">
          <w:pPr>
            <w:pStyle w:val="C07DAD5E9EB54687ABD904647F317C60"/>
          </w:pPr>
          <w:r>
            <w:rPr>
              <w:rStyle w:val="Platshllartext"/>
            </w:rPr>
            <w:t>Klicka här för att ange datum.</w:t>
          </w:r>
        </w:p>
      </w:docPartBody>
    </w:docPart>
    <w:docPart>
      <w:docPartPr>
        <w:name w:val="9AB4D1C496884F969E1E77E05A2EDF97"/>
        <w:category>
          <w:name w:val="Allmänt"/>
          <w:gallery w:val="placeholder"/>
        </w:category>
        <w:types>
          <w:type w:val="bbPlcHdr"/>
        </w:types>
        <w:behaviors>
          <w:behavior w:val="content"/>
        </w:behaviors>
        <w:guid w:val="{1C71A0F8-5AC6-4FCF-BF46-94082C124F14}"/>
      </w:docPartPr>
      <w:docPartBody>
        <w:p w:rsidR="004071BF" w:rsidRDefault="00B7792C" w:rsidP="00B7792C">
          <w:pPr>
            <w:pStyle w:val="9AB4D1C496884F969E1E77E05A2EDF97"/>
          </w:pPr>
          <w:r>
            <w:rPr>
              <w:rStyle w:val="Platshllartext"/>
            </w:rPr>
            <w:t>Välj undertecknare</w:t>
          </w:r>
          <w:r w:rsidRPr="00AC4EF6">
            <w:rPr>
              <w:rStyle w:val="Platshllartext"/>
            </w:rPr>
            <w:t>.</w:t>
          </w:r>
        </w:p>
      </w:docPartBody>
    </w:docPart>
    <w:docPart>
      <w:docPartPr>
        <w:name w:val="30FE071BE0AA4179AC850A49955BC2A6"/>
        <w:category>
          <w:name w:val="Allmänt"/>
          <w:gallery w:val="placeholder"/>
        </w:category>
        <w:types>
          <w:type w:val="bbPlcHdr"/>
        </w:types>
        <w:behaviors>
          <w:behavior w:val="content"/>
        </w:behaviors>
        <w:guid w:val="{DBA12F91-773A-4970-B400-76C3ECCC0AFD}"/>
      </w:docPartPr>
      <w:docPartBody>
        <w:p w:rsidR="000D6C0F" w:rsidRDefault="001357FE" w:rsidP="001357FE">
          <w:pPr>
            <w:pStyle w:val="30FE071BE0AA4179AC850A49955BC2A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2C"/>
    <w:rsid w:val="000D6C0F"/>
    <w:rsid w:val="001357FE"/>
    <w:rsid w:val="001406E2"/>
    <w:rsid w:val="004071BF"/>
    <w:rsid w:val="00A304C5"/>
    <w:rsid w:val="00B77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1654537C174111AE62090236B8CF03">
    <w:name w:val="3F1654537C174111AE62090236B8CF03"/>
    <w:rsid w:val="00B7792C"/>
  </w:style>
  <w:style w:type="character" w:styleId="Platshllartext">
    <w:name w:val="Placeholder Text"/>
    <w:basedOn w:val="Standardstycketeckensnitt"/>
    <w:uiPriority w:val="99"/>
    <w:semiHidden/>
    <w:rsid w:val="001357FE"/>
    <w:rPr>
      <w:noProof w:val="0"/>
      <w:color w:val="808080"/>
    </w:rPr>
  </w:style>
  <w:style w:type="paragraph" w:customStyle="1" w:styleId="58F4BD838ECC485DBA683F624993E6AD">
    <w:name w:val="58F4BD838ECC485DBA683F624993E6AD"/>
    <w:rsid w:val="00B7792C"/>
  </w:style>
  <w:style w:type="paragraph" w:customStyle="1" w:styleId="38211C1AAD0F4ED799FB7D6E540BF668">
    <w:name w:val="38211C1AAD0F4ED799FB7D6E540BF668"/>
    <w:rsid w:val="00B7792C"/>
  </w:style>
  <w:style w:type="paragraph" w:customStyle="1" w:styleId="595C84BDC41A4DD4A5AF418E454E66E4">
    <w:name w:val="595C84BDC41A4DD4A5AF418E454E66E4"/>
    <w:rsid w:val="00B7792C"/>
  </w:style>
  <w:style w:type="paragraph" w:customStyle="1" w:styleId="28ADDF179F3E4CD3BBFC4FDE40DB7B68">
    <w:name w:val="28ADDF179F3E4CD3BBFC4FDE40DB7B68"/>
    <w:rsid w:val="00B7792C"/>
  </w:style>
  <w:style w:type="paragraph" w:customStyle="1" w:styleId="08D42636BD154AD6B0A5FC3E97A4EF03">
    <w:name w:val="08D42636BD154AD6B0A5FC3E97A4EF03"/>
    <w:rsid w:val="00B7792C"/>
  </w:style>
  <w:style w:type="paragraph" w:customStyle="1" w:styleId="F76A852DEF0140B0BE8B07CA6DE1ACAD">
    <w:name w:val="F76A852DEF0140B0BE8B07CA6DE1ACAD"/>
    <w:rsid w:val="00B7792C"/>
  </w:style>
  <w:style w:type="paragraph" w:customStyle="1" w:styleId="010BDBFCD0904B5EBF57957255BF2041">
    <w:name w:val="010BDBFCD0904B5EBF57957255BF2041"/>
    <w:rsid w:val="00B7792C"/>
  </w:style>
  <w:style w:type="paragraph" w:customStyle="1" w:styleId="04AB62F0F70D496697E2E8EF57E5AF00">
    <w:name w:val="04AB62F0F70D496697E2E8EF57E5AF00"/>
    <w:rsid w:val="00B7792C"/>
  </w:style>
  <w:style w:type="paragraph" w:customStyle="1" w:styleId="C17C89E26A4446FD8181B23C98019394">
    <w:name w:val="C17C89E26A4446FD8181B23C98019394"/>
    <w:rsid w:val="00B7792C"/>
  </w:style>
  <w:style w:type="paragraph" w:customStyle="1" w:styleId="B9E28A508BB74734B4410B6385467077">
    <w:name w:val="B9E28A508BB74734B4410B6385467077"/>
    <w:rsid w:val="00B7792C"/>
  </w:style>
  <w:style w:type="paragraph" w:customStyle="1" w:styleId="AEBDBCB1ABC24D35A0897106760E8E34">
    <w:name w:val="AEBDBCB1ABC24D35A0897106760E8E34"/>
    <w:rsid w:val="00B7792C"/>
  </w:style>
  <w:style w:type="paragraph" w:customStyle="1" w:styleId="420B4F517824468E99B1A4DD8B16E117">
    <w:name w:val="420B4F517824468E99B1A4DD8B16E117"/>
    <w:rsid w:val="00B7792C"/>
  </w:style>
  <w:style w:type="paragraph" w:customStyle="1" w:styleId="9AD206535FA1432BBAF7865AAE18F185">
    <w:name w:val="9AD206535FA1432BBAF7865AAE18F185"/>
    <w:rsid w:val="00B7792C"/>
  </w:style>
  <w:style w:type="paragraph" w:customStyle="1" w:styleId="D4090A0470B344B9A186EE655ACA16B6">
    <w:name w:val="D4090A0470B344B9A186EE655ACA16B6"/>
    <w:rsid w:val="00B7792C"/>
  </w:style>
  <w:style w:type="paragraph" w:customStyle="1" w:styleId="625BEDC3682E48E7ABF76A6327F8C555">
    <w:name w:val="625BEDC3682E48E7ABF76A6327F8C555"/>
    <w:rsid w:val="00B7792C"/>
  </w:style>
  <w:style w:type="paragraph" w:customStyle="1" w:styleId="C07DAD5E9EB54687ABD904647F317C60">
    <w:name w:val="C07DAD5E9EB54687ABD904647F317C60"/>
    <w:rsid w:val="00B7792C"/>
  </w:style>
  <w:style w:type="paragraph" w:customStyle="1" w:styleId="9AB4D1C496884F969E1E77E05A2EDF97">
    <w:name w:val="9AB4D1C496884F969E1E77E05A2EDF97"/>
    <w:rsid w:val="00B7792C"/>
  </w:style>
  <w:style w:type="paragraph" w:customStyle="1" w:styleId="30FE071BE0AA4179AC850A49955BC2A6">
    <w:name w:val="30FE071BE0AA4179AC850A49955BC2A6"/>
    <w:rsid w:val="00135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Lena Hallengre</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S2019/04498/FS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765b6d68-aa50-43f4-a512-d3ec9275e5f2</RD_Svarsid>
  </documentManagement>
</p:properties>
</file>

<file path=customXml/itemProps1.xml><?xml version="1.0" encoding="utf-8"?>
<ds:datastoreItem xmlns:ds="http://schemas.openxmlformats.org/officeDocument/2006/customXml" ds:itemID="{C30F9D19-A597-4028-BD6B-3258DE784777}"/>
</file>

<file path=customXml/itemProps2.xml><?xml version="1.0" encoding="utf-8"?>
<ds:datastoreItem xmlns:ds="http://schemas.openxmlformats.org/officeDocument/2006/customXml" ds:itemID="{301EC53F-66A5-4DB4-B72A-A3DB55153490}"/>
</file>

<file path=customXml/itemProps3.xml><?xml version="1.0" encoding="utf-8"?>
<ds:datastoreItem xmlns:ds="http://schemas.openxmlformats.org/officeDocument/2006/customXml" ds:itemID="{BB16B6EF-A9C0-4E05-8C8C-6C3813515848}"/>
</file>

<file path=customXml/itemProps4.xml><?xml version="1.0" encoding="utf-8"?>
<ds:datastoreItem xmlns:ds="http://schemas.openxmlformats.org/officeDocument/2006/customXml" ds:itemID="{1F9D1892-F152-435C-B474-66F5C2E079E9}"/>
</file>

<file path=customXml/itemProps5.xml><?xml version="1.0" encoding="utf-8"?>
<ds:datastoreItem xmlns:ds="http://schemas.openxmlformats.org/officeDocument/2006/customXml" ds:itemID="{E2C21028-CE78-446C-9BEE-AAB84C348E3A}"/>
</file>

<file path=docProps/app.xml><?xml version="1.0" encoding="utf-8"?>
<Properties xmlns="http://schemas.openxmlformats.org/officeDocument/2006/extended-properties" xmlns:vt="http://schemas.openxmlformats.org/officeDocument/2006/docPropsVTypes">
  <Template>RK Basmall</Template>
  <TotalTime>0</TotalTime>
  <Pages>1</Pages>
  <Words>384</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283 Barncancervården.docx</dc:title>
  <dc:subject/>
  <dc:creator>Carl Nilsson</dc:creator>
  <cp:keywords/>
  <dc:description/>
  <cp:lastModifiedBy>Carl Nilsson</cp:lastModifiedBy>
  <cp:revision>8</cp:revision>
  <cp:lastPrinted>2019-11-05T10:07:00Z</cp:lastPrinted>
  <dcterms:created xsi:type="dcterms:W3CDTF">2019-10-30T14:04:00Z</dcterms:created>
  <dcterms:modified xsi:type="dcterms:W3CDTF">2019-11-05T10:07:00Z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