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25" w:rsidRDefault="00120B25" w:rsidP="00DA0661">
      <w:pPr>
        <w:pStyle w:val="Rubrik"/>
      </w:pPr>
      <w:bookmarkStart w:id="0" w:name="Start"/>
      <w:bookmarkEnd w:id="0"/>
      <w:r>
        <w:t>S</w:t>
      </w:r>
      <w:r w:rsidR="00F55E66">
        <w:t>var på fråga 2018/19</w:t>
      </w:r>
      <w:r w:rsidR="00374D86">
        <w:t>:480</w:t>
      </w:r>
      <w:r>
        <w:t xml:space="preserve"> av Ed</w:t>
      </w:r>
      <w:r w:rsidR="000B6E28">
        <w:t>w</w:t>
      </w:r>
      <w:r>
        <w:t xml:space="preserve">ard </w:t>
      </w:r>
      <w:proofErr w:type="spellStart"/>
      <w:r>
        <w:t>Riedl</w:t>
      </w:r>
      <w:proofErr w:type="spellEnd"/>
      <w:r>
        <w:t xml:space="preserve"> (M)</w:t>
      </w:r>
      <w:r w:rsidR="00374D86">
        <w:t xml:space="preserve"> Flygskatten och driftsstöd till flygplatser i Norrland och fråga 2018/19</w:t>
      </w:r>
      <w:r>
        <w:t>:</w:t>
      </w:r>
      <w:r w:rsidR="000B6E28">
        <w:t>481 av Edw</w:t>
      </w:r>
      <w:r w:rsidR="00374D86">
        <w:t xml:space="preserve">ard </w:t>
      </w:r>
      <w:proofErr w:type="spellStart"/>
      <w:r w:rsidR="00374D86">
        <w:t>Riedl</w:t>
      </w:r>
      <w:proofErr w:type="spellEnd"/>
      <w:r w:rsidR="00374D86">
        <w:t xml:space="preserve"> (M) Kompensation till flygplatser i Norrland vid införd flygskatt </w:t>
      </w:r>
    </w:p>
    <w:p w:rsidR="00F338FB" w:rsidRDefault="000B6E28" w:rsidP="006A12F1">
      <w:pPr>
        <w:pStyle w:val="Brdtext"/>
      </w:pPr>
      <w:r>
        <w:t>Edw</w:t>
      </w:r>
      <w:r w:rsidR="00905BDB">
        <w:t xml:space="preserve">ard </w:t>
      </w:r>
      <w:proofErr w:type="spellStart"/>
      <w:r w:rsidR="00905BDB">
        <w:t>Riedl</w:t>
      </w:r>
      <w:proofErr w:type="spellEnd"/>
      <w:r w:rsidR="00905BDB">
        <w:t xml:space="preserve"> </w:t>
      </w:r>
      <w:r w:rsidR="00F338FB">
        <w:t>har ställt</w:t>
      </w:r>
      <w:r w:rsidR="00DA3167">
        <w:t xml:space="preserve"> ett antal frågor till mig angående kompensation till icke statliga flygplatser i Norrland </w:t>
      </w:r>
      <w:r w:rsidR="00210900">
        <w:t>som följd av införd flygskatt.</w:t>
      </w:r>
    </w:p>
    <w:p w:rsidR="00374D86" w:rsidRDefault="00324400" w:rsidP="006A12F1">
      <w:pPr>
        <w:pStyle w:val="Brdtext"/>
      </w:pPr>
      <w:r>
        <w:t>E</w:t>
      </w:r>
      <w:r w:rsidR="00424D2C">
        <w:t xml:space="preserve">n skatt på flygresor infördes </w:t>
      </w:r>
      <w:r w:rsidR="005E3A49">
        <w:t xml:space="preserve">den 1 april </w:t>
      </w:r>
      <w:r w:rsidR="00470745">
        <w:t xml:space="preserve">2018 </w:t>
      </w:r>
      <w:r w:rsidR="005E3A49">
        <w:t xml:space="preserve">för att bidra till att Sverige ska bli världens första fossilfria </w:t>
      </w:r>
      <w:r w:rsidR="00CA5E15">
        <w:t xml:space="preserve">välfärdsland. </w:t>
      </w:r>
      <w:r w:rsidR="00CC43A3">
        <w:t>Enligt</w:t>
      </w:r>
      <w:r w:rsidR="0099133A">
        <w:t xml:space="preserve"> regeringens budgetproposition för 2018 avsattes 84,8 miljoner kronor 2018 för </w:t>
      </w:r>
      <w:r w:rsidR="00BB7F53">
        <w:t>att säkerställa att flygskatten inte innebär ökade driftsunderskott vid icke statliga flygplatser i Norrland</w:t>
      </w:r>
      <w:r w:rsidR="0099133A">
        <w:t>.</w:t>
      </w:r>
      <w:r w:rsidR="005E3A49">
        <w:t xml:space="preserve"> </w:t>
      </w:r>
      <w:r w:rsidR="00AE1BAB">
        <w:t xml:space="preserve">I </w:t>
      </w:r>
      <w:r w:rsidR="002B397D">
        <w:t xml:space="preserve">övergångsregeringens </w:t>
      </w:r>
      <w:r w:rsidR="00D5346D">
        <w:t xml:space="preserve">budgetproposition </w:t>
      </w:r>
      <w:r w:rsidR="00BB7F53">
        <w:t>f</w:t>
      </w:r>
      <w:r w:rsidR="00D5346D">
        <w:t xml:space="preserve">öreslogs 84,8 miljoner kronor för 2019 </w:t>
      </w:r>
      <w:r w:rsidR="00AE1BAB">
        <w:t xml:space="preserve">för </w:t>
      </w:r>
      <w:r w:rsidR="0099133A">
        <w:t>samma ändamål. R</w:t>
      </w:r>
      <w:r w:rsidR="00D5346D">
        <w:t>iksdagen</w:t>
      </w:r>
      <w:r w:rsidR="0070593F">
        <w:t xml:space="preserve"> </w:t>
      </w:r>
      <w:r w:rsidR="00D5346D">
        <w:t xml:space="preserve">beslut om </w:t>
      </w:r>
      <w:r w:rsidR="0070593F">
        <w:t xml:space="preserve">statens budget för 2019 enligt en reservation från </w:t>
      </w:r>
      <w:r w:rsidR="00443639">
        <w:t>Moderaterna och Kris</w:t>
      </w:r>
      <w:r w:rsidR="00470745">
        <w:t>t</w:t>
      </w:r>
      <w:r w:rsidR="00443639">
        <w:t xml:space="preserve">demokraterna </w:t>
      </w:r>
      <w:r w:rsidR="0070593F">
        <w:t xml:space="preserve">innebär att medlen för </w:t>
      </w:r>
      <w:r w:rsidR="00CA5E15">
        <w:t xml:space="preserve">att kompensera för ökade driftsunderskott vid </w:t>
      </w:r>
      <w:r w:rsidR="0070593F">
        <w:t>flygplatser i Norrland halveras för 2019.</w:t>
      </w:r>
      <w:r w:rsidR="00D5346D">
        <w:t xml:space="preserve"> </w:t>
      </w:r>
      <w:r w:rsidR="00CF50FB">
        <w:t>Inga medel har</w:t>
      </w:r>
      <w:r w:rsidR="00AE1BAB">
        <w:t xml:space="preserve"> betalats ut till flygplatserna</w:t>
      </w:r>
      <w:r w:rsidR="00CA5E15">
        <w:t>.</w:t>
      </w:r>
      <w:r w:rsidR="00AE1BAB">
        <w:t xml:space="preserve"> </w:t>
      </w:r>
    </w:p>
    <w:p w:rsidR="00F338FB" w:rsidRDefault="00F338FB" w:rsidP="006A12F1">
      <w:pPr>
        <w:pStyle w:val="Brdtext"/>
      </w:pPr>
      <w:r>
        <w:t xml:space="preserve">I </w:t>
      </w:r>
      <w:proofErr w:type="spellStart"/>
      <w:r>
        <w:t>vårändringsbudgeten</w:t>
      </w:r>
      <w:proofErr w:type="spellEnd"/>
      <w:r>
        <w:t xml:space="preserve"> för 2019 föreslår regeringen att </w:t>
      </w:r>
      <w:r w:rsidR="008C388A">
        <w:t xml:space="preserve">ytterligare 57 miljoner kronor ska avsättas för </w:t>
      </w:r>
      <w:r>
        <w:t>ersättning till icke statliga flygplatser i Norrland</w:t>
      </w:r>
      <w:r w:rsidR="008C388A">
        <w:t>.</w:t>
      </w:r>
      <w:r>
        <w:t xml:space="preserve"> Stödet uppgår då </w:t>
      </w:r>
      <w:r w:rsidR="008C388A">
        <w:t xml:space="preserve">till </w:t>
      </w:r>
      <w:r>
        <w:t>totalt 99 miljoner kronor för 2019.</w:t>
      </w:r>
    </w:p>
    <w:p w:rsidR="00DC6CF6" w:rsidRPr="00C614A0" w:rsidRDefault="00C614A0" w:rsidP="00C614A0">
      <w:pPr>
        <w:pStyle w:val="Brdtext"/>
      </w:pPr>
      <w:r w:rsidRPr="00C614A0">
        <w:t>Om underlag visar att de 61 kronorna extra per biljett gör att en flygplats får ett ökat driftsunderskott ska den få kompensation.</w:t>
      </w:r>
      <w:r>
        <w:t xml:space="preserve"> </w:t>
      </w:r>
      <w:r w:rsidRPr="00C614A0">
        <w:t xml:space="preserve">Det pågår ett arbete om hur stödet ska </w:t>
      </w:r>
      <w:r>
        <w:t>hanteras.</w:t>
      </w:r>
    </w:p>
    <w:p w:rsidR="00DC6CF6" w:rsidRDefault="00DC6CF6" w:rsidP="006A12F1">
      <w:pPr>
        <w:pStyle w:val="Brdtext"/>
      </w:pPr>
    </w:p>
    <w:p w:rsidR="00120B25" w:rsidRDefault="005E3A49" w:rsidP="006A12F1">
      <w:pPr>
        <w:pStyle w:val="Brdtext"/>
      </w:pPr>
      <w:r>
        <w:t>S</w:t>
      </w:r>
      <w:r w:rsidR="00120B25">
        <w:t xml:space="preserve">tockholm den </w:t>
      </w:r>
      <w:sdt>
        <w:sdtPr>
          <w:id w:val="-1225218591"/>
          <w:placeholder>
            <w:docPart w:val="A1A10C9196AB4E86A382001289796608"/>
          </w:placeholder>
          <w:dataBinding w:prefixMappings="xmlns:ns0='http://lp/documentinfo/RK' " w:xpath="/ns0:DocumentInfo[1]/ns0:BaseInfo[1]/ns0:HeaderDate[1]" w:storeItemID="{90EB9A90-ECCD-4F7F-9E7F-1DEC2A87E0AC}"/>
          <w:date w:fullDate="2019-04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233D1">
            <w:t>11 april 2019</w:t>
          </w:r>
        </w:sdtContent>
      </w:sdt>
    </w:p>
    <w:p w:rsidR="00120B25" w:rsidRDefault="00120B25" w:rsidP="004E7A8F">
      <w:pPr>
        <w:pStyle w:val="Brdtextutanavstnd"/>
      </w:pPr>
    </w:p>
    <w:p w:rsidR="00120B25" w:rsidRDefault="00120B25" w:rsidP="00422A41">
      <w:pPr>
        <w:pStyle w:val="Brdtext"/>
      </w:pPr>
      <w:r>
        <w:t>Tomas Eneroth</w:t>
      </w:r>
    </w:p>
    <w:sectPr w:rsidR="00120B25" w:rsidSect="00120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69" w:rsidRDefault="00B03069" w:rsidP="00A87A54">
      <w:pPr>
        <w:spacing w:after="0" w:line="240" w:lineRule="auto"/>
      </w:pPr>
      <w:r>
        <w:separator/>
      </w:r>
    </w:p>
  </w:endnote>
  <w:endnote w:type="continuationSeparator" w:id="0">
    <w:p w:rsidR="00B03069" w:rsidRDefault="00B030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9A" w:rsidRDefault="000632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E389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E389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69" w:rsidRDefault="00B03069" w:rsidP="00A87A54">
      <w:pPr>
        <w:spacing w:after="0" w:line="240" w:lineRule="auto"/>
      </w:pPr>
      <w:r>
        <w:separator/>
      </w:r>
    </w:p>
  </w:footnote>
  <w:footnote w:type="continuationSeparator" w:id="0">
    <w:p w:rsidR="00B03069" w:rsidRDefault="00B030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9A" w:rsidRDefault="000632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9A" w:rsidRDefault="000632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20B25" w:rsidTr="00C93EBA">
      <w:trPr>
        <w:trHeight w:val="227"/>
      </w:trPr>
      <w:tc>
        <w:tcPr>
          <w:tcW w:w="5534" w:type="dxa"/>
        </w:tcPr>
        <w:p w:rsidR="00120B25" w:rsidRPr="007D73AB" w:rsidRDefault="00120B25">
          <w:pPr>
            <w:pStyle w:val="Sidhuvud"/>
          </w:pPr>
        </w:p>
      </w:tc>
      <w:tc>
        <w:tcPr>
          <w:tcW w:w="3170" w:type="dxa"/>
          <w:vAlign w:val="bottom"/>
        </w:tcPr>
        <w:p w:rsidR="00120B25" w:rsidRPr="007D73AB" w:rsidRDefault="00120B25" w:rsidP="00340DE0">
          <w:pPr>
            <w:pStyle w:val="Sidhuvud"/>
          </w:pPr>
        </w:p>
      </w:tc>
      <w:tc>
        <w:tcPr>
          <w:tcW w:w="1134" w:type="dxa"/>
        </w:tcPr>
        <w:p w:rsidR="00120B25" w:rsidRDefault="00120B25" w:rsidP="005A703A">
          <w:pPr>
            <w:pStyle w:val="Sidhuvud"/>
          </w:pPr>
        </w:p>
      </w:tc>
    </w:tr>
    <w:tr w:rsidR="00120B25" w:rsidTr="00C93EBA">
      <w:trPr>
        <w:trHeight w:val="1928"/>
      </w:trPr>
      <w:tc>
        <w:tcPr>
          <w:tcW w:w="5534" w:type="dxa"/>
        </w:tcPr>
        <w:p w:rsidR="00120B25" w:rsidRPr="00340DE0" w:rsidRDefault="00120B2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20B25" w:rsidRPr="00710A6C" w:rsidRDefault="00120B25" w:rsidP="00EE3C0F">
          <w:pPr>
            <w:pStyle w:val="Sidhuvud"/>
            <w:rPr>
              <w:b/>
            </w:rPr>
          </w:pPr>
        </w:p>
        <w:p w:rsidR="00120B25" w:rsidRDefault="00120B25" w:rsidP="00EE3C0F">
          <w:pPr>
            <w:pStyle w:val="Sidhuvud"/>
          </w:pPr>
        </w:p>
        <w:p w:rsidR="00120B25" w:rsidRDefault="00120B25" w:rsidP="00EE3C0F">
          <w:pPr>
            <w:pStyle w:val="Sidhuvud"/>
          </w:pPr>
        </w:p>
        <w:p w:rsidR="00120B25" w:rsidRDefault="00120B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3B751A67E9247DAB365C6AE41BFFEE2"/>
            </w:placeholder>
            <w:dataBinding w:prefixMappings="xmlns:ns0='http://lp/documentinfo/RK' " w:xpath="/ns0:DocumentInfo[1]/ns0:BaseInfo[1]/ns0:Dnr[1]" w:storeItemID="{90EB9A90-ECCD-4F7F-9E7F-1DEC2A87E0AC}"/>
            <w:text/>
          </w:sdtPr>
          <w:sdtEndPr/>
          <w:sdtContent>
            <w:p w:rsidR="00120B25" w:rsidRDefault="00070C17" w:rsidP="00EE3C0F">
              <w:pPr>
                <w:pStyle w:val="Sidhuvud"/>
              </w:pPr>
              <w:r>
                <w:t>I2019/01124/TP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1955F867390425A829ADDB6A5A0BF3D"/>
            </w:placeholder>
            <w:dataBinding w:prefixMappings="xmlns:ns0='http://lp/documentinfo/RK' " w:xpath="/ns0:DocumentInfo[1]/ns0:BaseInfo[1]/ns0:DocNumber[1]" w:storeItemID="{90EB9A90-ECCD-4F7F-9E7F-1DEC2A87E0AC}"/>
            <w:text/>
          </w:sdtPr>
          <w:sdtEndPr/>
          <w:sdtContent>
            <w:p w:rsidR="00120B25" w:rsidRDefault="00070C17" w:rsidP="00EE3C0F">
              <w:pPr>
                <w:pStyle w:val="Sidhuvud"/>
              </w:pPr>
              <w:r w:rsidRPr="00070C17">
                <w:t>I2019/01125/TP</w:t>
              </w:r>
            </w:p>
          </w:sdtContent>
        </w:sdt>
        <w:p w:rsidR="00120B25" w:rsidRDefault="00120B25" w:rsidP="00EE3C0F">
          <w:pPr>
            <w:pStyle w:val="Sidhuvud"/>
          </w:pPr>
        </w:p>
      </w:tc>
      <w:tc>
        <w:tcPr>
          <w:tcW w:w="1134" w:type="dxa"/>
        </w:tcPr>
        <w:p w:rsidR="00120B25" w:rsidRDefault="00120B25" w:rsidP="0094502D">
          <w:pPr>
            <w:pStyle w:val="Sidhuvud"/>
          </w:pPr>
        </w:p>
        <w:p w:rsidR="00120B25" w:rsidRPr="0094502D" w:rsidRDefault="00120B25" w:rsidP="00EC71A6">
          <w:pPr>
            <w:pStyle w:val="Sidhuvud"/>
          </w:pPr>
        </w:p>
      </w:tc>
    </w:tr>
    <w:tr w:rsidR="00120B2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57465B7E77640B5A4F8DD6D1E953A3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20B25" w:rsidRPr="00120B25" w:rsidRDefault="00566851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Infrastrukturdeparte</w:t>
              </w:r>
              <w:r w:rsidR="00120B25" w:rsidRPr="00120B25">
                <w:rPr>
                  <w:b/>
                </w:rPr>
                <w:t>mentet</w:t>
              </w:r>
            </w:p>
            <w:p w:rsidR="00210900" w:rsidRDefault="00120B25" w:rsidP="00340DE0">
              <w:pPr>
                <w:pStyle w:val="Sidhuvud"/>
              </w:pPr>
              <w:r w:rsidRPr="00120B25">
                <w:t>Infrastrukturministern</w:t>
              </w:r>
            </w:p>
            <w:p w:rsidR="00120B25" w:rsidRPr="00340DE0" w:rsidRDefault="00120B2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D25F5528EE4DA3BB366047CCBF36A5"/>
          </w:placeholder>
          <w:dataBinding w:prefixMappings="xmlns:ns0='http://lp/documentinfo/RK' " w:xpath="/ns0:DocumentInfo[1]/ns0:BaseInfo[1]/ns0:Recipient[1]" w:storeItemID="{90EB9A90-ECCD-4F7F-9E7F-1DEC2A87E0AC}"/>
          <w:text w:multiLine="1"/>
        </w:sdtPr>
        <w:sdtEndPr/>
        <w:sdtContent>
          <w:tc>
            <w:tcPr>
              <w:tcW w:w="3170" w:type="dxa"/>
            </w:tcPr>
            <w:p w:rsidR="00120B25" w:rsidRDefault="00120B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20B25" w:rsidRDefault="00120B2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607"/>
    <w:rsid w:val="000203B0"/>
    <w:rsid w:val="000241FA"/>
    <w:rsid w:val="00024F5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29A"/>
    <w:rsid w:val="00063DCB"/>
    <w:rsid w:val="00066BC9"/>
    <w:rsid w:val="0007033C"/>
    <w:rsid w:val="000707E9"/>
    <w:rsid w:val="00070C17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332F"/>
    <w:rsid w:val="000B56A9"/>
    <w:rsid w:val="000B6E28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0B25"/>
    <w:rsid w:val="00121002"/>
    <w:rsid w:val="00122D16"/>
    <w:rsid w:val="001233D1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19C"/>
    <w:rsid w:val="00175918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900"/>
    <w:rsid w:val="00211B4E"/>
    <w:rsid w:val="00213204"/>
    <w:rsid w:val="00213258"/>
    <w:rsid w:val="0021657C"/>
    <w:rsid w:val="00222258"/>
    <w:rsid w:val="00223AD6"/>
    <w:rsid w:val="002244AF"/>
    <w:rsid w:val="0022666A"/>
    <w:rsid w:val="00227E43"/>
    <w:rsid w:val="002315F5"/>
    <w:rsid w:val="00233D52"/>
    <w:rsid w:val="00237147"/>
    <w:rsid w:val="002414EF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397D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400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1321"/>
    <w:rsid w:val="00374D86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4D2C"/>
    <w:rsid w:val="00426213"/>
    <w:rsid w:val="00431A7B"/>
    <w:rsid w:val="00434B4D"/>
    <w:rsid w:val="0043623F"/>
    <w:rsid w:val="00437459"/>
    <w:rsid w:val="00441D70"/>
    <w:rsid w:val="004425C2"/>
    <w:rsid w:val="00443639"/>
    <w:rsid w:val="00445604"/>
    <w:rsid w:val="004557F3"/>
    <w:rsid w:val="0045607E"/>
    <w:rsid w:val="00456DC3"/>
    <w:rsid w:val="0046337E"/>
    <w:rsid w:val="00464CA1"/>
    <w:rsid w:val="004660C8"/>
    <w:rsid w:val="00467DEF"/>
    <w:rsid w:val="00470745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6851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D04"/>
    <w:rsid w:val="005E2F29"/>
    <w:rsid w:val="005E3A4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64D8"/>
    <w:rsid w:val="006D2998"/>
    <w:rsid w:val="006D3188"/>
    <w:rsid w:val="006D5159"/>
    <w:rsid w:val="006E08FC"/>
    <w:rsid w:val="006E5C62"/>
    <w:rsid w:val="006F2588"/>
    <w:rsid w:val="0070593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616C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769F"/>
    <w:rsid w:val="008A0A0D"/>
    <w:rsid w:val="008A3961"/>
    <w:rsid w:val="008A4CEA"/>
    <w:rsid w:val="008A7506"/>
    <w:rsid w:val="008B1603"/>
    <w:rsid w:val="008B20ED"/>
    <w:rsid w:val="008B4F49"/>
    <w:rsid w:val="008B6135"/>
    <w:rsid w:val="008C388A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BDB"/>
    <w:rsid w:val="0091053B"/>
    <w:rsid w:val="00912945"/>
    <w:rsid w:val="009144EE"/>
    <w:rsid w:val="00915D4C"/>
    <w:rsid w:val="009279B2"/>
    <w:rsid w:val="00935814"/>
    <w:rsid w:val="0094502D"/>
    <w:rsid w:val="00945D87"/>
    <w:rsid w:val="00946561"/>
    <w:rsid w:val="00946B39"/>
    <w:rsid w:val="00947013"/>
    <w:rsid w:val="00973084"/>
    <w:rsid w:val="00974B59"/>
    <w:rsid w:val="00984EA2"/>
    <w:rsid w:val="00986CC3"/>
    <w:rsid w:val="0099068E"/>
    <w:rsid w:val="0099133A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1BAB"/>
    <w:rsid w:val="00AE3892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3069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07A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7F5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14A0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5E15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43A3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50FB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346D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777AE"/>
    <w:rsid w:val="00D804A2"/>
    <w:rsid w:val="00D84704"/>
    <w:rsid w:val="00D921FD"/>
    <w:rsid w:val="00D93714"/>
    <w:rsid w:val="00D94034"/>
    <w:rsid w:val="00D95424"/>
    <w:rsid w:val="00DA3167"/>
    <w:rsid w:val="00DA4084"/>
    <w:rsid w:val="00DA5A54"/>
    <w:rsid w:val="00DA5C0D"/>
    <w:rsid w:val="00DB4E26"/>
    <w:rsid w:val="00DB6251"/>
    <w:rsid w:val="00DB714B"/>
    <w:rsid w:val="00DC1025"/>
    <w:rsid w:val="00DC10F6"/>
    <w:rsid w:val="00DC3E45"/>
    <w:rsid w:val="00DC4598"/>
    <w:rsid w:val="00DC61E6"/>
    <w:rsid w:val="00DC6CF6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60F"/>
    <w:rsid w:val="00E66F18"/>
    <w:rsid w:val="00E70856"/>
    <w:rsid w:val="00E727DE"/>
    <w:rsid w:val="00E74A30"/>
    <w:rsid w:val="00E77778"/>
    <w:rsid w:val="00E77B7E"/>
    <w:rsid w:val="00E82DF1"/>
    <w:rsid w:val="00E8732A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26A9A"/>
    <w:rsid w:val="00F32D05"/>
    <w:rsid w:val="00F338FB"/>
    <w:rsid w:val="00F35263"/>
    <w:rsid w:val="00F403BF"/>
    <w:rsid w:val="00F4342F"/>
    <w:rsid w:val="00F45227"/>
    <w:rsid w:val="00F5045C"/>
    <w:rsid w:val="00F520C7"/>
    <w:rsid w:val="00F53AEA"/>
    <w:rsid w:val="00F55AC7"/>
    <w:rsid w:val="00F55E66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0D5B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F1700-4B37-4467-AA4B-A11B3A2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51A67E9247DAB365C6AE41BFF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3F915-8B32-4924-B63E-BB60A9FC1CDA}"/>
      </w:docPartPr>
      <w:docPartBody>
        <w:p w:rsidR="00F5521D" w:rsidRDefault="00CD5C02" w:rsidP="00CD5C02">
          <w:pPr>
            <w:pStyle w:val="33B751A67E9247DAB365C6AE41BFFE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955F867390425A829ADDB6A5A0B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54D39-14FD-40B4-AF8D-C2DDACDA66F2}"/>
      </w:docPartPr>
      <w:docPartBody>
        <w:p w:rsidR="00F5521D" w:rsidRDefault="00CD5C02" w:rsidP="00CD5C02">
          <w:pPr>
            <w:pStyle w:val="11955F867390425A829ADDB6A5A0BF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7465B7E77640B5A4F8DD6D1E953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C712F-ADCE-43CC-B39E-C4D98D0D3F01}"/>
      </w:docPartPr>
      <w:docPartBody>
        <w:p w:rsidR="00F5521D" w:rsidRDefault="00CD5C02" w:rsidP="00CD5C02">
          <w:pPr>
            <w:pStyle w:val="B57465B7E77640B5A4F8DD6D1E953A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D25F5528EE4DA3BB366047CCBF3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30F8D-8692-4518-8221-1FAAB71E2657}"/>
      </w:docPartPr>
      <w:docPartBody>
        <w:p w:rsidR="00F5521D" w:rsidRDefault="00CD5C02" w:rsidP="00CD5C02">
          <w:pPr>
            <w:pStyle w:val="DFD25F5528EE4DA3BB366047CCBF36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A10C9196AB4E86A382001289796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FDF3A-FCEA-425D-87E1-B23E0331BB99}"/>
      </w:docPartPr>
      <w:docPartBody>
        <w:p w:rsidR="00F5521D" w:rsidRDefault="00CD5C02" w:rsidP="00CD5C02">
          <w:pPr>
            <w:pStyle w:val="A1A10C9196AB4E86A38200128979660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02"/>
    <w:rsid w:val="00CD5C02"/>
    <w:rsid w:val="00DF6020"/>
    <w:rsid w:val="00F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7B4897EB5446EFA0851688AD7CB80C">
    <w:name w:val="9E7B4897EB5446EFA0851688AD7CB80C"/>
    <w:rsid w:val="00CD5C02"/>
  </w:style>
  <w:style w:type="character" w:styleId="Platshllartext">
    <w:name w:val="Placeholder Text"/>
    <w:basedOn w:val="Standardstycketeckensnitt"/>
    <w:uiPriority w:val="99"/>
    <w:semiHidden/>
    <w:rsid w:val="00CD5C02"/>
    <w:rPr>
      <w:noProof w:val="0"/>
      <w:color w:val="808080"/>
    </w:rPr>
  </w:style>
  <w:style w:type="paragraph" w:customStyle="1" w:styleId="91E0C9EA9F884AE081560FD4201AB5D1">
    <w:name w:val="91E0C9EA9F884AE081560FD4201AB5D1"/>
    <w:rsid w:val="00CD5C02"/>
  </w:style>
  <w:style w:type="paragraph" w:customStyle="1" w:styleId="968FDE3721884B89B97FC37B1FA27924">
    <w:name w:val="968FDE3721884B89B97FC37B1FA27924"/>
    <w:rsid w:val="00CD5C02"/>
  </w:style>
  <w:style w:type="paragraph" w:customStyle="1" w:styleId="3C46DCF154B14AD489D2C034335A231B">
    <w:name w:val="3C46DCF154B14AD489D2C034335A231B"/>
    <w:rsid w:val="00CD5C02"/>
  </w:style>
  <w:style w:type="paragraph" w:customStyle="1" w:styleId="33B751A67E9247DAB365C6AE41BFFEE2">
    <w:name w:val="33B751A67E9247DAB365C6AE41BFFEE2"/>
    <w:rsid w:val="00CD5C02"/>
  </w:style>
  <w:style w:type="paragraph" w:customStyle="1" w:styleId="11955F867390425A829ADDB6A5A0BF3D">
    <w:name w:val="11955F867390425A829ADDB6A5A0BF3D"/>
    <w:rsid w:val="00CD5C02"/>
  </w:style>
  <w:style w:type="paragraph" w:customStyle="1" w:styleId="EFAC5A28E09E4AADB4C6875B7A6C9CEB">
    <w:name w:val="EFAC5A28E09E4AADB4C6875B7A6C9CEB"/>
    <w:rsid w:val="00CD5C02"/>
  </w:style>
  <w:style w:type="paragraph" w:customStyle="1" w:styleId="9EAD7175769D40B9B179AC2ED07DABC5">
    <w:name w:val="9EAD7175769D40B9B179AC2ED07DABC5"/>
    <w:rsid w:val="00CD5C02"/>
  </w:style>
  <w:style w:type="paragraph" w:customStyle="1" w:styleId="E479180CD3B0444B91C842EE76E27E92">
    <w:name w:val="E479180CD3B0444B91C842EE76E27E92"/>
    <w:rsid w:val="00CD5C02"/>
  </w:style>
  <w:style w:type="paragraph" w:customStyle="1" w:styleId="B57465B7E77640B5A4F8DD6D1E953A30">
    <w:name w:val="B57465B7E77640B5A4F8DD6D1E953A30"/>
    <w:rsid w:val="00CD5C02"/>
  </w:style>
  <w:style w:type="paragraph" w:customStyle="1" w:styleId="DFD25F5528EE4DA3BB366047CCBF36A5">
    <w:name w:val="DFD25F5528EE4DA3BB366047CCBF36A5"/>
    <w:rsid w:val="00CD5C02"/>
  </w:style>
  <w:style w:type="paragraph" w:customStyle="1" w:styleId="16A69F493DC14C8E916332E26349DBFA">
    <w:name w:val="16A69F493DC14C8E916332E26349DBFA"/>
    <w:rsid w:val="00CD5C02"/>
  </w:style>
  <w:style w:type="paragraph" w:customStyle="1" w:styleId="4921AD29EF814FFF904A70240EC6A164">
    <w:name w:val="4921AD29EF814FFF904A70240EC6A164"/>
    <w:rsid w:val="00CD5C02"/>
  </w:style>
  <w:style w:type="paragraph" w:customStyle="1" w:styleId="65C6EF0661F84FC0BFCA674E428513AB">
    <w:name w:val="65C6EF0661F84FC0BFCA674E428513AB"/>
    <w:rsid w:val="00CD5C02"/>
  </w:style>
  <w:style w:type="paragraph" w:customStyle="1" w:styleId="4DB020AF65BD4940AC2381C18AC93C1A">
    <w:name w:val="4DB020AF65BD4940AC2381C18AC93C1A"/>
    <w:rsid w:val="00CD5C02"/>
  </w:style>
  <w:style w:type="paragraph" w:customStyle="1" w:styleId="D6B1CEFAFD2E4D468C18D22D8150C10E">
    <w:name w:val="D6B1CEFAFD2E4D468C18D22D8150C10E"/>
    <w:rsid w:val="00CD5C02"/>
  </w:style>
  <w:style w:type="paragraph" w:customStyle="1" w:styleId="A1A10C9196AB4E86A382001289796608">
    <w:name w:val="A1A10C9196AB4E86A382001289796608"/>
    <w:rsid w:val="00CD5C02"/>
  </w:style>
  <w:style w:type="paragraph" w:customStyle="1" w:styleId="9C09468A9E9F45BBA45A042232FEFEF5">
    <w:name w:val="9C09468A9E9F45BBA45A042232FEFEF5"/>
    <w:rsid w:val="00CD5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2019-04-11T00:00:00</HeaderDate>
    <Office/>
    <Dnr>I2019/01124/TP</Dnr>
    <ParagrafNr/>
    <DocumentTitle/>
    <VisitingAddress/>
    <Extra1/>
    <Extra2/>
    <Extra3>Edvard Riedl (M) </Extra3>
    <Number/>
    <Recipient>Till riksdagen</Recipient>
    <SenderText/>
    <DocNumber>I2019/01125/TP</DocNumber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c737a8dc-6f87-458f-a4b5-b39bce6cf79c</RD_Svarsid>
  </documentManagement>
</p:properties>
</file>

<file path=customXml/itemProps1.xml><?xml version="1.0" encoding="utf-8"?>
<ds:datastoreItem xmlns:ds="http://schemas.openxmlformats.org/officeDocument/2006/customXml" ds:itemID="{17545820-FA25-4EA5-8AFA-2A1DEEF31F64}"/>
</file>

<file path=customXml/itemProps2.xml><?xml version="1.0" encoding="utf-8"?>
<ds:datastoreItem xmlns:ds="http://schemas.openxmlformats.org/officeDocument/2006/customXml" ds:itemID="{90EB9A90-ECCD-4F7F-9E7F-1DEC2A87E0AC}"/>
</file>

<file path=customXml/itemProps3.xml><?xml version="1.0" encoding="utf-8"?>
<ds:datastoreItem xmlns:ds="http://schemas.openxmlformats.org/officeDocument/2006/customXml" ds:itemID="{04ECF5F4-0219-44E4-8AE6-30CD46048B31}"/>
</file>

<file path=customXml/itemProps4.xml><?xml version="1.0" encoding="utf-8"?>
<ds:datastoreItem xmlns:ds="http://schemas.openxmlformats.org/officeDocument/2006/customXml" ds:itemID="{6D73E1B6-4F93-426C-8E66-973010EB0E4C}"/>
</file>

<file path=customXml/itemProps5.xml><?xml version="1.0" encoding="utf-8"?>
<ds:datastoreItem xmlns:ds="http://schemas.openxmlformats.org/officeDocument/2006/customXml" ds:itemID="{56458DAF-980B-4B89-9A1A-1B75512C79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Bjuremalm</dc:creator>
  <cp:keywords/>
  <dc:description/>
  <cp:lastModifiedBy>Peter Kalliopuro</cp:lastModifiedBy>
  <cp:revision>2</cp:revision>
  <cp:lastPrinted>2019-04-05T12:12:00Z</cp:lastPrinted>
  <dcterms:created xsi:type="dcterms:W3CDTF">2019-04-12T06:33:00Z</dcterms:created>
  <dcterms:modified xsi:type="dcterms:W3CDTF">2019-04-12T06:33:00Z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