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86F6" w14:textId="77777777" w:rsidR="00EC5D8C" w:rsidRDefault="00EC5D8C" w:rsidP="00EC5D8C">
      <w:pPr>
        <w:pStyle w:val="Rubrik"/>
      </w:pPr>
      <w:bookmarkStart w:id="0" w:name="_GoBack"/>
      <w:bookmarkEnd w:id="0"/>
      <w:r>
        <w:t xml:space="preserve">Svar på fråga 2017/18:1278 av Christian Holm </w:t>
      </w:r>
      <w:proofErr w:type="spellStart"/>
      <w:r>
        <w:t>Barenfeld</w:t>
      </w:r>
      <w:proofErr w:type="spellEnd"/>
      <w:r>
        <w:t xml:space="preserve"> (M) Ungas företagsamhet</w:t>
      </w:r>
    </w:p>
    <w:p w14:paraId="1B8C4F41" w14:textId="77777777" w:rsidR="00EC5D8C" w:rsidRDefault="00EC5D8C" w:rsidP="00EC5D8C">
      <w:pPr>
        <w:pStyle w:val="Brdtext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mig vilka åtgärder jag avser att vidta för att främja ungas entreprenörskap.</w:t>
      </w:r>
    </w:p>
    <w:p w14:paraId="70C939D1" w14:textId="77777777" w:rsidR="00EC5D8C" w:rsidRDefault="00EC5D8C" w:rsidP="00EC5D8C">
      <w:pPr>
        <w:pStyle w:val="Brdtext"/>
      </w:pPr>
      <w:r>
        <w:t xml:space="preserve">Låt mig först konstatera att jag och Christian Holm </w:t>
      </w:r>
      <w:proofErr w:type="spellStart"/>
      <w:r>
        <w:t>Barenfeld</w:t>
      </w:r>
      <w:proofErr w:type="spellEnd"/>
      <w:r>
        <w:t xml:space="preserve"> är helt eniga om att det är viktigt att unga får arbetslivserfarenhet och att vi får fler och växande företag som kan utvecklas och skapa nya jobb i Sverige.</w:t>
      </w:r>
    </w:p>
    <w:p w14:paraId="72BBF285" w14:textId="77777777" w:rsidR="00EC5D8C" w:rsidRDefault="00EC5D8C" w:rsidP="00EC5D8C">
      <w:pPr>
        <w:pStyle w:val="Brdtext"/>
      </w:pPr>
      <w:r>
        <w:t>Därför är det glädjande att s</w:t>
      </w:r>
      <w:r w:rsidRPr="00414E82">
        <w:t>vensk ekonomi är stark</w:t>
      </w:r>
      <w:r>
        <w:t xml:space="preserve"> och att 7 av 10 små och medelstora företag vill växa. </w:t>
      </w:r>
      <w:bookmarkStart w:id="1" w:name="_Hlk507680281"/>
      <w:r>
        <w:t>I</w:t>
      </w:r>
      <w:r w:rsidRPr="00522175">
        <w:t>nternationella undersökningar</w:t>
      </w:r>
      <w:r>
        <w:t xml:space="preserve"> visar återkommande </w:t>
      </w:r>
      <w:r w:rsidRPr="00522175">
        <w:t xml:space="preserve">att företagen i Sverige har mycket goda förutsättningar och ramvillkor i förhållande till omvärlden. </w:t>
      </w:r>
      <w:bookmarkEnd w:id="1"/>
    </w:p>
    <w:p w14:paraId="2F53D23A" w14:textId="53C4FAD3" w:rsidR="00EC5D8C" w:rsidRDefault="00EC5D8C" w:rsidP="00EC5D8C">
      <w:pPr>
        <w:pStyle w:val="Brdtext"/>
      </w:pPr>
      <w:r w:rsidRPr="00414E82">
        <w:t xml:space="preserve">Regeringen </w:t>
      </w:r>
      <w:r>
        <w:t xml:space="preserve">har en politik för att stärka Sveriges konkurrenskraft och skapa förutsättningar för fler och växande företag. Vi har förbättrat tillgången till kapital genom bland annat </w:t>
      </w:r>
      <w:proofErr w:type="spellStart"/>
      <w:r>
        <w:t>Saminvest</w:t>
      </w:r>
      <w:proofErr w:type="spellEnd"/>
      <w:r w:rsidR="00920433">
        <w:t xml:space="preserve"> AB</w:t>
      </w:r>
      <w:r>
        <w:t xml:space="preserve"> och </w:t>
      </w:r>
      <w:r w:rsidR="00920433">
        <w:t xml:space="preserve">Stiftelsen </w:t>
      </w:r>
      <w:r>
        <w:t>Norrlandsfonden</w:t>
      </w:r>
      <w:r w:rsidRPr="005577DE">
        <w:t>,</w:t>
      </w:r>
      <w:r>
        <w:t xml:space="preserve"> infört skattelättnader för personaloptioner i vissa fall, infört ett </w:t>
      </w:r>
      <w:r w:rsidRPr="00FB7417">
        <w:t>växa</w:t>
      </w:r>
      <w:r>
        <w:t>-</w:t>
      </w:r>
      <w:r w:rsidRPr="00FB7417">
        <w:t>stöd</w:t>
      </w:r>
      <w:r>
        <w:t xml:space="preserve"> så att soloföretagare kan få över 60 000 kronor i rabatt när de anställer sin första medarbetare. Nyligen presenterade regeringen också förslag som innebär förbättrade och mer likvärdiga villkor i trygghetssystemen för företagare. </w:t>
      </w:r>
    </w:p>
    <w:p w14:paraId="3DB4C2ED" w14:textId="6303DD92" w:rsidR="008D791B" w:rsidRDefault="00EC5D8C" w:rsidP="00EC5D8C">
      <w:r w:rsidRPr="001157A1">
        <w:t>Attityder och förmågor grundläggs tidigt i livet och insatser som uppmuntrar ungas entreprenörskap och innovationskraft, som t.ex. Ung Företagsamhets arbete, är viktiga för att fler ska se f</w:t>
      </w:r>
      <w:r>
        <w:t xml:space="preserve">öretagandet som ett alternativ. Regeringen öronmärker i budgetpropositionen 72 miljoner kronor över tre år till en särskild satsning på att stärka ungas entreprenörskap. Vi fattade </w:t>
      </w:r>
      <w:r>
        <w:lastRenderedPageBreak/>
        <w:t xml:space="preserve">nyligen beslut </w:t>
      </w:r>
      <w:r w:rsidR="009A23E5">
        <w:t xml:space="preserve">om tre satsningar för att unga ska få ett ökat intresse för och bättre kunskap om företagande: Skolverket tillförs 10 miljoner kronor </w:t>
      </w:r>
      <w:r w:rsidR="0077596F">
        <w:t>för att stärka arbetet med entreprenörskap och företagande b</w:t>
      </w:r>
      <w:r w:rsidR="00B26099">
        <w:t>l</w:t>
      </w:r>
      <w:r w:rsidR="0077596F">
        <w:t xml:space="preserve">and unga i grundskola och gymnasieskola. Satsningen </w:t>
      </w:r>
      <w:r>
        <w:t xml:space="preserve">kommer att innebära att Skolverket kan fördela mer pengar till skolhuvudmän och organisationer som arbetar med </w:t>
      </w:r>
      <w:r w:rsidRPr="0095722C">
        <w:t xml:space="preserve">entreprenörskap och </w:t>
      </w:r>
      <w:r>
        <w:t>entreprenöriellt lärande</w:t>
      </w:r>
      <w:r w:rsidRPr="0095722C">
        <w:t xml:space="preserve"> bland unga</w:t>
      </w:r>
      <w:r w:rsidR="008D791B">
        <w:t>, bland annat för att samarbeta med entreprenörer, stimulera entreprenöriella kompetenser och färdigheter samt för kompetensutveckling av skolpersonal</w:t>
      </w:r>
      <w:r w:rsidR="0078031B">
        <w:t xml:space="preserve">. Tillväxtverket tillförs 7 miljoner kronor för att </w:t>
      </w:r>
      <w:r w:rsidR="008D791B">
        <w:t>stärka entreprenörskap och företagande bland unga vid universitet och högskolor genom en digital utbildning riktad till unga företagare och en workshopmodell för rådgivning som ska bygga på erfarenheterna från Startup-Sweden</w:t>
      </w:r>
      <w:r w:rsidR="00A07EF1">
        <w:t>. Slutligen får</w:t>
      </w:r>
      <w:r w:rsidR="008D791B">
        <w:t xml:space="preserve"> </w:t>
      </w:r>
      <w:r w:rsidR="00920433" w:rsidRPr="00920433">
        <w:t>Kungl. Ingenjörsvetenskapsakademien</w:t>
      </w:r>
      <w:r w:rsidR="00920433">
        <w:t xml:space="preserve"> </w:t>
      </w:r>
      <w:r w:rsidR="008D791B">
        <w:t>högst 3 miljoner kronor för att genomföra en pilotsatsning där elever i årskurs åtta och nio får pröva företagande för en dag.</w:t>
      </w:r>
    </w:p>
    <w:p w14:paraId="5AA6DF5A" w14:textId="3F3D24F3" w:rsidR="00EC5D8C" w:rsidRPr="001157A1" w:rsidRDefault="00A07EF1" w:rsidP="00EC5D8C">
      <w:r>
        <w:t>Regeringen har gjort omfattande satsningar för att lyfta ungas digitala förmåga och från och med i höst</w:t>
      </w:r>
      <w:r w:rsidRPr="00A07EF1">
        <w:t xml:space="preserve"> </w:t>
      </w:r>
      <w:r w:rsidR="00EC5D8C">
        <w:t>inför</w:t>
      </w:r>
      <w:r>
        <w:t>s</w:t>
      </w:r>
      <w:r w:rsidR="00EC5D8C">
        <w:t xml:space="preserve"> dessutom obligatorisk prao i grundskolan och specialskolan </w:t>
      </w:r>
      <w:r>
        <w:t xml:space="preserve">för att stärka skolans koppling till arbetsliv och entreprenörskap, vilket efterfrågats av många arbetsgivare. Regeringen har vidare </w:t>
      </w:r>
      <w:r w:rsidR="00EC5D8C">
        <w:t xml:space="preserve">tillsatt en utredning som </w:t>
      </w:r>
      <w:r w:rsidR="009A23E5">
        <w:t xml:space="preserve">i höst </w:t>
      </w:r>
      <w:r w:rsidR="00EC5D8C">
        <w:t xml:space="preserve">ska </w:t>
      </w:r>
      <w:r w:rsidR="009A23E5">
        <w:t>lämna förslag på åtgärder</w:t>
      </w:r>
      <w:r w:rsidR="00EC5D8C">
        <w:t xml:space="preserve"> för att ge alla elever inom skolväsendet möjlighet att göra väl avvägda utbildnings- och yrkesval fattade utifrån goda kunskaper om arbetsliv och </w:t>
      </w:r>
      <w:r w:rsidR="00EE0338">
        <w:t>utbildningsvägar</w:t>
      </w:r>
      <w:r w:rsidR="00EC5D8C">
        <w:t>.</w:t>
      </w:r>
      <w:r w:rsidR="00EC5D8C" w:rsidDel="000A4DB4">
        <w:rPr>
          <w:rStyle w:val="Kommentarsreferens"/>
        </w:rPr>
        <w:t xml:space="preserve"> </w:t>
      </w:r>
    </w:p>
    <w:p w14:paraId="4ED3770E" w14:textId="77777777" w:rsidR="00EC5D8C" w:rsidRDefault="00EC5D8C" w:rsidP="00EC5D8C">
      <w:pPr>
        <w:pStyle w:val="Brdtext"/>
      </w:pPr>
      <w:r>
        <w:t xml:space="preserve">Fyra av fem nya jobb skapas i växande småföretag. Regeringen fortsätter att jobba målinriktat för att stärka Sveriges konkurrenskraft och skapa förutsättningar för fler och växande företag, på såväl lång som kort sikt. </w:t>
      </w:r>
    </w:p>
    <w:p w14:paraId="4C2090C0" w14:textId="28C31ED6" w:rsidR="00EC5D8C" w:rsidRDefault="00EC5D8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EB3128D7B934CDA856B5893F6F13F85"/>
          </w:placeholder>
          <w:dataBinding w:prefixMappings="xmlns:ns0='http://lp/documentinfo/RK' " w:xpath="/ns0:DocumentInfo[1]/ns0:BaseInfo[1]/ns0:HeaderDate[1]" w:storeItemID="{8B43601E-9D00-4557-94FF-72922B8852F3}"/>
          <w:date w:fullDate="2018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0744A">
            <w:t>15</w:t>
          </w:r>
          <w:r>
            <w:t xml:space="preserve"> maj 2018</w:t>
          </w:r>
        </w:sdtContent>
      </w:sdt>
    </w:p>
    <w:p w14:paraId="185E06AB" w14:textId="77777777" w:rsidR="00EC5D8C" w:rsidRDefault="00EC5D8C" w:rsidP="004E7A8F">
      <w:pPr>
        <w:pStyle w:val="Brdtextutanavstnd"/>
      </w:pPr>
    </w:p>
    <w:p w14:paraId="32D88BC2" w14:textId="12B7CF92" w:rsidR="00EC5D8C" w:rsidRDefault="00EC5D8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DF20739ACB5745518FD3FD2201DF34C8"/>
        </w:placeholder>
        <w:dataBinding w:prefixMappings="xmlns:ns0='http://lp/documentinfo/RK' " w:xpath="/ns0:DocumentInfo[1]/ns0:BaseInfo[1]/ns0:TopSender[1]" w:storeItemID="{8B43601E-9D00-4557-94FF-72922B8852F3}"/>
        <w:comboBox w:lastValue="Närings- och innovation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38766001" w14:textId="77777777" w:rsidR="00EC5D8C" w:rsidRDefault="00EC5D8C" w:rsidP="00422A41">
          <w:pPr>
            <w:pStyle w:val="Brdtext"/>
          </w:pPr>
          <w:r>
            <w:t>Mikael Damberg</w:t>
          </w:r>
        </w:p>
      </w:sdtContent>
    </w:sdt>
    <w:p w14:paraId="304DC7A1" w14:textId="77777777" w:rsidR="00EC5D8C" w:rsidRPr="00DB48AB" w:rsidRDefault="00EC5D8C" w:rsidP="00DB48AB">
      <w:pPr>
        <w:pStyle w:val="Brdtext"/>
      </w:pPr>
    </w:p>
    <w:sectPr w:rsidR="00EC5D8C" w:rsidRPr="00DB48AB" w:rsidSect="00EC5D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F0BD" w14:textId="77777777" w:rsidR="00EC5D8C" w:rsidRDefault="00EC5D8C" w:rsidP="00A87A54">
      <w:pPr>
        <w:spacing w:after="0" w:line="240" w:lineRule="auto"/>
      </w:pPr>
      <w:r>
        <w:separator/>
      </w:r>
    </w:p>
  </w:endnote>
  <w:endnote w:type="continuationSeparator" w:id="0">
    <w:p w14:paraId="7A6E98A8" w14:textId="77777777" w:rsidR="00EC5D8C" w:rsidRDefault="00EC5D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F016" w14:textId="77777777" w:rsidR="00BE2FDF" w:rsidRDefault="00BE2F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958E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79BEB2" w14:textId="22BA1F6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C68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C68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D408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80FF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58470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BEC38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4128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6D3E24" w14:textId="77777777" w:rsidTr="00C26068">
      <w:trPr>
        <w:trHeight w:val="227"/>
      </w:trPr>
      <w:tc>
        <w:tcPr>
          <w:tcW w:w="4074" w:type="dxa"/>
        </w:tcPr>
        <w:p w14:paraId="376005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BA62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F5EC0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A633" w14:textId="77777777" w:rsidR="00EC5D8C" w:rsidRDefault="00EC5D8C" w:rsidP="00A87A54">
      <w:pPr>
        <w:spacing w:after="0" w:line="240" w:lineRule="auto"/>
      </w:pPr>
      <w:r>
        <w:separator/>
      </w:r>
    </w:p>
  </w:footnote>
  <w:footnote w:type="continuationSeparator" w:id="0">
    <w:p w14:paraId="161F7F2B" w14:textId="77777777" w:rsidR="00EC5D8C" w:rsidRDefault="00EC5D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5B22" w14:textId="77777777" w:rsidR="00BE2FDF" w:rsidRDefault="00BE2F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67A4" w14:textId="77777777" w:rsidR="00BE2FDF" w:rsidRDefault="00BE2F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5D8C" w14:paraId="5D99C79B" w14:textId="77777777" w:rsidTr="00C93EBA">
      <w:trPr>
        <w:trHeight w:val="227"/>
      </w:trPr>
      <w:tc>
        <w:tcPr>
          <w:tcW w:w="5534" w:type="dxa"/>
        </w:tcPr>
        <w:p w14:paraId="45887413" w14:textId="77777777" w:rsidR="00EC5D8C" w:rsidRPr="007D73AB" w:rsidRDefault="00EC5D8C">
          <w:pPr>
            <w:pStyle w:val="Sidhuvud"/>
          </w:pPr>
        </w:p>
      </w:tc>
      <w:tc>
        <w:tcPr>
          <w:tcW w:w="3170" w:type="dxa"/>
          <w:vAlign w:val="bottom"/>
        </w:tcPr>
        <w:p w14:paraId="1ED9E4C1" w14:textId="77777777" w:rsidR="00EC5D8C" w:rsidRPr="007D73AB" w:rsidRDefault="00EC5D8C" w:rsidP="00340DE0">
          <w:pPr>
            <w:pStyle w:val="Sidhuvud"/>
          </w:pPr>
        </w:p>
      </w:tc>
      <w:tc>
        <w:tcPr>
          <w:tcW w:w="1134" w:type="dxa"/>
        </w:tcPr>
        <w:p w14:paraId="28299083" w14:textId="77777777" w:rsidR="00EC5D8C" w:rsidRDefault="00EC5D8C" w:rsidP="005A703A">
          <w:pPr>
            <w:pStyle w:val="Sidhuvud"/>
          </w:pPr>
        </w:p>
      </w:tc>
    </w:tr>
    <w:tr w:rsidR="00EC5D8C" w14:paraId="4152DCF9" w14:textId="77777777" w:rsidTr="00C93EBA">
      <w:trPr>
        <w:trHeight w:val="1928"/>
      </w:trPr>
      <w:tc>
        <w:tcPr>
          <w:tcW w:w="5534" w:type="dxa"/>
        </w:tcPr>
        <w:p w14:paraId="6F8B733A" w14:textId="77777777" w:rsidR="00EC5D8C" w:rsidRPr="00340DE0" w:rsidRDefault="00EC5D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506E44" wp14:editId="69A2F1B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D063D1" w14:textId="77777777" w:rsidR="00EC5D8C" w:rsidRPr="00710A6C" w:rsidRDefault="00EC5D8C" w:rsidP="00EE3C0F">
          <w:pPr>
            <w:pStyle w:val="Sidhuvud"/>
            <w:rPr>
              <w:b/>
            </w:rPr>
          </w:pPr>
        </w:p>
        <w:p w14:paraId="7C922A8E" w14:textId="77777777" w:rsidR="00EC5D8C" w:rsidRDefault="00EC5D8C" w:rsidP="00EE3C0F">
          <w:pPr>
            <w:pStyle w:val="Sidhuvud"/>
          </w:pPr>
        </w:p>
        <w:p w14:paraId="0E777D6E" w14:textId="77777777" w:rsidR="00EC5D8C" w:rsidRDefault="00EC5D8C" w:rsidP="00EE3C0F">
          <w:pPr>
            <w:pStyle w:val="Sidhuvud"/>
          </w:pPr>
        </w:p>
        <w:p w14:paraId="1913918C" w14:textId="77777777" w:rsidR="00EC5D8C" w:rsidRDefault="00EC5D8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6079A53D8444DDB312409A8F64E960"/>
            </w:placeholder>
            <w:dataBinding w:prefixMappings="xmlns:ns0='http://lp/documentinfo/RK' " w:xpath="/ns0:DocumentInfo[1]/ns0:BaseInfo[1]/ns0:Dnr[1]" w:storeItemID="{8B43601E-9D00-4557-94FF-72922B8852F3}"/>
            <w:text/>
          </w:sdtPr>
          <w:sdtEndPr/>
          <w:sdtContent>
            <w:p w14:paraId="1EC35E42" w14:textId="638B1CA8" w:rsidR="00EC5D8C" w:rsidRDefault="00EC5D8C" w:rsidP="00EE3C0F">
              <w:pPr>
                <w:pStyle w:val="Sidhuvud"/>
              </w:pPr>
              <w:r>
                <w:t>N2018/</w:t>
              </w:r>
              <w:r w:rsidR="00F0744A">
                <w:t>02935/FF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202B6796E34E93B751407D9567A788"/>
            </w:placeholder>
            <w:showingPlcHdr/>
            <w:dataBinding w:prefixMappings="xmlns:ns0='http://lp/documentinfo/RK' " w:xpath="/ns0:DocumentInfo[1]/ns0:BaseInfo[1]/ns0:DocNumber[1]" w:storeItemID="{8B43601E-9D00-4557-94FF-72922B8852F3}"/>
            <w:text/>
          </w:sdtPr>
          <w:sdtEndPr/>
          <w:sdtContent>
            <w:p w14:paraId="4803DEDF" w14:textId="77777777" w:rsidR="00EC5D8C" w:rsidRDefault="00EC5D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89E322" w14:textId="77777777" w:rsidR="00EC5D8C" w:rsidRDefault="00EC5D8C" w:rsidP="00EE3C0F">
          <w:pPr>
            <w:pStyle w:val="Sidhuvud"/>
          </w:pPr>
        </w:p>
      </w:tc>
      <w:tc>
        <w:tcPr>
          <w:tcW w:w="1134" w:type="dxa"/>
        </w:tcPr>
        <w:p w14:paraId="5FDB6C30" w14:textId="77777777" w:rsidR="00EC5D8C" w:rsidRDefault="00EC5D8C" w:rsidP="0094502D">
          <w:pPr>
            <w:pStyle w:val="Sidhuvud"/>
          </w:pPr>
        </w:p>
        <w:p w14:paraId="7FD2494C" w14:textId="77777777" w:rsidR="00EC5D8C" w:rsidRPr="0094502D" w:rsidRDefault="00EC5D8C" w:rsidP="00EC71A6">
          <w:pPr>
            <w:pStyle w:val="Sidhuvud"/>
          </w:pPr>
        </w:p>
      </w:tc>
    </w:tr>
    <w:tr w:rsidR="00EC5D8C" w14:paraId="1EF9C9D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66E9B6B5D2C42B5805E21C775A8984D"/>
            </w:placeholder>
          </w:sdtPr>
          <w:sdtEndPr/>
          <w:sdtContent>
            <w:p w14:paraId="22F419BF" w14:textId="77777777" w:rsidR="00EC5D8C" w:rsidRPr="00EC5D8C" w:rsidRDefault="00EC5D8C" w:rsidP="00340DE0">
              <w:pPr>
                <w:pStyle w:val="Sidhuvud"/>
                <w:rPr>
                  <w:b/>
                </w:rPr>
              </w:pPr>
              <w:r w:rsidRPr="00EC5D8C">
                <w:rPr>
                  <w:b/>
                </w:rPr>
                <w:t>Näringsdepartementet</w:t>
              </w:r>
            </w:p>
            <w:p w14:paraId="098C6D56" w14:textId="29385532" w:rsidR="00F0744A" w:rsidRDefault="00EC5D8C" w:rsidP="00340DE0">
              <w:pPr>
                <w:pStyle w:val="Sidhuvud"/>
                <w:rPr>
                  <w:b/>
                </w:rPr>
              </w:pPr>
              <w:r w:rsidRPr="00EC5D8C">
                <w:t>Närings- och innovationsministern</w:t>
              </w:r>
            </w:p>
          </w:sdtContent>
        </w:sdt>
        <w:p w14:paraId="71291E7A" w14:textId="6115E360" w:rsidR="00F0744A" w:rsidRDefault="00F0744A" w:rsidP="00F0744A"/>
        <w:p w14:paraId="1FC0D1FD" w14:textId="2CDE5AC2" w:rsidR="00EC5D8C" w:rsidRPr="00F0744A" w:rsidRDefault="00F0744A" w:rsidP="00F0744A"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47F46826D4DB438896B787DADB3D047B"/>
          </w:placeholder>
          <w:dataBinding w:prefixMappings="xmlns:ns0='http://lp/documentinfo/RK' " w:xpath="/ns0:DocumentInfo[1]/ns0:BaseInfo[1]/ns0:Recipient[1]" w:storeItemID="{8B43601E-9D00-4557-94FF-72922B8852F3}"/>
          <w:text w:multiLine="1"/>
        </w:sdtPr>
        <w:sdtEndPr/>
        <w:sdtContent>
          <w:tc>
            <w:tcPr>
              <w:tcW w:w="3170" w:type="dxa"/>
            </w:tcPr>
            <w:p w14:paraId="6B4B3184" w14:textId="77777777" w:rsidR="00EC5D8C" w:rsidRDefault="00EC5D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B7746A" w14:textId="77777777" w:rsidR="00EC5D8C" w:rsidRDefault="00EC5D8C" w:rsidP="003E6020">
          <w:pPr>
            <w:pStyle w:val="Sidhuvud"/>
          </w:pPr>
        </w:p>
      </w:tc>
    </w:tr>
  </w:tbl>
  <w:p w14:paraId="6FC22EC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2C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351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BEE"/>
    <w:rsid w:val="00674C2F"/>
    <w:rsid w:val="00674C8B"/>
    <w:rsid w:val="00691AEE"/>
    <w:rsid w:val="0069523C"/>
    <w:rsid w:val="006962CA"/>
    <w:rsid w:val="00696A95"/>
    <w:rsid w:val="006A09DA"/>
    <w:rsid w:val="006A1835"/>
    <w:rsid w:val="006A695F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596F"/>
    <w:rsid w:val="00776254"/>
    <w:rsid w:val="00777CFF"/>
    <w:rsid w:val="0078031B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91B"/>
    <w:rsid w:val="008D7CAF"/>
    <w:rsid w:val="008E02EE"/>
    <w:rsid w:val="008E65A8"/>
    <w:rsid w:val="008E77D6"/>
    <w:rsid w:val="009036E7"/>
    <w:rsid w:val="0091053B"/>
    <w:rsid w:val="00912945"/>
    <w:rsid w:val="00915D4C"/>
    <w:rsid w:val="00920433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23E5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7EF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0F0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8AD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099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FDF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272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D8C"/>
    <w:rsid w:val="00EC5EB9"/>
    <w:rsid w:val="00EC71A6"/>
    <w:rsid w:val="00EC73EB"/>
    <w:rsid w:val="00ED592E"/>
    <w:rsid w:val="00ED6ABD"/>
    <w:rsid w:val="00ED72E1"/>
    <w:rsid w:val="00EE0338"/>
    <w:rsid w:val="00EE3C0F"/>
    <w:rsid w:val="00EE6810"/>
    <w:rsid w:val="00EF21FE"/>
    <w:rsid w:val="00EF2A7F"/>
    <w:rsid w:val="00EF4803"/>
    <w:rsid w:val="00EF5127"/>
    <w:rsid w:val="00F03EAC"/>
    <w:rsid w:val="00F04B7C"/>
    <w:rsid w:val="00F0744A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E90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1F7FC7"/>
  <w15:docId w15:val="{296547D8-0062-4E2A-92B2-C17AE60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Standardstycketeckensnitt"/>
    <w:rsid w:val="0092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079A53D8444DDB312409A8F64E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CD73-FE17-4DCF-A442-0FF060A8FD4E}"/>
      </w:docPartPr>
      <w:docPartBody>
        <w:p w:rsidR="003D5AB0" w:rsidRDefault="00CC31F6" w:rsidP="00CC31F6">
          <w:pPr>
            <w:pStyle w:val="DA6079A53D8444DDB312409A8F64E9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202B6796E34E93B751407D9567A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94059-56F9-4977-A6E2-16FE9E25CE04}"/>
      </w:docPartPr>
      <w:docPartBody>
        <w:p w:rsidR="003D5AB0" w:rsidRDefault="00CC31F6" w:rsidP="00CC31F6">
          <w:pPr>
            <w:pStyle w:val="49202B6796E34E93B751407D9567A7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6E9B6B5D2C42B5805E21C775A89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F5872-05E9-40BE-BA48-962D02F26406}"/>
      </w:docPartPr>
      <w:docPartBody>
        <w:p w:rsidR="003D5AB0" w:rsidRDefault="00CC31F6" w:rsidP="00CC31F6">
          <w:pPr>
            <w:pStyle w:val="066E9B6B5D2C42B5805E21C775A898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F46826D4DB438896B787DADB3D0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14A75-D7A1-438F-876D-2F2DC81772BD}"/>
      </w:docPartPr>
      <w:docPartBody>
        <w:p w:rsidR="003D5AB0" w:rsidRDefault="00CC31F6" w:rsidP="00CC31F6">
          <w:pPr>
            <w:pStyle w:val="47F46826D4DB438896B787DADB3D04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3128D7B934CDA856B5893F6F13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3456B-390B-485C-8426-1364FC94033B}"/>
      </w:docPartPr>
      <w:docPartBody>
        <w:p w:rsidR="003D5AB0" w:rsidRDefault="00CC31F6" w:rsidP="00CC31F6">
          <w:pPr>
            <w:pStyle w:val="9EB3128D7B934CDA856B5893F6F13F8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F20739ACB5745518FD3FD2201DF3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07A36-0F70-48F5-B889-56A929DD1361}"/>
      </w:docPartPr>
      <w:docPartBody>
        <w:p w:rsidR="003D5AB0" w:rsidRDefault="00CC31F6" w:rsidP="00CC31F6">
          <w:pPr>
            <w:pStyle w:val="DF20739ACB5745518FD3FD2201DF34C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F6"/>
    <w:rsid w:val="003D5AB0"/>
    <w:rsid w:val="00C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C73549D089D4C07B17204299A4E39B9">
    <w:name w:val="5C73549D089D4C07B17204299A4E39B9"/>
    <w:rsid w:val="00CC31F6"/>
  </w:style>
  <w:style w:type="character" w:styleId="Platshllartext">
    <w:name w:val="Placeholder Text"/>
    <w:basedOn w:val="Standardstycketeckensnitt"/>
    <w:uiPriority w:val="99"/>
    <w:semiHidden/>
    <w:rsid w:val="00CC31F6"/>
    <w:rPr>
      <w:noProof w:val="0"/>
      <w:color w:val="808080"/>
    </w:rPr>
  </w:style>
  <w:style w:type="paragraph" w:customStyle="1" w:styleId="639C71DC7B6F4251BAC3EF13F0132150">
    <w:name w:val="639C71DC7B6F4251BAC3EF13F0132150"/>
    <w:rsid w:val="00CC31F6"/>
  </w:style>
  <w:style w:type="paragraph" w:customStyle="1" w:styleId="A1CEDF82273C4519A8DD887018E30A3A">
    <w:name w:val="A1CEDF82273C4519A8DD887018E30A3A"/>
    <w:rsid w:val="00CC31F6"/>
  </w:style>
  <w:style w:type="paragraph" w:customStyle="1" w:styleId="3AB4B649BC844331A6396BE039AF3018">
    <w:name w:val="3AB4B649BC844331A6396BE039AF3018"/>
    <w:rsid w:val="00CC31F6"/>
  </w:style>
  <w:style w:type="paragraph" w:customStyle="1" w:styleId="DA6079A53D8444DDB312409A8F64E960">
    <w:name w:val="DA6079A53D8444DDB312409A8F64E960"/>
    <w:rsid w:val="00CC31F6"/>
  </w:style>
  <w:style w:type="paragraph" w:customStyle="1" w:styleId="49202B6796E34E93B751407D9567A788">
    <w:name w:val="49202B6796E34E93B751407D9567A788"/>
    <w:rsid w:val="00CC31F6"/>
  </w:style>
  <w:style w:type="paragraph" w:customStyle="1" w:styleId="EC8D27248EAC4BCBAB39373C5FC38682">
    <w:name w:val="EC8D27248EAC4BCBAB39373C5FC38682"/>
    <w:rsid w:val="00CC31F6"/>
  </w:style>
  <w:style w:type="paragraph" w:customStyle="1" w:styleId="488F53744B6B443D9547841FC12C78F6">
    <w:name w:val="488F53744B6B443D9547841FC12C78F6"/>
    <w:rsid w:val="00CC31F6"/>
  </w:style>
  <w:style w:type="paragraph" w:customStyle="1" w:styleId="94F91F4428A240DE93E9DC83744ACC14">
    <w:name w:val="94F91F4428A240DE93E9DC83744ACC14"/>
    <w:rsid w:val="00CC31F6"/>
  </w:style>
  <w:style w:type="paragraph" w:customStyle="1" w:styleId="066E9B6B5D2C42B5805E21C775A8984D">
    <w:name w:val="066E9B6B5D2C42B5805E21C775A8984D"/>
    <w:rsid w:val="00CC31F6"/>
  </w:style>
  <w:style w:type="paragraph" w:customStyle="1" w:styleId="47F46826D4DB438896B787DADB3D047B">
    <w:name w:val="47F46826D4DB438896B787DADB3D047B"/>
    <w:rsid w:val="00CC31F6"/>
  </w:style>
  <w:style w:type="paragraph" w:customStyle="1" w:styleId="363E02EF267A47199FFE6D4D9BB84344">
    <w:name w:val="363E02EF267A47199FFE6D4D9BB84344"/>
    <w:rsid w:val="00CC31F6"/>
  </w:style>
  <w:style w:type="paragraph" w:customStyle="1" w:styleId="F943F30EC4E7452E91100E3A58D14D26">
    <w:name w:val="F943F30EC4E7452E91100E3A58D14D26"/>
    <w:rsid w:val="00CC31F6"/>
  </w:style>
  <w:style w:type="paragraph" w:customStyle="1" w:styleId="8A390B8ABAB84168BFB5BF93E72EF382">
    <w:name w:val="8A390B8ABAB84168BFB5BF93E72EF382"/>
    <w:rsid w:val="00CC31F6"/>
  </w:style>
  <w:style w:type="paragraph" w:customStyle="1" w:styleId="6157FE396AA24589B6C3E3E49ECE8467">
    <w:name w:val="6157FE396AA24589B6C3E3E49ECE8467"/>
    <w:rsid w:val="00CC31F6"/>
  </w:style>
  <w:style w:type="paragraph" w:customStyle="1" w:styleId="E8BA146980CA463182CA8E9665881719">
    <w:name w:val="E8BA146980CA463182CA8E9665881719"/>
    <w:rsid w:val="00CC31F6"/>
  </w:style>
  <w:style w:type="paragraph" w:customStyle="1" w:styleId="9EB3128D7B934CDA856B5893F6F13F85">
    <w:name w:val="9EB3128D7B934CDA856B5893F6F13F85"/>
    <w:rsid w:val="00CC31F6"/>
  </w:style>
  <w:style w:type="paragraph" w:customStyle="1" w:styleId="DF20739ACB5745518FD3FD2201DF34C8">
    <w:name w:val="DF20739ACB5745518FD3FD2201DF34C8"/>
    <w:rsid w:val="00CC3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b551bc2b-580b-4755-be5f-019684b2f44f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2018-05-15T00:00:00</HeaderDate>
    <Office/>
    <Dnr>N2018/02935/FF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48F321B9A25B342B06EE013E2BB26AE" ma:contentTypeVersion="3" ma:contentTypeDescription="Skapa nytt dokument med möjlighet att välja RK-mall" ma:contentTypeScope="" ma:versionID="efe074c3c01ac3abb6ecf60fae57b315">
  <xsd:schema xmlns:xsd="http://www.w3.org/2001/XMLSchema" xmlns:xs="http://www.w3.org/2001/XMLSchema" xmlns:p="http://schemas.microsoft.com/office/2006/metadata/properties" xmlns:ns2="4e9c2f0c-7bf8-49af-8356-cbf363fc78a7" xmlns:ns3="cc625d36-bb37-4650-91b9-0c96159295ba" targetNamespace="http://schemas.microsoft.com/office/2006/metadata/properties" ma:root="true" ma:fieldsID="b1e629a9e6e121292ce259709f927242" ns2:_="" ns3:_="">
    <xsd:import namespace="4e9c2f0c-7bf8-49af-8356-cbf363fc78a7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f1ee7f61-64ed-42b3-ad71-9f25ad318732}" ma:internalName="TaxCatchAllLabel" ma:readOnly="true" ma:showField="CatchAllDataLabel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f1ee7f61-64ed-42b3-ad71-9f25ad318732}" ma:internalName="TaxCatchAll" ma:readOnly="false" ma:showField="CatchAllData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78AD-0968-412D-9678-2418CD25ED3C}"/>
</file>

<file path=customXml/itemProps2.xml><?xml version="1.0" encoding="utf-8"?>
<ds:datastoreItem xmlns:ds="http://schemas.openxmlformats.org/officeDocument/2006/customXml" ds:itemID="{DA1EDD36-961F-472D-8768-5CA6ED2EEABD}"/>
</file>

<file path=customXml/itemProps3.xml><?xml version="1.0" encoding="utf-8"?>
<ds:datastoreItem xmlns:ds="http://schemas.openxmlformats.org/officeDocument/2006/customXml" ds:itemID="{8B43601E-9D00-4557-94FF-72922B8852F3}"/>
</file>

<file path=customXml/itemProps4.xml><?xml version="1.0" encoding="utf-8"?>
<ds:datastoreItem xmlns:ds="http://schemas.openxmlformats.org/officeDocument/2006/customXml" ds:itemID="{DA1EDD36-961F-472D-8768-5CA6ED2EEABD}">
  <ds:schemaRefs>
    <ds:schemaRef ds:uri="http://schemas.microsoft.com/office/2006/metadata/properties"/>
    <ds:schemaRef ds:uri="cc625d36-bb37-4650-91b9-0c96159295b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0883B7-BC4B-4434-A220-4AFF3E5760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D36914-70FA-4C00-B224-72931317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D0883B7-BC4B-4434-A220-4AFF3E576038}"/>
</file>

<file path=customXml/itemProps8.xml><?xml version="1.0" encoding="utf-8"?>
<ds:datastoreItem xmlns:ds="http://schemas.openxmlformats.org/officeDocument/2006/customXml" ds:itemID="{12828E7F-2C99-4502-A50D-5A86171038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Kager</dc:creator>
  <cp:keywords/>
  <dc:description/>
  <cp:lastModifiedBy>Sofie Bergenheim</cp:lastModifiedBy>
  <cp:revision>2</cp:revision>
  <cp:lastPrinted>2018-05-09T11:57:00Z</cp:lastPrinted>
  <dcterms:created xsi:type="dcterms:W3CDTF">2018-05-15T13:29:00Z</dcterms:created>
  <dcterms:modified xsi:type="dcterms:W3CDTF">2018-05-15T13:29:00Z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d4b77074-7332-4911-bc03-60f755cf8c84</vt:lpwstr>
  </property>
  <property fmtid="{D5CDD505-2E9C-101B-9397-08002B2CF9AE}" pid="4" name="_dlc_DocId">
    <vt:lpwstr>Q6DJQXE4A6FR-905465213-5157</vt:lpwstr>
  </property>
  <property fmtid="{D5CDD505-2E9C-101B-9397-08002B2CF9AE}" pid="5" name="_dlc_DocIdUrl">
    <vt:lpwstr>https://dhs.sp.regeringskansliet.se/yta/n-ht/Arendehantering/_layouts/15/DocIdRedir.aspx?ID=Q6DJQXE4A6FR-905465213-5157, Q6DJQXE4A6FR-905465213-5157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