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C034C" w14:textId="3987F6CE" w:rsidR="00510DBC" w:rsidRDefault="00510DBC" w:rsidP="00510DBC">
      <w:pPr>
        <w:pStyle w:val="Rubrik"/>
      </w:pPr>
      <w:bookmarkStart w:id="0" w:name="Start"/>
      <w:bookmarkEnd w:id="0"/>
      <w:r>
        <w:t>Svar på fråga 2019/20:</w:t>
      </w:r>
      <w:r w:rsidR="001253EE">
        <w:t>717</w:t>
      </w:r>
      <w:r>
        <w:t xml:space="preserve"> av </w:t>
      </w:r>
      <w:r w:rsidR="001253EE">
        <w:t>Hans Wallmark</w:t>
      </w:r>
      <w:r>
        <w:t xml:space="preserve"> (</w:t>
      </w:r>
      <w:r w:rsidR="001253EE">
        <w:t>M</w:t>
      </w:r>
      <w:r>
        <w:t>)</w:t>
      </w:r>
      <w:r w:rsidR="001253EE">
        <w:t xml:space="preserve"> En fri och oberoende journalistik</w:t>
      </w:r>
      <w:bookmarkStart w:id="1" w:name="_GoBack"/>
      <w:bookmarkEnd w:id="1"/>
    </w:p>
    <w:p w14:paraId="012CE7BE" w14:textId="0864E19D" w:rsidR="00422754" w:rsidRPr="000459BC" w:rsidRDefault="001253EE" w:rsidP="00510DBC">
      <w:pPr>
        <w:autoSpaceDE w:val="0"/>
        <w:autoSpaceDN w:val="0"/>
        <w:adjustRightInd w:val="0"/>
        <w:spacing w:after="0" w:line="240" w:lineRule="auto"/>
      </w:pPr>
      <w:r w:rsidRPr="000459BC">
        <w:t xml:space="preserve">Hans Wallmark har </w:t>
      </w:r>
      <w:r w:rsidR="00510DBC" w:rsidRPr="000459BC">
        <w:t xml:space="preserve">frågat mig </w:t>
      </w:r>
      <w:r w:rsidRPr="000459BC">
        <w:t>hur</w:t>
      </w:r>
      <w:r w:rsidR="00510DBC" w:rsidRPr="000459BC">
        <w:t xml:space="preserve"> jag och regeringen </w:t>
      </w:r>
      <w:r w:rsidR="00213C83" w:rsidRPr="000459BC">
        <w:t>avser</w:t>
      </w:r>
      <w:r w:rsidR="00510DBC" w:rsidRPr="000459BC">
        <w:t xml:space="preserve"> att</w:t>
      </w:r>
      <w:r w:rsidR="00422754" w:rsidRPr="000459BC">
        <w:t xml:space="preserve"> få medierna att engagera sig mer i biståndsdebatten för en uppslutning bakom den politiska </w:t>
      </w:r>
      <w:r w:rsidR="007E6B6B" w:rsidRPr="000459BC">
        <w:t xml:space="preserve">idén </w:t>
      </w:r>
      <w:r w:rsidR="00422754" w:rsidRPr="000459BC">
        <w:t xml:space="preserve">om ett utgiftsmål för biståndet på 1 procent av </w:t>
      </w:r>
      <w:r w:rsidR="007E6B6B" w:rsidRPr="000459BC">
        <w:t xml:space="preserve">BNI </w:t>
      </w:r>
      <w:r w:rsidR="00422754" w:rsidRPr="000459BC">
        <w:t xml:space="preserve">och detta arbete i ljuset av den proklamerade </w:t>
      </w:r>
      <w:r w:rsidR="007E6B6B" w:rsidRPr="000459BC">
        <w:t>demokratisatsningen</w:t>
      </w:r>
      <w:r w:rsidR="00422754" w:rsidRPr="000459BC">
        <w:t xml:space="preserve"> i fråga om en fri och oberoende journalistik.</w:t>
      </w:r>
    </w:p>
    <w:p w14:paraId="7F91F061" w14:textId="77777777" w:rsidR="00422754" w:rsidRPr="000459BC" w:rsidRDefault="00422754" w:rsidP="00510DBC">
      <w:pPr>
        <w:autoSpaceDE w:val="0"/>
        <w:autoSpaceDN w:val="0"/>
        <w:adjustRightInd w:val="0"/>
        <w:spacing w:after="0" w:line="240" w:lineRule="auto"/>
      </w:pPr>
    </w:p>
    <w:p w14:paraId="7EE26A56" w14:textId="7F96AEBA" w:rsidR="00510DBC" w:rsidRPr="000459BC" w:rsidRDefault="00B55588" w:rsidP="00510DBC">
      <w:pPr>
        <w:autoSpaceDE w:val="0"/>
        <w:autoSpaceDN w:val="0"/>
        <w:adjustRightInd w:val="0"/>
        <w:spacing w:after="0" w:line="240" w:lineRule="auto"/>
      </w:pPr>
      <w:r w:rsidRPr="000459BC">
        <w:t>Det är med tillfredsställelse jag noterar att Hans Wallmark ansluter sig till regeringens demokrati</w:t>
      </w:r>
      <w:r w:rsidR="006F65B5" w:rsidRPr="000459BC">
        <w:t>satsning</w:t>
      </w:r>
      <w:r w:rsidRPr="000459BC">
        <w:t>.</w:t>
      </w:r>
    </w:p>
    <w:p w14:paraId="743B5F3F" w14:textId="24C1F404" w:rsidR="00B5522C" w:rsidRPr="000459BC" w:rsidRDefault="00B5522C" w:rsidP="00510DBC">
      <w:pPr>
        <w:autoSpaceDE w:val="0"/>
        <w:autoSpaceDN w:val="0"/>
        <w:adjustRightInd w:val="0"/>
        <w:spacing w:after="0" w:line="240" w:lineRule="auto"/>
      </w:pPr>
    </w:p>
    <w:p w14:paraId="4A7CB55C" w14:textId="451C43A2" w:rsidR="00965FB5" w:rsidRPr="000459BC" w:rsidRDefault="00965FB5" w:rsidP="00965FB5">
      <w:pPr>
        <w:autoSpaceDE w:val="0"/>
        <w:autoSpaceDN w:val="0"/>
        <w:adjustRightInd w:val="0"/>
        <w:spacing w:after="0" w:line="240" w:lineRule="auto"/>
      </w:pPr>
      <w:r w:rsidRPr="000459BC">
        <w:t xml:space="preserve">Utgångspunkten för intervjun i tidningen Dagen var Sidas opinionsundersökning om svenska folkets inställning till bistånd. Resultatet var att det fortfarande finns en klar majoritet som stödjer biståndsarbetet och i den omfattning vi har idag eller mer. </w:t>
      </w:r>
      <w:r w:rsidR="007E6B6B" w:rsidRPr="000459BC">
        <w:t xml:space="preserve">Undersökningen visar dock att </w:t>
      </w:r>
      <w:r w:rsidRPr="000459BC">
        <w:t>stödet har minskat. Undersökningen visar också att kunskapen om bistånd är svag.</w:t>
      </w:r>
    </w:p>
    <w:p w14:paraId="0139C256" w14:textId="77777777" w:rsidR="00965FB5" w:rsidRPr="000459BC" w:rsidRDefault="00965FB5" w:rsidP="00965FB5">
      <w:pPr>
        <w:autoSpaceDE w:val="0"/>
        <w:autoSpaceDN w:val="0"/>
        <w:adjustRightInd w:val="0"/>
        <w:spacing w:after="0" w:line="240" w:lineRule="auto"/>
      </w:pPr>
    </w:p>
    <w:p w14:paraId="4F1650D7" w14:textId="73E65B76" w:rsidR="00510DBC" w:rsidRPr="000459BC" w:rsidRDefault="00965FB5" w:rsidP="00510DBC">
      <w:pPr>
        <w:autoSpaceDE w:val="0"/>
        <w:autoSpaceDN w:val="0"/>
        <w:adjustRightInd w:val="0"/>
        <w:spacing w:after="0" w:line="240" w:lineRule="auto"/>
      </w:pPr>
      <w:r w:rsidRPr="000459BC">
        <w:t xml:space="preserve">Min åsikt är att de </w:t>
      </w:r>
      <w:r w:rsidR="00C00D27" w:rsidRPr="000459BC">
        <w:t>många utmaningar vi står inför på det globala planet</w:t>
      </w:r>
      <w:r w:rsidRPr="000459BC">
        <w:t xml:space="preserve"> och hur vi i Sverige kan bidra till att de löses behöver diskuteras mer i offentligheten. </w:t>
      </w:r>
      <w:r w:rsidR="001D5246" w:rsidRPr="000459BC">
        <w:t xml:space="preserve">Det är i och för sig en vanlig åsikt bland politiker i länder med en fri press att deras frågor syns och granskas för lite. </w:t>
      </w:r>
      <w:r w:rsidR="0029698D" w:rsidRPr="000459BC">
        <w:t xml:space="preserve">Jag kan konstatera att </w:t>
      </w:r>
      <w:r w:rsidRPr="000459BC">
        <w:t xml:space="preserve">Moderaternas </w:t>
      </w:r>
      <w:r w:rsidR="0029698D" w:rsidRPr="000459BC">
        <w:t>besked om att de vill ha stora nedskärningar av det svenska biståndet har bidragit till</w:t>
      </w:r>
      <w:r w:rsidRPr="000459BC">
        <w:t xml:space="preserve"> att frågan kommer upp till diskussion. Så jag vill av det skälet passa på att tacka Hans Wallmark</w:t>
      </w:r>
      <w:r w:rsidR="0029698D" w:rsidRPr="000459BC">
        <w:t xml:space="preserve"> och Moderaterna</w:t>
      </w:r>
      <w:r w:rsidRPr="000459BC">
        <w:t xml:space="preserve"> för del</w:t>
      </w:r>
      <w:r w:rsidR="0029698D" w:rsidRPr="000459BC">
        <w:t>aktighet</w:t>
      </w:r>
      <w:r w:rsidRPr="000459BC">
        <w:t xml:space="preserve"> i den viktiga debatten om svenskt bistånd. Jag tror att det kan bidra till en ökad uppmärksamhet och intresse, också från medierna</w:t>
      </w:r>
      <w:r w:rsidR="007E6B6B" w:rsidRPr="000459BC">
        <w:t>, vilket är välkommet</w:t>
      </w:r>
      <w:r w:rsidRPr="000459BC">
        <w:t xml:space="preserve">. </w:t>
      </w:r>
    </w:p>
    <w:p w14:paraId="2ED3CA18" w14:textId="77777777" w:rsidR="00813F82" w:rsidRPr="000459BC" w:rsidRDefault="00813F82" w:rsidP="00510DBC">
      <w:pPr>
        <w:autoSpaceDE w:val="0"/>
        <w:autoSpaceDN w:val="0"/>
        <w:adjustRightInd w:val="0"/>
        <w:spacing w:after="0" w:line="240" w:lineRule="auto"/>
      </w:pPr>
    </w:p>
    <w:p w14:paraId="26281BA7" w14:textId="12DF835D" w:rsidR="00510DBC" w:rsidRPr="000459BC" w:rsidRDefault="00510DBC" w:rsidP="00510DBC">
      <w:pPr>
        <w:pStyle w:val="Brdtext"/>
      </w:pPr>
      <w:r w:rsidRPr="000459BC">
        <w:t xml:space="preserve">Stockholm den </w:t>
      </w:r>
      <w:sdt>
        <w:sdtPr>
          <w:id w:val="-1225218591"/>
          <w:placeholder>
            <w:docPart w:val="7DE726BB6AB74F9BBB47488284698126"/>
          </w:placeholder>
          <w:dataBinding w:prefixMappings="xmlns:ns0='http://lp/documentinfo/RK' " w:xpath="/ns0:DocumentInfo[1]/ns0:BaseInfo[1]/ns0:HeaderDate[1]" w:storeItemID="{6D9E91B0-08C8-4740-9163-5E287EDFE682}"/>
          <w:date w:fullDate="2020-01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13F82" w:rsidRPr="000459BC">
            <w:t>14</w:t>
          </w:r>
          <w:r w:rsidR="00422754" w:rsidRPr="000459BC">
            <w:t xml:space="preserve"> januari 2020</w:t>
          </w:r>
        </w:sdtContent>
      </w:sdt>
    </w:p>
    <w:p w14:paraId="6BB99D72" w14:textId="77777777" w:rsidR="00510DBC" w:rsidRPr="000459BC" w:rsidRDefault="00510DBC" w:rsidP="00510DBC">
      <w:pPr>
        <w:pStyle w:val="Brdtextutanavstnd"/>
      </w:pPr>
    </w:p>
    <w:p w14:paraId="4ADA1F11" w14:textId="77777777" w:rsidR="00510DBC" w:rsidRPr="000459BC" w:rsidRDefault="00510DBC" w:rsidP="00510DBC">
      <w:pPr>
        <w:pStyle w:val="Brdtextutanavstnd"/>
      </w:pPr>
    </w:p>
    <w:p w14:paraId="5AA58FCB" w14:textId="20C7A82D" w:rsidR="00510DBC" w:rsidRPr="000459BC" w:rsidRDefault="00422754" w:rsidP="00E96532">
      <w:pPr>
        <w:pStyle w:val="Brdtext"/>
      </w:pPr>
      <w:r w:rsidRPr="000459BC">
        <w:t>Peter Eri</w:t>
      </w:r>
      <w:r w:rsidR="001D5246" w:rsidRPr="000459BC">
        <w:t>k</w:t>
      </w:r>
      <w:r w:rsidRPr="000459BC">
        <w:t>sson</w:t>
      </w:r>
    </w:p>
    <w:sectPr w:rsidR="00510DBC" w:rsidRPr="000459B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CA012" w14:textId="77777777" w:rsidR="00510DBC" w:rsidRDefault="00510DBC" w:rsidP="00A87A54">
      <w:pPr>
        <w:spacing w:after="0" w:line="240" w:lineRule="auto"/>
      </w:pPr>
      <w:r>
        <w:separator/>
      </w:r>
    </w:p>
  </w:endnote>
  <w:endnote w:type="continuationSeparator" w:id="0">
    <w:p w14:paraId="0C68C22A" w14:textId="77777777" w:rsidR="00510DBC" w:rsidRDefault="00510DB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44CA97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71EAE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6A5782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C0DC0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4FF38C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627413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4F3559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4107E80" w14:textId="77777777" w:rsidTr="00C26068">
      <w:trPr>
        <w:trHeight w:val="227"/>
      </w:trPr>
      <w:tc>
        <w:tcPr>
          <w:tcW w:w="4074" w:type="dxa"/>
        </w:tcPr>
        <w:p w14:paraId="7AFEDAF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23F23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7D1CFC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544B9" w14:textId="77777777" w:rsidR="00510DBC" w:rsidRDefault="00510DBC" w:rsidP="00A87A54">
      <w:pPr>
        <w:spacing w:after="0" w:line="240" w:lineRule="auto"/>
      </w:pPr>
      <w:r>
        <w:separator/>
      </w:r>
    </w:p>
  </w:footnote>
  <w:footnote w:type="continuationSeparator" w:id="0">
    <w:p w14:paraId="5B88BE0A" w14:textId="77777777" w:rsidR="00510DBC" w:rsidRDefault="00510DB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61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22"/>
      <w:gridCol w:w="3049"/>
      <w:gridCol w:w="1090"/>
    </w:tblGrid>
    <w:tr w:rsidR="00510DBC" w14:paraId="3B88D461" w14:textId="77777777" w:rsidTr="001C4BDC">
      <w:trPr>
        <w:trHeight w:val="186"/>
      </w:trPr>
      <w:tc>
        <w:tcPr>
          <w:tcW w:w="5322" w:type="dxa"/>
        </w:tcPr>
        <w:p w14:paraId="6A23FF97" w14:textId="77777777" w:rsidR="00510DBC" w:rsidRPr="007D73AB" w:rsidRDefault="00510DBC">
          <w:pPr>
            <w:pStyle w:val="Sidhuvud"/>
          </w:pPr>
        </w:p>
      </w:tc>
      <w:tc>
        <w:tcPr>
          <w:tcW w:w="3049" w:type="dxa"/>
          <w:vAlign w:val="bottom"/>
        </w:tcPr>
        <w:p w14:paraId="02112F02" w14:textId="77777777" w:rsidR="00510DBC" w:rsidRPr="007D73AB" w:rsidRDefault="00510DBC" w:rsidP="00340DE0">
          <w:pPr>
            <w:pStyle w:val="Sidhuvud"/>
          </w:pPr>
        </w:p>
      </w:tc>
      <w:tc>
        <w:tcPr>
          <w:tcW w:w="1090" w:type="dxa"/>
        </w:tcPr>
        <w:p w14:paraId="68450976" w14:textId="77777777" w:rsidR="00510DBC" w:rsidRDefault="00510DBC" w:rsidP="005A703A">
          <w:pPr>
            <w:pStyle w:val="Sidhuvud"/>
          </w:pPr>
        </w:p>
      </w:tc>
    </w:tr>
    <w:tr w:rsidR="00510DBC" w14:paraId="14655987" w14:textId="77777777" w:rsidTr="001C4BDC">
      <w:trPr>
        <w:trHeight w:val="1587"/>
      </w:trPr>
      <w:tc>
        <w:tcPr>
          <w:tcW w:w="5322" w:type="dxa"/>
        </w:tcPr>
        <w:p w14:paraId="0B4855EC" w14:textId="77777777" w:rsidR="00510DBC" w:rsidRPr="00340DE0" w:rsidRDefault="00510DB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AD92F27" wp14:editId="68F2C0B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9" w:type="dxa"/>
        </w:tcPr>
        <w:p w14:paraId="7114F98D" w14:textId="77777777" w:rsidR="00510DBC" w:rsidRPr="00710A6C" w:rsidRDefault="00510DBC" w:rsidP="00EE3C0F">
          <w:pPr>
            <w:pStyle w:val="Sidhuvud"/>
            <w:rPr>
              <w:b/>
            </w:rPr>
          </w:pPr>
        </w:p>
        <w:p w14:paraId="4CB6869D" w14:textId="77777777" w:rsidR="00510DBC" w:rsidRDefault="00510DBC" w:rsidP="00EE3C0F">
          <w:pPr>
            <w:pStyle w:val="Sidhuvud"/>
          </w:pPr>
        </w:p>
        <w:p w14:paraId="1157208F" w14:textId="77777777" w:rsidR="00510DBC" w:rsidRDefault="00510DBC" w:rsidP="00EE3C0F">
          <w:pPr>
            <w:pStyle w:val="Sidhuvud"/>
          </w:pPr>
        </w:p>
        <w:p w14:paraId="5688DA86" w14:textId="77777777" w:rsidR="00510DBC" w:rsidRDefault="00510DB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2AADBA3CECB45D79F7005EBBD21E6E8"/>
            </w:placeholder>
            <w:showingPlcHdr/>
            <w:dataBinding w:prefixMappings="xmlns:ns0='http://lp/documentinfo/RK' " w:xpath="/ns0:DocumentInfo[1]/ns0:BaseInfo[1]/ns0:Dnr[1]" w:storeItemID="{6D9E91B0-08C8-4740-9163-5E287EDFE682}"/>
            <w:text/>
          </w:sdtPr>
          <w:sdtEndPr/>
          <w:sdtContent>
            <w:p w14:paraId="5B3438F2" w14:textId="77777777" w:rsidR="00510DBC" w:rsidRDefault="00510DB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A7D2E080BF54FC6B8893572024B89E7"/>
            </w:placeholder>
            <w:showingPlcHdr/>
            <w:dataBinding w:prefixMappings="xmlns:ns0='http://lp/documentinfo/RK' " w:xpath="/ns0:DocumentInfo[1]/ns0:BaseInfo[1]/ns0:DocNumber[1]" w:storeItemID="{6D9E91B0-08C8-4740-9163-5E287EDFE682}"/>
            <w:text/>
          </w:sdtPr>
          <w:sdtEndPr/>
          <w:sdtContent>
            <w:p w14:paraId="7D7975D3" w14:textId="77777777" w:rsidR="00510DBC" w:rsidRDefault="00510DB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7AA1EA8" w14:textId="77777777" w:rsidR="00510DBC" w:rsidRDefault="00510DBC" w:rsidP="00EE3C0F">
          <w:pPr>
            <w:pStyle w:val="Sidhuvud"/>
          </w:pPr>
        </w:p>
      </w:tc>
      <w:tc>
        <w:tcPr>
          <w:tcW w:w="1090" w:type="dxa"/>
        </w:tcPr>
        <w:p w14:paraId="1466E861" w14:textId="77777777" w:rsidR="00510DBC" w:rsidRDefault="00510DBC" w:rsidP="0094502D">
          <w:pPr>
            <w:pStyle w:val="Sidhuvud"/>
          </w:pPr>
        </w:p>
        <w:p w14:paraId="4AED8071" w14:textId="77777777" w:rsidR="00510DBC" w:rsidRPr="0094502D" w:rsidRDefault="00510DBC" w:rsidP="00EC71A6">
          <w:pPr>
            <w:pStyle w:val="Sidhuvud"/>
          </w:pPr>
        </w:p>
      </w:tc>
    </w:tr>
    <w:tr w:rsidR="00510DBC" w14:paraId="5A8336C0" w14:textId="77777777" w:rsidTr="001C4BDC">
      <w:trPr>
        <w:trHeight w:val="1866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1D54DDDC87A41929D9673988A253C01"/>
          </w:placeholder>
        </w:sdtPr>
        <w:sdtEndPr>
          <w:rPr>
            <w:b w:val="0"/>
          </w:rPr>
        </w:sdtEndPr>
        <w:sdtContent>
          <w:tc>
            <w:tcPr>
              <w:tcW w:w="5322" w:type="dxa"/>
              <w:tcMar>
                <w:right w:w="1134" w:type="dxa"/>
              </w:tcMar>
            </w:tcPr>
            <w:p w14:paraId="0F2847CB" w14:textId="77777777" w:rsidR="00EC50CB" w:rsidRPr="00EC50CB" w:rsidRDefault="00EC50CB" w:rsidP="00340DE0">
              <w:pPr>
                <w:pStyle w:val="Sidhuvud"/>
                <w:rPr>
                  <w:b/>
                </w:rPr>
              </w:pPr>
              <w:r w:rsidRPr="00EC50CB">
                <w:rPr>
                  <w:b/>
                </w:rPr>
                <w:t>Utrikesdepartementet</w:t>
              </w:r>
            </w:p>
            <w:p w14:paraId="1756EF9F" w14:textId="71AB693B" w:rsidR="00EC50CB" w:rsidRDefault="00813F82" w:rsidP="00340DE0">
              <w:pPr>
                <w:pStyle w:val="Sidhuvud"/>
              </w:pPr>
              <w:r>
                <w:t>Statsrådet Eriksson</w:t>
              </w:r>
            </w:p>
            <w:p w14:paraId="7D335510" w14:textId="77777777" w:rsidR="00EC50CB" w:rsidRDefault="00EC50CB" w:rsidP="00340DE0">
              <w:pPr>
                <w:pStyle w:val="Sidhuvud"/>
              </w:pPr>
            </w:p>
            <w:p w14:paraId="76E274E9" w14:textId="77777777" w:rsidR="00510DBC" w:rsidRPr="00340DE0" w:rsidRDefault="00510DBC" w:rsidP="00340DE0">
              <w:pPr>
                <w:pStyle w:val="Sidhuvud"/>
              </w:pPr>
            </w:p>
          </w:tc>
        </w:sdtContent>
      </w:sdt>
      <w:tc>
        <w:tcPr>
          <w:tcW w:w="3049" w:type="dxa"/>
        </w:tcPr>
        <w:sdt>
          <w:sdtPr>
            <w:alias w:val="Recipient"/>
            <w:tag w:val="ccRKShow_Recipient"/>
            <w:id w:val="-28344517"/>
            <w:placeholder>
              <w:docPart w:val="80857DAD7B2140F99AEB3EF439D90CAD"/>
            </w:placeholder>
            <w:dataBinding w:prefixMappings="xmlns:ns0='http://lp/documentinfo/RK' " w:xpath="/ns0:DocumentInfo[1]/ns0:BaseInfo[1]/ns0:Recipient[1]" w:storeItemID="{6D9E91B0-08C8-4740-9163-5E287EDFE682}"/>
            <w:text w:multiLine="1"/>
          </w:sdtPr>
          <w:sdtEndPr/>
          <w:sdtContent>
            <w:p w14:paraId="68AC0E9F" w14:textId="7449DD21" w:rsidR="00510DBC" w:rsidRDefault="00EC50CB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sdtContent>
        </w:sdt>
        <w:p w14:paraId="2BB9CCE5" w14:textId="77777777" w:rsidR="00EC50CB" w:rsidRDefault="00EC50CB" w:rsidP="00EC50CB"/>
        <w:p w14:paraId="11F62C95" w14:textId="77777777" w:rsidR="00EC50CB" w:rsidRPr="00EC50CB" w:rsidRDefault="00EC50CB" w:rsidP="00EC50CB"/>
      </w:tc>
      <w:tc>
        <w:tcPr>
          <w:tcW w:w="1090" w:type="dxa"/>
        </w:tcPr>
        <w:p w14:paraId="2C191D3B" w14:textId="77777777" w:rsidR="00510DBC" w:rsidRDefault="00510DBC" w:rsidP="003E6020">
          <w:pPr>
            <w:pStyle w:val="Sidhuvud"/>
          </w:pPr>
        </w:p>
      </w:tc>
    </w:tr>
  </w:tbl>
  <w:p w14:paraId="76D8472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B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459BC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3EE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5603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77513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4BDC"/>
    <w:rsid w:val="001C5DC9"/>
    <w:rsid w:val="001C6B85"/>
    <w:rsid w:val="001C71A9"/>
    <w:rsid w:val="001D12FC"/>
    <w:rsid w:val="001D512F"/>
    <w:rsid w:val="001D5246"/>
    <w:rsid w:val="001E0BD5"/>
    <w:rsid w:val="001E1A13"/>
    <w:rsid w:val="001E20CC"/>
    <w:rsid w:val="001E3D83"/>
    <w:rsid w:val="001E5DF7"/>
    <w:rsid w:val="001E6477"/>
    <w:rsid w:val="001E6C6F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3C83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98D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754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0DBC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65B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6B6B"/>
    <w:rsid w:val="007E7EE2"/>
    <w:rsid w:val="007F06CA"/>
    <w:rsid w:val="007F61D0"/>
    <w:rsid w:val="0080228F"/>
    <w:rsid w:val="00804C1B"/>
    <w:rsid w:val="0080595A"/>
    <w:rsid w:val="0080608A"/>
    <w:rsid w:val="00813F82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7580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5FB5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FD1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16BE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22C"/>
    <w:rsid w:val="00B55588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0D27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52DA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0C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B421AC"/>
  <w15:docId w15:val="{BABBB15D-ED4A-485B-8DBD-6EDDD9C2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AADBA3CECB45D79F7005EBBD21E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E941BF-D667-44CF-8440-01B4A5662840}"/>
      </w:docPartPr>
      <w:docPartBody>
        <w:p w:rsidR="001158C0" w:rsidRDefault="00CF7982" w:rsidP="00CF7982">
          <w:pPr>
            <w:pStyle w:val="62AADBA3CECB45D79F7005EBBD21E6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7D2E080BF54FC6B8893572024B89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F50AC4-86E6-4D32-BE3C-10632700D737}"/>
      </w:docPartPr>
      <w:docPartBody>
        <w:p w:rsidR="001158C0" w:rsidRDefault="00CF7982" w:rsidP="00CF7982">
          <w:pPr>
            <w:pStyle w:val="7A7D2E080BF54FC6B8893572024B89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D54DDDC87A41929D9673988A253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A04B7-DA4A-4531-B166-EEE1D83FFCEF}"/>
      </w:docPartPr>
      <w:docPartBody>
        <w:p w:rsidR="001158C0" w:rsidRDefault="00CF7982" w:rsidP="00CF7982">
          <w:pPr>
            <w:pStyle w:val="A1D54DDDC87A41929D9673988A253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857DAD7B2140F99AEB3EF439D90C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407EB-037E-4456-93B3-C43D2315AB57}"/>
      </w:docPartPr>
      <w:docPartBody>
        <w:p w:rsidR="001158C0" w:rsidRDefault="00CF7982" w:rsidP="00CF7982">
          <w:pPr>
            <w:pStyle w:val="80857DAD7B2140F99AEB3EF439D90C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E726BB6AB74F9BBB474882846981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56ABB-556F-4FB9-BFEE-3B53C7E7607C}"/>
      </w:docPartPr>
      <w:docPartBody>
        <w:p w:rsidR="001158C0" w:rsidRDefault="00CF7982" w:rsidP="00CF7982">
          <w:pPr>
            <w:pStyle w:val="7DE726BB6AB74F9BBB4748828469812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82"/>
    <w:rsid w:val="001158C0"/>
    <w:rsid w:val="00C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285703DD83F4643ABA187B8A4796E30">
    <w:name w:val="B285703DD83F4643ABA187B8A4796E30"/>
    <w:rsid w:val="00CF7982"/>
  </w:style>
  <w:style w:type="character" w:styleId="Platshllartext">
    <w:name w:val="Placeholder Text"/>
    <w:basedOn w:val="Standardstycketeckensnitt"/>
    <w:uiPriority w:val="99"/>
    <w:semiHidden/>
    <w:rsid w:val="00CF7982"/>
  </w:style>
  <w:style w:type="paragraph" w:customStyle="1" w:styleId="42EB68CBE66943F988A033CED750D8CC">
    <w:name w:val="42EB68CBE66943F988A033CED750D8CC"/>
    <w:rsid w:val="00CF7982"/>
  </w:style>
  <w:style w:type="paragraph" w:customStyle="1" w:styleId="CD2A16EE42CE4597B5C7814A0786C176">
    <w:name w:val="CD2A16EE42CE4597B5C7814A0786C176"/>
    <w:rsid w:val="00CF7982"/>
  </w:style>
  <w:style w:type="paragraph" w:customStyle="1" w:styleId="91084326113B4E4580E5B4DA9BDE1F50">
    <w:name w:val="91084326113B4E4580E5B4DA9BDE1F50"/>
    <w:rsid w:val="00CF7982"/>
  </w:style>
  <w:style w:type="paragraph" w:customStyle="1" w:styleId="62AADBA3CECB45D79F7005EBBD21E6E8">
    <w:name w:val="62AADBA3CECB45D79F7005EBBD21E6E8"/>
    <w:rsid w:val="00CF7982"/>
  </w:style>
  <w:style w:type="paragraph" w:customStyle="1" w:styleId="7A7D2E080BF54FC6B8893572024B89E7">
    <w:name w:val="7A7D2E080BF54FC6B8893572024B89E7"/>
    <w:rsid w:val="00CF7982"/>
  </w:style>
  <w:style w:type="paragraph" w:customStyle="1" w:styleId="2F3D1807396042D2959239617B16A925">
    <w:name w:val="2F3D1807396042D2959239617B16A925"/>
    <w:rsid w:val="00CF7982"/>
  </w:style>
  <w:style w:type="paragraph" w:customStyle="1" w:styleId="7B674A912D6740239E43F56417CE611A">
    <w:name w:val="7B674A912D6740239E43F56417CE611A"/>
    <w:rsid w:val="00CF7982"/>
  </w:style>
  <w:style w:type="paragraph" w:customStyle="1" w:styleId="8F1D8E5F0BA949FD88AFB2735D82B5CC">
    <w:name w:val="8F1D8E5F0BA949FD88AFB2735D82B5CC"/>
    <w:rsid w:val="00CF7982"/>
  </w:style>
  <w:style w:type="paragraph" w:customStyle="1" w:styleId="A1D54DDDC87A41929D9673988A253C01">
    <w:name w:val="A1D54DDDC87A41929D9673988A253C01"/>
    <w:rsid w:val="00CF7982"/>
  </w:style>
  <w:style w:type="paragraph" w:customStyle="1" w:styleId="80857DAD7B2140F99AEB3EF439D90CAD">
    <w:name w:val="80857DAD7B2140F99AEB3EF439D90CAD"/>
    <w:rsid w:val="00CF7982"/>
  </w:style>
  <w:style w:type="paragraph" w:customStyle="1" w:styleId="881CD20F79264533BDF2A11EFA078C7B">
    <w:name w:val="881CD20F79264533BDF2A11EFA078C7B"/>
    <w:rsid w:val="00CF7982"/>
  </w:style>
  <w:style w:type="paragraph" w:customStyle="1" w:styleId="32BBF11FAE854F52AA7D3B19AA9160B5">
    <w:name w:val="32BBF11FAE854F52AA7D3B19AA9160B5"/>
    <w:rsid w:val="00CF7982"/>
  </w:style>
  <w:style w:type="paragraph" w:customStyle="1" w:styleId="661CC7C58E854BB09286BCF932EB082C">
    <w:name w:val="661CC7C58E854BB09286BCF932EB082C"/>
    <w:rsid w:val="00CF7982"/>
  </w:style>
  <w:style w:type="paragraph" w:customStyle="1" w:styleId="00507464F3F649C4A31E9EDCD2BCB4A0">
    <w:name w:val="00507464F3F649C4A31E9EDCD2BCB4A0"/>
    <w:rsid w:val="00CF7982"/>
  </w:style>
  <w:style w:type="paragraph" w:customStyle="1" w:styleId="7DE726BB6AB74F9BBB47488284698126">
    <w:name w:val="7DE726BB6AB74F9BBB47488284698126"/>
    <w:rsid w:val="00CF7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2020-01-14T00:00:00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SY2CVNDC5XDY-616648212-8817</_dlc_DocId>
    <_dlc_DocIdUrl xmlns="a9ec56ab-dea3-443b-ae99-35f2199b5204">
      <Url>https://dhs.sp.regeringskansliet.se/yta/ud-mk_ur/_layouts/15/DocIdRedir.aspx?ID=SY2CVNDC5XDY-616648212-8817</Url>
      <Description>SY2CVNDC5XDY-616648212-8817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62c3016b-fc09-4f40-9aa2-b0770d9ff301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10BB-A765-44FE-84C8-63BC6046F5BF}"/>
</file>

<file path=customXml/itemProps2.xml><?xml version="1.0" encoding="utf-8"?>
<ds:datastoreItem xmlns:ds="http://schemas.openxmlformats.org/officeDocument/2006/customXml" ds:itemID="{92E64B3D-C007-4C3F-B32D-98C216306C70}"/>
</file>

<file path=customXml/itemProps3.xml><?xml version="1.0" encoding="utf-8"?>
<ds:datastoreItem xmlns:ds="http://schemas.openxmlformats.org/officeDocument/2006/customXml" ds:itemID="{6D9E91B0-08C8-4740-9163-5E287EDFE682}"/>
</file>

<file path=customXml/itemProps4.xml><?xml version="1.0" encoding="utf-8"?>
<ds:datastoreItem xmlns:ds="http://schemas.openxmlformats.org/officeDocument/2006/customXml" ds:itemID="{2CA5171C-6797-43A9-BD25-FD96D23AC7B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2E64B3D-C007-4C3F-B32D-98C216306C7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51E90B7-C9CB-4714-A80B-620E0F0A7F35}">
  <ds:schemaRefs>
    <ds:schemaRef ds:uri="http://purl.org/dc/elements/1.1/"/>
    <ds:schemaRef ds:uri="http://schemas.microsoft.com/office/2006/metadata/properties"/>
    <ds:schemaRef ds:uri="a9ec56ab-dea3-443b-ae99-35f2199b5204"/>
    <ds:schemaRef ds:uri="http://schemas.microsoft.com/office/infopath/2007/PartnerControls"/>
    <ds:schemaRef ds:uri="9c9941df-7074-4a92-bf99-225d24d78d61"/>
    <ds:schemaRef ds:uri="http://purl.org/dc/terms/"/>
    <ds:schemaRef ds:uri="18f3d968-6251-40b0-9f11-012b293496c2"/>
    <ds:schemaRef ds:uri="cc625d36-bb37-4650-91b9-0c96159295ba"/>
    <ds:schemaRef ds:uri="http://schemas.microsoft.com/office/2006/documentManagement/types"/>
    <ds:schemaRef ds:uri="http://schemas.openxmlformats.org/package/2006/metadata/core-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F51E90B7-C9CB-4714-A80B-620E0F0A7F35}"/>
</file>

<file path=customXml/itemProps8.xml><?xml version="1.0" encoding="utf-8"?>
<ds:datastoreItem xmlns:ds="http://schemas.openxmlformats.org/officeDocument/2006/customXml" ds:itemID="{99189E65-8EC2-48FD-9272-ECEFCE9EB21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717 av Hans Wallmark (M) En fri och oberoende journalistik.docx</dc:title>
  <dc:subject/>
  <dc:creator>Eva-Lena Gustafsson</dc:creator>
  <cp:keywords/>
  <dc:description/>
  <cp:lastModifiedBy>Eva-Lena Gustafsson</cp:lastModifiedBy>
  <cp:revision>3</cp:revision>
  <cp:lastPrinted>2020-01-14T08:02:00Z</cp:lastPrinted>
  <dcterms:created xsi:type="dcterms:W3CDTF">2020-01-14T08:03:00Z</dcterms:created>
  <dcterms:modified xsi:type="dcterms:W3CDTF">2020-01-14T08:11:00Z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e8bfb4a3-2e6a-46da-b26f-79cbe495bb0d</vt:lpwstr>
  </property>
</Properties>
</file>