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EC17" w14:textId="77777777" w:rsidR="00910B81" w:rsidRDefault="00910B81" w:rsidP="00DA0661">
      <w:pPr>
        <w:pStyle w:val="Rubrik"/>
      </w:pPr>
      <w:bookmarkStart w:id="0" w:name="Start"/>
      <w:bookmarkStart w:id="1" w:name="_GoBack"/>
      <w:bookmarkEnd w:id="0"/>
      <w:bookmarkEnd w:id="1"/>
    </w:p>
    <w:p w14:paraId="59FA6AA5" w14:textId="77777777" w:rsidR="00910B81" w:rsidRDefault="00910B81" w:rsidP="00DA0661">
      <w:pPr>
        <w:pStyle w:val="Rubrik"/>
      </w:pPr>
    </w:p>
    <w:p w14:paraId="7ACA3613" w14:textId="23E80640" w:rsidR="00084CFE" w:rsidRDefault="00084CFE" w:rsidP="00DA0661">
      <w:pPr>
        <w:pStyle w:val="Rubrik"/>
      </w:pPr>
      <w:r>
        <w:t>Svar på fråga 2017/18:953 av Robert Hannah (L)</w:t>
      </w:r>
      <w:r>
        <w:br/>
      </w:r>
      <w:r w:rsidRPr="00084CFE">
        <w:t>Nederländernas erkännande av folkmordet 1915</w:t>
      </w:r>
    </w:p>
    <w:p w14:paraId="3A897EF9" w14:textId="1407CF7B" w:rsidR="00084CFE" w:rsidRDefault="00084CFE" w:rsidP="00084CFE">
      <w:pPr>
        <w:pStyle w:val="Brdtext"/>
      </w:pPr>
      <w:r>
        <w:t>Robert Hannah har frågat mig när den svenska regeringen avser att erkänna folkmordet 1915 och hur jag ser på det faktum att det är olagligt i Turkiet a</w:t>
      </w:r>
      <w:r w:rsidR="009D0981">
        <w:t>tt hävda att folkmordet ägt rum.</w:t>
      </w:r>
    </w:p>
    <w:p w14:paraId="47D8EAE7" w14:textId="5EE0D9E3" w:rsidR="00CE5768" w:rsidRDefault="00833C8E" w:rsidP="00084CFE">
      <w:pPr>
        <w:pStyle w:val="Brdtext"/>
      </w:pPr>
      <w:r>
        <w:t xml:space="preserve">Sverige använder varje möjligt tillfälle att i kontakter med turkiska företrädare betona vikten av </w:t>
      </w:r>
      <w:r w:rsidRPr="00833C8E">
        <w:t>yttrandefrihet och åsiktsfrihet, inklusive fri och öppen debatt, vilket utgör en fundamental del av demokratins kärna.</w:t>
      </w:r>
      <w:r>
        <w:t xml:space="preserve"> Det är</w:t>
      </w:r>
      <w:r w:rsidR="00CE5768">
        <w:t xml:space="preserve"> djupt oroande att utrymmet</w:t>
      </w:r>
      <w:r>
        <w:t xml:space="preserve"> för människor att fritt uttrycka sin åsikt minskar i Turkiet. </w:t>
      </w:r>
    </w:p>
    <w:p w14:paraId="29778C6B" w14:textId="4883D1D8" w:rsidR="00CE5768" w:rsidRDefault="00362764" w:rsidP="00CE5768">
      <w:pPr>
        <w:pStyle w:val="Brdtext"/>
      </w:pPr>
      <w:r w:rsidRPr="00362764">
        <w:rPr>
          <w:i/>
        </w:rPr>
        <w:t xml:space="preserve">Stockholm Center for International </w:t>
      </w:r>
      <w:proofErr w:type="spellStart"/>
      <w:r w:rsidRPr="00362764">
        <w:rPr>
          <w:i/>
        </w:rPr>
        <w:t>Law</w:t>
      </w:r>
      <w:proofErr w:type="spellEnd"/>
      <w:r w:rsidRPr="00362764">
        <w:rPr>
          <w:i/>
        </w:rPr>
        <w:t xml:space="preserve"> and </w:t>
      </w:r>
      <w:proofErr w:type="spellStart"/>
      <w:r w:rsidRPr="00362764">
        <w:rPr>
          <w:i/>
        </w:rPr>
        <w:t>Justi</w:t>
      </w:r>
      <w:r>
        <w:rPr>
          <w:i/>
        </w:rPr>
        <w:t>c</w:t>
      </w:r>
      <w:r w:rsidRPr="00362764">
        <w:rPr>
          <w:i/>
        </w:rPr>
        <w:t>e</w:t>
      </w:r>
      <w:proofErr w:type="spellEnd"/>
      <w:r>
        <w:t xml:space="preserve"> med </w:t>
      </w:r>
      <w:r w:rsidR="00957FBF">
        <w:t>p</w:t>
      </w:r>
      <w:r w:rsidR="00CE5768">
        <w:t>rofessor Pål Wrange uppdrogs när regeringen tillträdde att på en principiell och allmän nivå belysa relevanta rättsliga, historiska och andra aspekter på förhållningssätt och benämningar i anslutning till historia massövergrepp. I rapporten</w:t>
      </w:r>
      <w:r w:rsidR="00685661">
        <w:t xml:space="preserve"> som blev resultatet av detta</w:t>
      </w:r>
      <w:r w:rsidR="00EA6041">
        <w:t xml:space="preserve"> uppdrag</w:t>
      </w:r>
      <w:r w:rsidR="00685661">
        <w:t>, och som överlämnades i januari 2016,</w:t>
      </w:r>
      <w:r w:rsidR="00CE5768">
        <w:t xml:space="preserve"> beskrivs bland annat be</w:t>
      </w:r>
      <w:r w:rsidR="006A5685">
        <w:t>hove</w:t>
      </w:r>
      <w:r w:rsidR="005D7A29">
        <w:t xml:space="preserve">t av ökad historisk samsyn. </w:t>
      </w:r>
      <w:r w:rsidR="00DD0292" w:rsidRPr="00DD0292">
        <w:t>Enligt rapporten är</w:t>
      </w:r>
      <w:r w:rsidR="00DD0292">
        <w:t xml:space="preserve"> också</w:t>
      </w:r>
      <w:r w:rsidR="00DD0292" w:rsidRPr="00DD0292">
        <w:t xml:space="preserve"> regeringsuttalanden som fastställer historiska fakta inte helt oproblematiska.</w:t>
      </w:r>
      <w:r w:rsidR="00DD0292">
        <w:t xml:space="preserve"> </w:t>
      </w:r>
      <w:r w:rsidR="005D7A29">
        <w:t>R</w:t>
      </w:r>
      <w:r w:rsidR="00CE5768">
        <w:t xml:space="preserve">egeringen menar att </w:t>
      </w:r>
      <w:r>
        <w:t>de berörda gemensamt</w:t>
      </w:r>
      <w:r w:rsidR="005D7A29">
        <w:t xml:space="preserve"> </w:t>
      </w:r>
      <w:r w:rsidR="00DD0292">
        <w:t xml:space="preserve">behöver </w:t>
      </w:r>
      <w:r w:rsidR="005D7A29">
        <w:t>analysera och komma</w:t>
      </w:r>
      <w:r>
        <w:t xml:space="preserve"> fram till ett förhållningssätt till övergreppen.</w:t>
      </w:r>
      <w:r w:rsidR="00CE5768">
        <w:t xml:space="preserve"> </w:t>
      </w:r>
    </w:p>
    <w:p w14:paraId="18426F6C" w14:textId="77777777" w:rsidR="00872DBF" w:rsidRDefault="00872DBF" w:rsidP="00084CFE">
      <w:pPr>
        <w:pStyle w:val="Brdtext"/>
      </w:pPr>
    </w:p>
    <w:p w14:paraId="6A52BE7C" w14:textId="3669E9FD" w:rsidR="00CE5768" w:rsidRDefault="006A5685" w:rsidP="00084CFE">
      <w:pPr>
        <w:pStyle w:val="Brdtext"/>
      </w:pPr>
      <w:r>
        <w:lastRenderedPageBreak/>
        <w:t xml:space="preserve">För att bidra till detta stödjer </w:t>
      </w:r>
      <w:r w:rsidR="00CE5768">
        <w:t xml:space="preserve">Sverige bland annat </w:t>
      </w:r>
      <w:proofErr w:type="spellStart"/>
      <w:r w:rsidR="00CE5768" w:rsidRPr="00833C8E">
        <w:t>Hrant</w:t>
      </w:r>
      <w:proofErr w:type="spellEnd"/>
      <w:r w:rsidR="00CE5768" w:rsidRPr="00833C8E">
        <w:t xml:space="preserve"> </w:t>
      </w:r>
      <w:proofErr w:type="spellStart"/>
      <w:r w:rsidR="00CE5768" w:rsidRPr="00833C8E">
        <w:t>Dink</w:t>
      </w:r>
      <w:proofErr w:type="spellEnd"/>
      <w:r w:rsidR="00CE5768" w:rsidRPr="00833C8E">
        <w:t xml:space="preserve"> Found</w:t>
      </w:r>
      <w:r w:rsidR="00CE5768">
        <w:t xml:space="preserve">ation i Istanbul, som arbetar för dialog och samförstånd mellan turkar och armenier i landet. </w:t>
      </w:r>
    </w:p>
    <w:p w14:paraId="15EA3566" w14:textId="77777777" w:rsidR="00872DBF" w:rsidRDefault="00872DBF" w:rsidP="00DB48AB">
      <w:pPr>
        <w:pStyle w:val="Brdtext"/>
      </w:pPr>
    </w:p>
    <w:p w14:paraId="440B1F24" w14:textId="3EB08BA6" w:rsidR="00910B81" w:rsidRDefault="00910B81" w:rsidP="00DB48AB">
      <w:pPr>
        <w:pStyle w:val="Brdtext"/>
      </w:pPr>
      <w:r>
        <w:t>St</w:t>
      </w:r>
      <w:r w:rsidR="00084CFE">
        <w:t xml:space="preserve">ockholm den </w:t>
      </w:r>
      <w:sdt>
        <w:sdtPr>
          <w:id w:val="-1225218591"/>
          <w:placeholder>
            <w:docPart w:val="9101ED0FFE7E4B98B02F944A46A8FA2A"/>
          </w:placeholder>
          <w:dataBinding w:prefixMappings="xmlns:ns0='http://lp/documentinfo/RK' " w:xpath="/ns0:DocumentInfo[1]/ns0:BaseInfo[1]/ns0:HeaderDate[1]" w:storeItemID="{30603ECF-E5BA-4E41-BCE0-B8FE207BC7F3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D7A29">
            <w:t>14 mars 2018</w:t>
          </w:r>
        </w:sdtContent>
      </w:sdt>
    </w:p>
    <w:p w14:paraId="27E3379A" w14:textId="77777777" w:rsidR="00910B81" w:rsidRDefault="00910B81" w:rsidP="00DB48AB">
      <w:pPr>
        <w:pStyle w:val="Brdtext"/>
      </w:pPr>
    </w:p>
    <w:p w14:paraId="7C6C493D" w14:textId="77777777" w:rsidR="00910B81" w:rsidRDefault="00910B81" w:rsidP="00DB48AB">
      <w:pPr>
        <w:pStyle w:val="Brdtext"/>
      </w:pPr>
    </w:p>
    <w:p w14:paraId="748F6A19" w14:textId="488A4B01" w:rsidR="00084CFE" w:rsidRPr="00DB48AB" w:rsidRDefault="00084CFE" w:rsidP="00DB48AB">
      <w:pPr>
        <w:pStyle w:val="Brdtext"/>
      </w:pPr>
      <w:r>
        <w:t>Margot Wallström</w:t>
      </w:r>
    </w:p>
    <w:sectPr w:rsidR="00084CFE" w:rsidRPr="00DB48AB" w:rsidSect="00084CF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2D45" w14:textId="77777777" w:rsidR="00084CFE" w:rsidRDefault="00084CFE" w:rsidP="00A87A54">
      <w:pPr>
        <w:spacing w:after="0" w:line="240" w:lineRule="auto"/>
      </w:pPr>
      <w:r>
        <w:separator/>
      </w:r>
    </w:p>
  </w:endnote>
  <w:endnote w:type="continuationSeparator" w:id="0">
    <w:p w14:paraId="294F88AA" w14:textId="77777777" w:rsidR="00084CFE" w:rsidRDefault="00084CF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F1DE5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E9FF3F" w14:textId="7CA1664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00B9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00B9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ADBA5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EC84C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D1F6A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314D9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EE61F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53C2A88" w14:textId="77777777" w:rsidTr="00C26068">
      <w:trPr>
        <w:trHeight w:val="227"/>
      </w:trPr>
      <w:tc>
        <w:tcPr>
          <w:tcW w:w="4074" w:type="dxa"/>
        </w:tcPr>
        <w:p w14:paraId="537AACA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43DE30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038A82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DCD6" w14:textId="77777777" w:rsidR="00084CFE" w:rsidRDefault="00084CFE" w:rsidP="00A87A54">
      <w:pPr>
        <w:spacing w:after="0" w:line="240" w:lineRule="auto"/>
      </w:pPr>
      <w:r>
        <w:separator/>
      </w:r>
    </w:p>
  </w:footnote>
  <w:footnote w:type="continuationSeparator" w:id="0">
    <w:p w14:paraId="0BAC09EA" w14:textId="77777777" w:rsidR="00084CFE" w:rsidRDefault="00084CF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4CFE" w14:paraId="1E0C31D9" w14:textId="77777777" w:rsidTr="00C93EBA">
      <w:trPr>
        <w:trHeight w:val="227"/>
      </w:trPr>
      <w:tc>
        <w:tcPr>
          <w:tcW w:w="5534" w:type="dxa"/>
        </w:tcPr>
        <w:p w14:paraId="32720E61" w14:textId="77777777" w:rsidR="00084CFE" w:rsidRPr="007D73AB" w:rsidRDefault="00084CFE">
          <w:pPr>
            <w:pStyle w:val="Sidhuvud"/>
          </w:pPr>
        </w:p>
      </w:tc>
      <w:tc>
        <w:tcPr>
          <w:tcW w:w="3170" w:type="dxa"/>
          <w:vAlign w:val="bottom"/>
        </w:tcPr>
        <w:p w14:paraId="5C9E7FBF" w14:textId="77777777" w:rsidR="00084CFE" w:rsidRPr="007D73AB" w:rsidRDefault="00084CFE" w:rsidP="00340DE0">
          <w:pPr>
            <w:pStyle w:val="Sidhuvud"/>
          </w:pPr>
        </w:p>
      </w:tc>
      <w:tc>
        <w:tcPr>
          <w:tcW w:w="1134" w:type="dxa"/>
        </w:tcPr>
        <w:p w14:paraId="47979A6D" w14:textId="77777777" w:rsidR="00084CFE" w:rsidRDefault="00084CFE" w:rsidP="005A703A">
          <w:pPr>
            <w:pStyle w:val="Sidhuvud"/>
          </w:pPr>
        </w:p>
      </w:tc>
    </w:tr>
    <w:tr w:rsidR="00084CFE" w14:paraId="29981CCE" w14:textId="77777777" w:rsidTr="00C93EBA">
      <w:trPr>
        <w:trHeight w:val="1928"/>
      </w:trPr>
      <w:tc>
        <w:tcPr>
          <w:tcW w:w="5534" w:type="dxa"/>
        </w:tcPr>
        <w:p w14:paraId="54E11B09" w14:textId="77777777" w:rsidR="00084CFE" w:rsidRPr="00340DE0" w:rsidRDefault="00084CF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ED27D9" wp14:editId="6E1E9F7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D713DE" w14:textId="77777777" w:rsidR="00084CFE" w:rsidRPr="00710A6C" w:rsidRDefault="00084CFE" w:rsidP="00EE3C0F">
          <w:pPr>
            <w:pStyle w:val="Sidhuvud"/>
            <w:rPr>
              <w:b/>
            </w:rPr>
          </w:pPr>
        </w:p>
        <w:p w14:paraId="0821FF32" w14:textId="77777777" w:rsidR="00084CFE" w:rsidRDefault="00084CFE" w:rsidP="00EE3C0F">
          <w:pPr>
            <w:pStyle w:val="Sidhuvud"/>
          </w:pPr>
        </w:p>
        <w:p w14:paraId="1B47E8F3" w14:textId="77777777" w:rsidR="00084CFE" w:rsidRDefault="00084CFE" w:rsidP="00EE3C0F">
          <w:pPr>
            <w:pStyle w:val="Sidhuvud"/>
          </w:pPr>
        </w:p>
        <w:p w14:paraId="30C06634" w14:textId="77777777" w:rsidR="00084CFE" w:rsidRDefault="00084CF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152138AFC5A45DDA07798888F0268E3"/>
            </w:placeholder>
            <w:showingPlcHdr/>
            <w:dataBinding w:prefixMappings="xmlns:ns0='http://lp/documentinfo/RK' " w:xpath="/ns0:DocumentInfo[1]/ns0:BaseInfo[1]/ns0:Dnr[1]" w:storeItemID="{30603ECF-E5BA-4E41-BCE0-B8FE207BC7F3}"/>
            <w:text/>
          </w:sdtPr>
          <w:sdtEndPr/>
          <w:sdtContent>
            <w:p w14:paraId="601DAE02" w14:textId="3CBB3B63" w:rsidR="00084CFE" w:rsidRDefault="009D098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AECFA3C36D48F9AA36C98535120722"/>
            </w:placeholder>
            <w:showingPlcHdr/>
            <w:dataBinding w:prefixMappings="xmlns:ns0='http://lp/documentinfo/RK' " w:xpath="/ns0:DocumentInfo[1]/ns0:BaseInfo[1]/ns0:DocNumber[1]" w:storeItemID="{30603ECF-E5BA-4E41-BCE0-B8FE207BC7F3}"/>
            <w:text/>
          </w:sdtPr>
          <w:sdtEndPr/>
          <w:sdtContent>
            <w:p w14:paraId="6DA969C0" w14:textId="77777777" w:rsidR="00084CFE" w:rsidRDefault="00084CF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4AE197" w14:textId="77777777" w:rsidR="00084CFE" w:rsidRDefault="00084CFE" w:rsidP="00EE3C0F">
          <w:pPr>
            <w:pStyle w:val="Sidhuvud"/>
          </w:pPr>
        </w:p>
      </w:tc>
      <w:tc>
        <w:tcPr>
          <w:tcW w:w="1134" w:type="dxa"/>
        </w:tcPr>
        <w:p w14:paraId="2EBD14A1" w14:textId="77777777" w:rsidR="00084CFE" w:rsidRDefault="00084CFE" w:rsidP="0094502D">
          <w:pPr>
            <w:pStyle w:val="Sidhuvud"/>
          </w:pPr>
        </w:p>
        <w:p w14:paraId="26CD35DD" w14:textId="77777777" w:rsidR="00084CFE" w:rsidRPr="0094502D" w:rsidRDefault="00084CFE" w:rsidP="00EC71A6">
          <w:pPr>
            <w:pStyle w:val="Sidhuvud"/>
          </w:pPr>
        </w:p>
      </w:tc>
    </w:tr>
    <w:tr w:rsidR="00084CFE" w14:paraId="35FD8CF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FB8C3BF566C407D9CD79AECB747328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B95C32E" w14:textId="77777777" w:rsidR="00084CFE" w:rsidRPr="00084CFE" w:rsidRDefault="00084CFE" w:rsidP="00340DE0">
              <w:pPr>
                <w:pStyle w:val="Sidhuvud"/>
                <w:rPr>
                  <w:b/>
                </w:rPr>
              </w:pPr>
              <w:r w:rsidRPr="00084CFE">
                <w:rPr>
                  <w:b/>
                </w:rPr>
                <w:t>Utrikesdepartementet</w:t>
              </w:r>
            </w:p>
            <w:p w14:paraId="52BBE939" w14:textId="77777777" w:rsidR="009D0981" w:rsidRDefault="00084CFE" w:rsidP="00340DE0">
              <w:pPr>
                <w:pStyle w:val="Sidhuvud"/>
              </w:pPr>
              <w:r w:rsidRPr="00084CFE">
                <w:t>Utrikesministern</w:t>
              </w:r>
            </w:p>
            <w:p w14:paraId="539F1A62" w14:textId="77777777" w:rsidR="009D0981" w:rsidRDefault="009D0981" w:rsidP="00340DE0">
              <w:pPr>
                <w:pStyle w:val="Sidhuvud"/>
              </w:pPr>
            </w:p>
            <w:p w14:paraId="64AD0CD3" w14:textId="4134C321" w:rsidR="009D0981" w:rsidRDefault="009D0981" w:rsidP="00340DE0">
              <w:pPr>
                <w:pStyle w:val="Sidhuvud"/>
              </w:pPr>
            </w:p>
            <w:p w14:paraId="63B7FADB" w14:textId="77777777" w:rsidR="009D0981" w:rsidRPr="009D0981" w:rsidRDefault="009D0981" w:rsidP="00340DE0">
              <w:pPr>
                <w:pStyle w:val="Sidhuvud"/>
                <w:rPr>
                  <w:lang w:val="de-DE"/>
                </w:rPr>
              </w:pPr>
            </w:p>
            <w:p w14:paraId="4B6DAC54" w14:textId="43DDB301" w:rsidR="00084CFE" w:rsidRPr="00084CFE" w:rsidRDefault="00084CFE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FE93FF9AA0C4BFF90EDF55B4C45BE54"/>
          </w:placeholder>
          <w:dataBinding w:prefixMappings="xmlns:ns0='http://lp/documentinfo/RK' " w:xpath="/ns0:DocumentInfo[1]/ns0:BaseInfo[1]/ns0:Recipient[1]" w:storeItemID="{30603ECF-E5BA-4E41-BCE0-B8FE207BC7F3}"/>
          <w:text w:multiLine="1"/>
        </w:sdtPr>
        <w:sdtEndPr/>
        <w:sdtContent>
          <w:tc>
            <w:tcPr>
              <w:tcW w:w="3170" w:type="dxa"/>
            </w:tcPr>
            <w:p w14:paraId="4978EC94" w14:textId="4572CD9B" w:rsidR="00084CFE" w:rsidRDefault="00084CFE" w:rsidP="00547B89">
              <w:pPr>
                <w:pStyle w:val="Sidhuvud"/>
              </w:pPr>
              <w:r>
                <w:t>Till riksdagen</w:t>
              </w:r>
              <w:r w:rsidR="00910B81">
                <w:br/>
              </w:r>
              <w:r w:rsidR="00910B81">
                <w:br/>
              </w:r>
              <w:r w:rsidR="009D0981">
                <w:br/>
              </w:r>
            </w:p>
          </w:tc>
        </w:sdtContent>
      </w:sdt>
      <w:tc>
        <w:tcPr>
          <w:tcW w:w="1134" w:type="dxa"/>
        </w:tcPr>
        <w:p w14:paraId="3F18D058" w14:textId="77777777" w:rsidR="00084CFE" w:rsidRDefault="00084CFE" w:rsidP="003E6020">
          <w:pPr>
            <w:pStyle w:val="Sidhuvud"/>
          </w:pPr>
        </w:p>
      </w:tc>
    </w:tr>
  </w:tbl>
  <w:p w14:paraId="5B16E1F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F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371"/>
    <w:rsid w:val="00072FFC"/>
    <w:rsid w:val="00073B75"/>
    <w:rsid w:val="000757FC"/>
    <w:rsid w:val="00084CFE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2764"/>
    <w:rsid w:val="00365461"/>
    <w:rsid w:val="00370311"/>
    <w:rsid w:val="00380663"/>
    <w:rsid w:val="00380C18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7A29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5661"/>
    <w:rsid w:val="0069523C"/>
    <w:rsid w:val="006962CA"/>
    <w:rsid w:val="006A09DA"/>
    <w:rsid w:val="006A1835"/>
    <w:rsid w:val="006A568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3C8E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2DBF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B81"/>
    <w:rsid w:val="00912945"/>
    <w:rsid w:val="00915D4C"/>
    <w:rsid w:val="009279B2"/>
    <w:rsid w:val="00935814"/>
    <w:rsid w:val="0094502D"/>
    <w:rsid w:val="00947013"/>
    <w:rsid w:val="00957FBF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0981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0B9B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576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292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10DA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A6041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20BB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D8D786"/>
  <w15:docId w15:val="{869B626C-CC88-4B28-8BDE-63BAB909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52138AFC5A45DDA07798888F026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A382E-9582-4390-8DEC-77890267851B}"/>
      </w:docPartPr>
      <w:docPartBody>
        <w:p w:rsidR="00CF0411" w:rsidRDefault="00704696" w:rsidP="00704696">
          <w:pPr>
            <w:pStyle w:val="8152138AFC5A45DDA07798888F0268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AECFA3C36D48F9AA36C98535120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D90B6-E95E-4AE4-9342-6EA591FCCB15}"/>
      </w:docPartPr>
      <w:docPartBody>
        <w:p w:rsidR="00CF0411" w:rsidRDefault="00704696" w:rsidP="00704696">
          <w:pPr>
            <w:pStyle w:val="B2AECFA3C36D48F9AA36C985351207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B8C3BF566C407D9CD79AECB7473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2C875-4036-4DCD-93EF-B175D3CA6AB6}"/>
      </w:docPartPr>
      <w:docPartBody>
        <w:p w:rsidR="00CF0411" w:rsidRDefault="00704696" w:rsidP="00704696">
          <w:pPr>
            <w:pStyle w:val="9FB8C3BF566C407D9CD79AECB74732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E93FF9AA0C4BFF90EDF55B4C45B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3BDF0-A540-4CF0-ABE0-407B7397E383}"/>
      </w:docPartPr>
      <w:docPartBody>
        <w:p w:rsidR="00CF0411" w:rsidRDefault="00704696" w:rsidP="00704696">
          <w:pPr>
            <w:pStyle w:val="CFE93FF9AA0C4BFF90EDF55B4C45BE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01ED0FFE7E4B98B02F944A46A8F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204D5-9545-46DD-9FF2-C2E01EBAE532}"/>
      </w:docPartPr>
      <w:docPartBody>
        <w:p w:rsidR="00CF0411" w:rsidRDefault="00704696" w:rsidP="00704696">
          <w:pPr>
            <w:pStyle w:val="9101ED0FFE7E4B98B02F944A46A8FA2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96"/>
    <w:rsid w:val="00704696"/>
    <w:rsid w:val="00C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5586FB179D749479A3BD10BD66CB11C">
    <w:name w:val="55586FB179D749479A3BD10BD66CB11C"/>
    <w:rsid w:val="00704696"/>
  </w:style>
  <w:style w:type="character" w:styleId="Platshllartext">
    <w:name w:val="Placeholder Text"/>
    <w:basedOn w:val="Standardstycketeckensnitt"/>
    <w:uiPriority w:val="99"/>
    <w:semiHidden/>
    <w:rsid w:val="00704696"/>
    <w:rPr>
      <w:noProof w:val="0"/>
      <w:color w:val="808080"/>
    </w:rPr>
  </w:style>
  <w:style w:type="paragraph" w:customStyle="1" w:styleId="A8F0F25D41EC477D91CE974689C3EF4E">
    <w:name w:val="A8F0F25D41EC477D91CE974689C3EF4E"/>
    <w:rsid w:val="00704696"/>
  </w:style>
  <w:style w:type="paragraph" w:customStyle="1" w:styleId="266EED4A1A1F4A498E9751789A1F3D03">
    <w:name w:val="266EED4A1A1F4A498E9751789A1F3D03"/>
    <w:rsid w:val="00704696"/>
  </w:style>
  <w:style w:type="paragraph" w:customStyle="1" w:styleId="B922F08870DF472EB256C096FFAEBE83">
    <w:name w:val="B922F08870DF472EB256C096FFAEBE83"/>
    <w:rsid w:val="00704696"/>
  </w:style>
  <w:style w:type="paragraph" w:customStyle="1" w:styleId="8152138AFC5A45DDA07798888F0268E3">
    <w:name w:val="8152138AFC5A45DDA07798888F0268E3"/>
    <w:rsid w:val="00704696"/>
  </w:style>
  <w:style w:type="paragraph" w:customStyle="1" w:styleId="B2AECFA3C36D48F9AA36C98535120722">
    <w:name w:val="B2AECFA3C36D48F9AA36C98535120722"/>
    <w:rsid w:val="00704696"/>
  </w:style>
  <w:style w:type="paragraph" w:customStyle="1" w:styleId="E139BD1E474E4F41A9BB75E8886C42D7">
    <w:name w:val="E139BD1E474E4F41A9BB75E8886C42D7"/>
    <w:rsid w:val="00704696"/>
  </w:style>
  <w:style w:type="paragraph" w:customStyle="1" w:styleId="22C97917A7B74F6A843FCB40684F0AB9">
    <w:name w:val="22C97917A7B74F6A843FCB40684F0AB9"/>
    <w:rsid w:val="00704696"/>
  </w:style>
  <w:style w:type="paragraph" w:customStyle="1" w:styleId="6717A3A6DE82479DBA426E9198DC4C23">
    <w:name w:val="6717A3A6DE82479DBA426E9198DC4C23"/>
    <w:rsid w:val="00704696"/>
  </w:style>
  <w:style w:type="paragraph" w:customStyle="1" w:styleId="9FB8C3BF566C407D9CD79AECB7473285">
    <w:name w:val="9FB8C3BF566C407D9CD79AECB7473285"/>
    <w:rsid w:val="00704696"/>
  </w:style>
  <w:style w:type="paragraph" w:customStyle="1" w:styleId="CFE93FF9AA0C4BFF90EDF55B4C45BE54">
    <w:name w:val="CFE93FF9AA0C4BFF90EDF55B4C45BE54"/>
    <w:rsid w:val="00704696"/>
  </w:style>
  <w:style w:type="paragraph" w:customStyle="1" w:styleId="B7B2C09DF1454CDA9848FB413DBEE3A5">
    <w:name w:val="B7B2C09DF1454CDA9848FB413DBEE3A5"/>
    <w:rsid w:val="00704696"/>
  </w:style>
  <w:style w:type="paragraph" w:customStyle="1" w:styleId="1511E734C18E438FB657ECB88CAA47B7">
    <w:name w:val="1511E734C18E438FB657ECB88CAA47B7"/>
    <w:rsid w:val="00704696"/>
  </w:style>
  <w:style w:type="paragraph" w:customStyle="1" w:styleId="06C7B5CE2C2E479582B4D0706BDB7900">
    <w:name w:val="06C7B5CE2C2E479582B4D0706BDB7900"/>
    <w:rsid w:val="00704696"/>
  </w:style>
  <w:style w:type="paragraph" w:customStyle="1" w:styleId="04D2FCFFCD2F4B6183E259F31217568D">
    <w:name w:val="04D2FCFFCD2F4B6183E259F31217568D"/>
    <w:rsid w:val="00704696"/>
  </w:style>
  <w:style w:type="paragraph" w:customStyle="1" w:styleId="B9F7000FDE1B415D8C02AC99D3DEC704">
    <w:name w:val="B9F7000FDE1B415D8C02AC99D3DEC704"/>
    <w:rsid w:val="00704696"/>
  </w:style>
  <w:style w:type="paragraph" w:customStyle="1" w:styleId="9101ED0FFE7E4B98B02F944A46A8FA2A">
    <w:name w:val="9101ED0FFE7E4B98B02F944A46A8FA2A"/>
    <w:rsid w:val="00704696"/>
  </w:style>
  <w:style w:type="paragraph" w:customStyle="1" w:styleId="5D25CA3885C54A1DB9F2CB5214E75F77">
    <w:name w:val="5D25CA3885C54A1DB9F2CB5214E75F77"/>
    <w:rsid w:val="00704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eb4257b1-088f-446e-b1bc-fffbfaf26f48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9ec56ab-dea3-443b-ae99-35f2199b5204">
      <Terms xmlns="http://schemas.microsoft.com/office/infopath/2007/PartnerControls"/>
    </k46d94c0acf84ab9a79866a9d8b1905f>
    <Nyckelord xmlns="a9ec56ab-dea3-443b-ae99-35f2199b5204" xsi:nil="true"/>
    <Sekretess xmlns="a9ec56ab-dea3-443b-ae99-35f2199b5204" xsi:nil="true"/>
    <Diarienummer xmlns="a9ec56ab-dea3-443b-ae99-35f2199b5204" xsi:nil="true"/>
    <TaxCatchAll xmlns="a9ec56ab-dea3-443b-ae99-35f2199b5204"/>
    <RKOrdnaCheckInComment xmlns="895cbeb3-73d6-4f86-a3cd-6ba0466d6097" xsi:nil="true"/>
    <c9cd366cc722410295b9eacffbd73909 xmlns="a9ec56ab-dea3-443b-ae99-35f2199b5204">
      <Terms xmlns="http://schemas.microsoft.com/office/infopath/2007/PartnerControls"/>
    </c9cd366cc722410295b9eacffbd73909>
    <RKOrdnaClass xmlns="895cbeb3-73d6-4f86-a3cd-6ba0466d6097" xsi:nil="true"/>
    <_dlc_DocId xmlns="a9ec56ab-dea3-443b-ae99-35f2199b5204">PDCX5745JPN6-5-4609</_dlc_DocId>
    <_dlc_DocIdUrl xmlns="a9ec56ab-dea3-443b-ae99-35f2199b5204">
      <Url>http://rkdhs-ud/enhet/mk_ur/_layouts/DocIdRedir.aspx?ID=PDCX5745JPN6-5-4609</Url>
      <Description>PDCX5745JPN6-5-4609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2018-03-14T00:00:00</HeaderDate>
    <Office/>
    <Dnr/>
    <ParagrafNr/>
    <DocumentTitle/>
    <VisitingAddress/>
    <Extra1/>
    <Extra2/>
    <Extra3>Robert Hannah</Extra3>
    <Number/>
    <Recipient>Till riksdagen
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6EB7-D05A-4B2A-858B-6E19B2171AE2}"/>
</file>

<file path=customXml/itemProps2.xml><?xml version="1.0" encoding="utf-8"?>
<ds:datastoreItem xmlns:ds="http://schemas.openxmlformats.org/officeDocument/2006/customXml" ds:itemID="{120580D3-E31C-42DB-B4BE-3E36436AE9FD}"/>
</file>

<file path=customXml/itemProps3.xml><?xml version="1.0" encoding="utf-8"?>
<ds:datastoreItem xmlns:ds="http://schemas.openxmlformats.org/officeDocument/2006/customXml" ds:itemID="{BC5AEBF8-71EF-49F7-BA30-19D1E2BF4F40}"/>
</file>

<file path=customXml/itemProps4.xml><?xml version="1.0" encoding="utf-8"?>
<ds:datastoreItem xmlns:ds="http://schemas.openxmlformats.org/officeDocument/2006/customXml" ds:itemID="{9A72499E-CF6B-4384-BD17-7E664422DC22}"/>
</file>

<file path=customXml/itemProps5.xml><?xml version="1.0" encoding="utf-8"?>
<ds:datastoreItem xmlns:ds="http://schemas.openxmlformats.org/officeDocument/2006/customXml" ds:itemID="{ED8AB389-6E0B-4D69-A151-8E7A552BE5C2}"/>
</file>

<file path=customXml/itemProps6.xml><?xml version="1.0" encoding="utf-8"?>
<ds:datastoreItem xmlns:ds="http://schemas.openxmlformats.org/officeDocument/2006/customXml" ds:itemID="{120580D3-E31C-42DB-B4BE-3E36436AE9FD}"/>
</file>

<file path=customXml/itemProps7.xml><?xml version="1.0" encoding="utf-8"?>
<ds:datastoreItem xmlns:ds="http://schemas.openxmlformats.org/officeDocument/2006/customXml" ds:itemID="{30603ECF-E5BA-4E41-BCE0-B8FE207BC7F3}"/>
</file>

<file path=customXml/itemProps8.xml><?xml version="1.0" encoding="utf-8"?>
<ds:datastoreItem xmlns:ds="http://schemas.openxmlformats.org/officeDocument/2006/customXml" ds:itemID="{0FE861C4-A50D-4F65-A2E3-E4DEF893C3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Nilsson</dc:creator>
  <cp:keywords/>
  <dc:description/>
  <cp:lastModifiedBy>Carina Stålberg</cp:lastModifiedBy>
  <cp:revision>2</cp:revision>
  <cp:lastPrinted>2018-03-13T13:41:00Z</cp:lastPrinted>
  <dcterms:created xsi:type="dcterms:W3CDTF">2018-03-13T13:52:00Z</dcterms:created>
  <dcterms:modified xsi:type="dcterms:W3CDTF">2018-03-13T13:52:00Z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7c41946a-7604-4a68-9a68-57d105b0acb0</vt:lpwstr>
  </property>
</Properties>
</file>