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51" w:rsidRDefault="00186451" w:rsidP="00DA0661">
      <w:pPr>
        <w:pStyle w:val="Rubrik"/>
      </w:pPr>
      <w:bookmarkStart w:id="0" w:name="Start"/>
      <w:bookmarkEnd w:id="0"/>
      <w:r>
        <w:t xml:space="preserve">Svar på fråga </w:t>
      </w:r>
      <w:r w:rsidRPr="00186451">
        <w:t xml:space="preserve">2018/19:652 </w:t>
      </w:r>
      <w:r>
        <w:t xml:space="preserve">av </w:t>
      </w:r>
      <w:r w:rsidRPr="00186451">
        <w:t>Elisabeth Björnsdotter Rahm</w:t>
      </w:r>
      <w:r>
        <w:t xml:space="preserve"> (M)</w:t>
      </w:r>
      <w:r>
        <w:br/>
      </w:r>
      <w:r w:rsidRPr="00186451">
        <w:t>C-körkort inom räddningstjänsten</w:t>
      </w:r>
    </w:p>
    <w:p w:rsidR="00186451" w:rsidRDefault="00186451" w:rsidP="00186451">
      <w:pPr>
        <w:pStyle w:val="Brdtext"/>
      </w:pPr>
      <w:r>
        <w:t>Elisabeth Björnsdotter Rahm har frågat mig om jag avser att ställa höga krav på att regioner och kommuner ser till att kompetensen gällande förenklat C-körkort är så hög som möjligt.</w:t>
      </w:r>
    </w:p>
    <w:p w:rsidR="00471465" w:rsidRDefault="00471465" w:rsidP="00471465">
      <w:pPr>
        <w:pStyle w:val="Brdtext"/>
      </w:pPr>
      <w:r>
        <w:t>Det är a</w:t>
      </w:r>
      <w:r>
        <w:t>v stor vikt att blåljusaktörer</w:t>
      </w:r>
      <w:r w:rsidR="00372F7B">
        <w:t>, bl.a.</w:t>
      </w:r>
      <w:r w:rsidR="00C8636F">
        <w:t xml:space="preserve"> </w:t>
      </w:r>
      <w:r>
        <w:t>räddningstjänsterna och ambulanssjukvården, snabbt kan vara på plats vid olyckor för att möjliggöra effektiva och säkra hjälpinsatser</w:t>
      </w:r>
      <w:r w:rsidR="00CF2D87">
        <w:t>.</w:t>
      </w:r>
      <w:r>
        <w:t xml:space="preserve"> Att utryckningsfordon framförs på ett säkert sätt är </w:t>
      </w:r>
      <w:r>
        <w:t xml:space="preserve">i det sammanhanget </w:t>
      </w:r>
      <w:r>
        <w:t xml:space="preserve">av betydelse för andra trafikanter, blåljuspersonalen och hjälpbehövande. </w:t>
      </w:r>
    </w:p>
    <w:p w:rsidR="00471465" w:rsidRDefault="00471465" w:rsidP="00471465">
      <w:pPr>
        <w:pStyle w:val="Brdtext"/>
      </w:pPr>
      <w:r>
        <w:t>Utryckningskörning är riskfyllt och ställer höga krav på att föraren har rätt kompetens för att kunna framför</w:t>
      </w:r>
      <w:r>
        <w:t>a fordonet på ett säkert sätt. Detta är av särskild vikt vid framförande av tyngre fordon som kräver särskild behörighet</w:t>
      </w:r>
      <w:r w:rsidR="00372F7B">
        <w:t>,</w:t>
      </w:r>
      <w:bookmarkStart w:id="1" w:name="_GoBack"/>
      <w:bookmarkEnd w:id="1"/>
      <w:r>
        <w:t xml:space="preserve"> t.ex. C-körkort.</w:t>
      </w:r>
    </w:p>
    <w:p w:rsidR="00471465" w:rsidRDefault="00471465" w:rsidP="00471465">
      <w:pPr>
        <w:pStyle w:val="Brdtext"/>
      </w:pPr>
      <w:r>
        <w:t xml:space="preserve">Det är blåljusaktörerna som ansvarar för att personalen </w:t>
      </w:r>
      <w:r w:rsidR="00C8636F">
        <w:t xml:space="preserve">har </w:t>
      </w:r>
      <w:r w:rsidR="00C8636F">
        <w:t xml:space="preserve">rätt behörighet </w:t>
      </w:r>
      <w:r w:rsidR="00C8636F">
        <w:t xml:space="preserve">och </w:t>
      </w:r>
      <w:r>
        <w:t xml:space="preserve">genom utbildning och erfarenhet har den kompetens </w:t>
      </w:r>
      <w:r>
        <w:t xml:space="preserve">och </w:t>
      </w:r>
      <w:r>
        <w:t xml:space="preserve">som krävs för att utföra sina uppgifter, t.ex. utryckningskörning. Aktörerna ska även bedriva ett systematiskt arbetsmiljöarbete. Myndigheten för samhällsskydd och beredskap (MSB) har i samarbete med bl.a. Trafikverket och Polismyndigheten under 2017 tagit fram vägledningen Säkerhet i vägtrafikmiljö där det anges att alla utryckningsförare behöver genomgå en </w:t>
      </w:r>
      <w:r>
        <w:lastRenderedPageBreak/>
        <w:t xml:space="preserve">förarutbildning </w:t>
      </w:r>
      <w:r w:rsidR="00CF2D87">
        <w:t>för</w:t>
      </w:r>
      <w:r w:rsidR="00C8636F">
        <w:t xml:space="preserve"> att</w:t>
      </w:r>
      <w:r>
        <w:t xml:space="preserve"> säkerställa att utryckningsfordon kan framföras på ett säkert sätt. </w:t>
      </w:r>
    </w:p>
    <w:p w:rsidR="00471465" w:rsidRDefault="00471465" w:rsidP="00471465">
      <w:pPr>
        <w:pStyle w:val="Brdtext"/>
      </w:pPr>
      <w:r>
        <w:t>Det har således på nationell nivå vidtagits åtgärder för att säkerställa en ändamålsenlig kompetens för utryckningsförare.</w:t>
      </w:r>
    </w:p>
    <w:p w:rsidR="00186451" w:rsidRDefault="0018645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9F54BCDE0CF4B19A3DB682FA269B397"/>
          </w:placeholder>
          <w:dataBinding w:prefixMappings="xmlns:ns0='http://lp/documentinfo/RK' " w:xpath="/ns0:DocumentInfo[1]/ns0:BaseInfo[1]/ns0:HeaderDate[1]" w:storeItemID="{8226EAF2-651A-412F-8E53-9DD0633DC48F}"/>
          <w:date w:fullDate="2019-05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05861">
            <w:t>21 maj 2019</w:t>
          </w:r>
        </w:sdtContent>
      </w:sdt>
    </w:p>
    <w:p w:rsidR="00186451" w:rsidRDefault="00186451" w:rsidP="004E7A8F">
      <w:pPr>
        <w:pStyle w:val="Brdtextutanavstnd"/>
      </w:pPr>
    </w:p>
    <w:p w:rsidR="00186451" w:rsidRDefault="00186451" w:rsidP="004E7A8F">
      <w:pPr>
        <w:pStyle w:val="Brdtextutanavstnd"/>
      </w:pPr>
    </w:p>
    <w:p w:rsidR="00186451" w:rsidRDefault="00186451" w:rsidP="004E7A8F">
      <w:pPr>
        <w:pStyle w:val="Brdtextutanavstnd"/>
      </w:pPr>
    </w:p>
    <w:p w:rsidR="00186451" w:rsidRDefault="00F8496A" w:rsidP="00422A41">
      <w:pPr>
        <w:pStyle w:val="Brdtext"/>
      </w:pPr>
      <w:r>
        <w:t>Mikael Damberg</w:t>
      </w:r>
    </w:p>
    <w:p w:rsidR="00186451" w:rsidRPr="00DB48AB" w:rsidRDefault="00186451" w:rsidP="00DB48AB">
      <w:pPr>
        <w:pStyle w:val="Brdtext"/>
      </w:pPr>
    </w:p>
    <w:sectPr w:rsidR="00186451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51" w:rsidRDefault="00186451" w:rsidP="00A87A54">
      <w:pPr>
        <w:spacing w:after="0" w:line="240" w:lineRule="auto"/>
      </w:pPr>
      <w:r>
        <w:separator/>
      </w:r>
    </w:p>
  </w:endnote>
  <w:endnote w:type="continuationSeparator" w:id="0">
    <w:p w:rsidR="00186451" w:rsidRDefault="0018645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72F7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72F7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51" w:rsidRDefault="00186451" w:rsidP="00A87A54">
      <w:pPr>
        <w:spacing w:after="0" w:line="240" w:lineRule="auto"/>
      </w:pPr>
      <w:r>
        <w:separator/>
      </w:r>
    </w:p>
  </w:footnote>
  <w:footnote w:type="continuationSeparator" w:id="0">
    <w:p w:rsidR="00186451" w:rsidRDefault="0018645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86451" w:rsidTr="00C93EBA">
      <w:trPr>
        <w:trHeight w:val="227"/>
      </w:trPr>
      <w:tc>
        <w:tcPr>
          <w:tcW w:w="5534" w:type="dxa"/>
        </w:tcPr>
        <w:p w:rsidR="00186451" w:rsidRPr="007D73AB" w:rsidRDefault="00186451">
          <w:pPr>
            <w:pStyle w:val="Sidhuvud"/>
          </w:pPr>
        </w:p>
      </w:tc>
      <w:tc>
        <w:tcPr>
          <w:tcW w:w="3170" w:type="dxa"/>
          <w:vAlign w:val="bottom"/>
        </w:tcPr>
        <w:p w:rsidR="00186451" w:rsidRPr="007D73AB" w:rsidRDefault="00186451" w:rsidP="00340DE0">
          <w:pPr>
            <w:pStyle w:val="Sidhuvud"/>
          </w:pPr>
        </w:p>
      </w:tc>
      <w:tc>
        <w:tcPr>
          <w:tcW w:w="1134" w:type="dxa"/>
        </w:tcPr>
        <w:p w:rsidR="00186451" w:rsidRDefault="00186451" w:rsidP="005A703A">
          <w:pPr>
            <w:pStyle w:val="Sidhuvud"/>
          </w:pPr>
        </w:p>
      </w:tc>
    </w:tr>
    <w:tr w:rsidR="00186451" w:rsidTr="00C93EBA">
      <w:trPr>
        <w:trHeight w:val="1928"/>
      </w:trPr>
      <w:tc>
        <w:tcPr>
          <w:tcW w:w="5534" w:type="dxa"/>
        </w:tcPr>
        <w:p w:rsidR="00186451" w:rsidRPr="00340DE0" w:rsidRDefault="00186451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86451" w:rsidRPr="00710A6C" w:rsidRDefault="00186451" w:rsidP="00EE3C0F">
          <w:pPr>
            <w:pStyle w:val="Sidhuvud"/>
            <w:rPr>
              <w:b/>
            </w:rPr>
          </w:pPr>
        </w:p>
        <w:p w:rsidR="00186451" w:rsidRDefault="00186451" w:rsidP="00EE3C0F">
          <w:pPr>
            <w:pStyle w:val="Sidhuvud"/>
          </w:pPr>
        </w:p>
        <w:p w:rsidR="00186451" w:rsidRDefault="00186451" w:rsidP="00EE3C0F">
          <w:pPr>
            <w:pStyle w:val="Sidhuvud"/>
          </w:pPr>
        </w:p>
        <w:p w:rsidR="00186451" w:rsidRDefault="0018645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7227A98D0A74A3A84DA5238DCE0612D"/>
            </w:placeholder>
            <w:dataBinding w:prefixMappings="xmlns:ns0='http://lp/documentinfo/RK' " w:xpath="/ns0:DocumentInfo[1]/ns0:BaseInfo[1]/ns0:Dnr[1]" w:storeItemID="{8226EAF2-651A-412F-8E53-9DD0633DC48F}"/>
            <w:text/>
          </w:sdtPr>
          <w:sdtEndPr/>
          <w:sdtContent>
            <w:p w:rsidR="00186451" w:rsidRDefault="00186451" w:rsidP="00EE3C0F">
              <w:pPr>
                <w:pStyle w:val="Sidhuvud"/>
              </w:pPr>
              <w:r w:rsidRPr="00186451">
                <w:t>Ju2019/01880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0FED9BCCAE945A68E7F3A8A3F447550"/>
            </w:placeholder>
            <w:showingPlcHdr/>
            <w:dataBinding w:prefixMappings="xmlns:ns0='http://lp/documentinfo/RK' " w:xpath="/ns0:DocumentInfo[1]/ns0:BaseInfo[1]/ns0:DocNumber[1]" w:storeItemID="{8226EAF2-651A-412F-8E53-9DD0633DC48F}"/>
            <w:text/>
          </w:sdtPr>
          <w:sdtEndPr/>
          <w:sdtContent>
            <w:p w:rsidR="00186451" w:rsidRDefault="001864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86451" w:rsidRDefault="00186451" w:rsidP="00EE3C0F">
          <w:pPr>
            <w:pStyle w:val="Sidhuvud"/>
          </w:pPr>
        </w:p>
      </w:tc>
      <w:tc>
        <w:tcPr>
          <w:tcW w:w="1134" w:type="dxa"/>
        </w:tcPr>
        <w:p w:rsidR="00186451" w:rsidRDefault="00186451" w:rsidP="0094502D">
          <w:pPr>
            <w:pStyle w:val="Sidhuvud"/>
          </w:pPr>
        </w:p>
        <w:p w:rsidR="00186451" w:rsidRPr="0094502D" w:rsidRDefault="00186451" w:rsidP="00EC71A6">
          <w:pPr>
            <w:pStyle w:val="Sidhuvud"/>
          </w:pPr>
        </w:p>
      </w:tc>
    </w:tr>
    <w:tr w:rsidR="00186451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3FE3852C5234F52941EB92538D7A35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8496A" w:rsidRPr="00F8496A" w:rsidRDefault="00F8496A" w:rsidP="00340DE0">
              <w:pPr>
                <w:pStyle w:val="Sidhuvud"/>
                <w:rPr>
                  <w:b/>
                </w:rPr>
              </w:pPr>
              <w:r w:rsidRPr="00F8496A">
                <w:rPr>
                  <w:b/>
                </w:rPr>
                <w:t>Justitiedepartementet</w:t>
              </w:r>
            </w:p>
            <w:p w:rsidR="00186451" w:rsidRPr="00340DE0" w:rsidRDefault="00F8496A" w:rsidP="00340DE0">
              <w:pPr>
                <w:pStyle w:val="Sidhuvud"/>
              </w:pPr>
              <w:r w:rsidRPr="00F8496A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224EE7A2F3641ECAC8D928F94170642"/>
          </w:placeholder>
          <w:dataBinding w:prefixMappings="xmlns:ns0='http://lp/documentinfo/RK' " w:xpath="/ns0:DocumentInfo[1]/ns0:BaseInfo[1]/ns0:Recipient[1]" w:storeItemID="{8226EAF2-651A-412F-8E53-9DD0633DC48F}"/>
          <w:text w:multiLine="1"/>
        </w:sdtPr>
        <w:sdtEndPr/>
        <w:sdtContent>
          <w:tc>
            <w:tcPr>
              <w:tcW w:w="3170" w:type="dxa"/>
            </w:tcPr>
            <w:p w:rsidR="00186451" w:rsidRDefault="0018645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86451" w:rsidRDefault="0018645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51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841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6451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2F7B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1465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13CC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0206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32CC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4C39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0C0"/>
    <w:rsid w:val="009036E7"/>
    <w:rsid w:val="00905861"/>
    <w:rsid w:val="0091053B"/>
    <w:rsid w:val="00912158"/>
    <w:rsid w:val="00912945"/>
    <w:rsid w:val="009144EE"/>
    <w:rsid w:val="00915D4C"/>
    <w:rsid w:val="009279B2"/>
    <w:rsid w:val="00932D90"/>
    <w:rsid w:val="00935814"/>
    <w:rsid w:val="009428C7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693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A0F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6F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2D87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70F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496A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ED461"/>
  <w15:docId w15:val="{25A5D557-4F45-4D77-B433-E7801D7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27A98D0A74A3A84DA5238DCE06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29595-C83C-4671-8867-88D705038F9B}"/>
      </w:docPartPr>
      <w:docPartBody>
        <w:p w:rsidR="006D0BA5" w:rsidRDefault="007C2512" w:rsidP="007C2512">
          <w:pPr>
            <w:pStyle w:val="E7227A98D0A74A3A84DA5238DCE061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FED9BCCAE945A68E7F3A8A3F447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A901A-AB19-4B67-A4C8-23C64B447C54}"/>
      </w:docPartPr>
      <w:docPartBody>
        <w:p w:rsidR="006D0BA5" w:rsidRDefault="007C2512" w:rsidP="007C2512">
          <w:pPr>
            <w:pStyle w:val="E0FED9BCCAE945A68E7F3A8A3F4475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FE3852C5234F52941EB92538D7A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2F354-E352-4A18-8C54-06DC45F3E817}"/>
      </w:docPartPr>
      <w:docPartBody>
        <w:p w:rsidR="006D0BA5" w:rsidRDefault="007C2512" w:rsidP="007C2512">
          <w:pPr>
            <w:pStyle w:val="F3FE3852C5234F52941EB92538D7A3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24EE7A2F3641ECAC8D928F94170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9F8D8-6208-4196-8A81-60332E00D250}"/>
      </w:docPartPr>
      <w:docPartBody>
        <w:p w:rsidR="006D0BA5" w:rsidRDefault="007C2512" w:rsidP="007C2512">
          <w:pPr>
            <w:pStyle w:val="F224EE7A2F3641ECAC8D928F941706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F54BCDE0CF4B19A3DB682FA269B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8E62B-3127-4C5A-B5B4-EB18406DB586}"/>
      </w:docPartPr>
      <w:docPartBody>
        <w:p w:rsidR="006D0BA5" w:rsidRDefault="007C2512" w:rsidP="007C2512">
          <w:pPr>
            <w:pStyle w:val="39F54BCDE0CF4B19A3DB682FA269B39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12"/>
    <w:rsid w:val="006D0BA5"/>
    <w:rsid w:val="007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DB917E989EC48FEACCB74AE7668BE68">
    <w:name w:val="EDB917E989EC48FEACCB74AE7668BE68"/>
    <w:rsid w:val="007C2512"/>
  </w:style>
  <w:style w:type="character" w:styleId="Platshllartext">
    <w:name w:val="Placeholder Text"/>
    <w:basedOn w:val="Standardstycketeckensnitt"/>
    <w:uiPriority w:val="99"/>
    <w:semiHidden/>
    <w:rsid w:val="007C2512"/>
    <w:rPr>
      <w:noProof w:val="0"/>
      <w:color w:val="808080"/>
    </w:rPr>
  </w:style>
  <w:style w:type="paragraph" w:customStyle="1" w:styleId="B689340F07B14215A0A9ABA2315D7BB9">
    <w:name w:val="B689340F07B14215A0A9ABA2315D7BB9"/>
    <w:rsid w:val="007C2512"/>
  </w:style>
  <w:style w:type="paragraph" w:customStyle="1" w:styleId="B345C2DE6A674121A028017DF4AACCE8">
    <w:name w:val="B345C2DE6A674121A028017DF4AACCE8"/>
    <w:rsid w:val="007C2512"/>
  </w:style>
  <w:style w:type="paragraph" w:customStyle="1" w:styleId="396F5922324D49CB846720DFC4B9F42C">
    <w:name w:val="396F5922324D49CB846720DFC4B9F42C"/>
    <w:rsid w:val="007C2512"/>
  </w:style>
  <w:style w:type="paragraph" w:customStyle="1" w:styleId="E7227A98D0A74A3A84DA5238DCE0612D">
    <w:name w:val="E7227A98D0A74A3A84DA5238DCE0612D"/>
    <w:rsid w:val="007C2512"/>
  </w:style>
  <w:style w:type="paragraph" w:customStyle="1" w:styleId="E0FED9BCCAE945A68E7F3A8A3F447550">
    <w:name w:val="E0FED9BCCAE945A68E7F3A8A3F447550"/>
    <w:rsid w:val="007C2512"/>
  </w:style>
  <w:style w:type="paragraph" w:customStyle="1" w:styleId="125300D76EFB4E9B9813C097F67E22D5">
    <w:name w:val="125300D76EFB4E9B9813C097F67E22D5"/>
    <w:rsid w:val="007C2512"/>
  </w:style>
  <w:style w:type="paragraph" w:customStyle="1" w:styleId="10E95BA54CCC4EFCBD84EBF6F7EC6218">
    <w:name w:val="10E95BA54CCC4EFCBD84EBF6F7EC6218"/>
    <w:rsid w:val="007C2512"/>
  </w:style>
  <w:style w:type="paragraph" w:customStyle="1" w:styleId="426C00A8804D4A1A837829E0FA2A29C0">
    <w:name w:val="426C00A8804D4A1A837829E0FA2A29C0"/>
    <w:rsid w:val="007C2512"/>
  </w:style>
  <w:style w:type="paragraph" w:customStyle="1" w:styleId="F3FE3852C5234F52941EB92538D7A35D">
    <w:name w:val="F3FE3852C5234F52941EB92538D7A35D"/>
    <w:rsid w:val="007C2512"/>
  </w:style>
  <w:style w:type="paragraph" w:customStyle="1" w:styleId="F224EE7A2F3641ECAC8D928F94170642">
    <w:name w:val="F224EE7A2F3641ECAC8D928F94170642"/>
    <w:rsid w:val="007C2512"/>
  </w:style>
  <w:style w:type="paragraph" w:customStyle="1" w:styleId="ECCF9FA18684434B9DFC1CA4B278B7C8">
    <w:name w:val="ECCF9FA18684434B9DFC1CA4B278B7C8"/>
    <w:rsid w:val="007C2512"/>
  </w:style>
  <w:style w:type="paragraph" w:customStyle="1" w:styleId="E9B07E68B9B8439EA41B66AF1388718E">
    <w:name w:val="E9B07E68B9B8439EA41B66AF1388718E"/>
    <w:rsid w:val="007C2512"/>
  </w:style>
  <w:style w:type="paragraph" w:customStyle="1" w:styleId="262F9F516D2B4C83B24A9B4E83A894A7">
    <w:name w:val="262F9F516D2B4C83B24A9B4E83A894A7"/>
    <w:rsid w:val="007C2512"/>
  </w:style>
  <w:style w:type="paragraph" w:customStyle="1" w:styleId="2B971AB7DE8D4C56946A22C573C4F39B">
    <w:name w:val="2B971AB7DE8D4C56946A22C573C4F39B"/>
    <w:rsid w:val="007C2512"/>
  </w:style>
  <w:style w:type="paragraph" w:customStyle="1" w:styleId="282981B9BA334CC1ADF37DE48B3805F2">
    <w:name w:val="282981B9BA334CC1ADF37DE48B3805F2"/>
    <w:rsid w:val="007C2512"/>
  </w:style>
  <w:style w:type="paragraph" w:customStyle="1" w:styleId="39F54BCDE0CF4B19A3DB682FA269B397">
    <w:name w:val="39F54BCDE0CF4B19A3DB682FA269B397"/>
    <w:rsid w:val="007C2512"/>
  </w:style>
  <w:style w:type="paragraph" w:customStyle="1" w:styleId="C53E077FA78A45AD9440B08FEA0A3CBF">
    <w:name w:val="C53E077FA78A45AD9440B08FEA0A3CBF"/>
    <w:rsid w:val="007C2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2019-05-21T00:00:00</HeaderDate>
    <Office/>
    <Dnr>Ju2019/01880/POL</Dnr>
    <ParagrafNr/>
    <DocumentTitle/>
    <VisitingAddress/>
    <Extra1/>
    <Extra2/>
    <Extra3>Elisabeth Björnsdotter Rahm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8035ed3e-b61f-4f63-92a7-e9c7c6b8c1f5</RD_Svarsid>
  </documentManagement>
</p:properties>
</file>

<file path=customXml/itemProps1.xml><?xml version="1.0" encoding="utf-8"?>
<ds:datastoreItem xmlns:ds="http://schemas.openxmlformats.org/officeDocument/2006/customXml" ds:itemID="{8C24D16A-84AC-4444-9C06-CE05508B1661}"/>
</file>

<file path=customXml/itemProps2.xml><?xml version="1.0" encoding="utf-8"?>
<ds:datastoreItem xmlns:ds="http://schemas.openxmlformats.org/officeDocument/2006/customXml" ds:itemID="{7F4E8485-790F-4C15-9D5B-F894F98B7E20}"/>
</file>

<file path=customXml/itemProps3.xml><?xml version="1.0" encoding="utf-8"?>
<ds:datastoreItem xmlns:ds="http://schemas.openxmlformats.org/officeDocument/2006/customXml" ds:itemID="{92AC82CB-1C05-48FE-9D82-AE76AC7A5903}"/>
</file>

<file path=customXml/itemProps4.xml><?xml version="1.0" encoding="utf-8"?>
<ds:datastoreItem xmlns:ds="http://schemas.openxmlformats.org/officeDocument/2006/customXml" ds:itemID="{8226EAF2-651A-412F-8E53-9DD0633DC48F}"/>
</file>

<file path=customXml/itemProps5.xml><?xml version="1.0" encoding="utf-8"?>
<ds:datastoreItem xmlns:ds="http://schemas.openxmlformats.org/officeDocument/2006/customXml" ds:itemID="{AC090E76-BA07-4128-B2BF-63398B97980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Odén</dc:creator>
  <cp:keywords/>
  <dc:description/>
  <cp:lastModifiedBy>Ulrika Odén</cp:lastModifiedBy>
  <cp:revision>5</cp:revision>
  <cp:lastPrinted>2019-05-17T07:29:00Z</cp:lastPrinted>
  <dcterms:created xsi:type="dcterms:W3CDTF">2019-05-17T08:18:00Z</dcterms:created>
  <dcterms:modified xsi:type="dcterms:W3CDTF">2019-05-17T09:18:00Z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