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263D" w14:textId="77777777" w:rsidR="00CA421B" w:rsidRDefault="00CA421B" w:rsidP="00DA0661">
      <w:pPr>
        <w:pStyle w:val="Rubrik"/>
      </w:pPr>
      <w:bookmarkStart w:id="0" w:name="Start"/>
      <w:bookmarkEnd w:id="0"/>
      <w:r>
        <w:t xml:space="preserve">Svar på fråga </w:t>
      </w:r>
      <w:r w:rsidRPr="00CA421B">
        <w:t>2020/21:228</w:t>
      </w:r>
      <w:r>
        <w:t xml:space="preserve"> av Sten Bergheden (M)</w:t>
      </w:r>
      <w:r>
        <w:br/>
      </w:r>
      <w:r w:rsidRPr="00CA421B">
        <w:t>Ökat skydd mot kriminella och bostadsinbrott</w:t>
      </w:r>
    </w:p>
    <w:p w14:paraId="62A0E2C7" w14:textId="77777777" w:rsidR="00CA421B" w:rsidRDefault="00CA421B" w:rsidP="00EF4FD1">
      <w:pPr>
        <w:pStyle w:val="Brdtext"/>
      </w:pPr>
      <w:r>
        <w:t>Sten Bergheden har frågat mig v</w:t>
      </w:r>
      <w:r w:rsidRPr="00CA421B">
        <w:t xml:space="preserve">ilka åtgärder </w:t>
      </w:r>
      <w:r>
        <w:t xml:space="preserve">jag </w:t>
      </w:r>
      <w:r w:rsidRPr="00CA421B">
        <w:t>avser att vidta för att minska risken för rån och</w:t>
      </w:r>
      <w:r>
        <w:t xml:space="preserve"> </w:t>
      </w:r>
      <w:r w:rsidRPr="00CA421B">
        <w:t>överfall i hemmet genom att ge alla medborgare rätten att slippa finnas med på</w:t>
      </w:r>
      <w:r>
        <w:t xml:space="preserve"> </w:t>
      </w:r>
      <w:r w:rsidRPr="00CA421B">
        <w:t>olika söktjänster med exempelvis namn, ålder, antal personer i hushållet och</w:t>
      </w:r>
      <w:r>
        <w:t xml:space="preserve"> </w:t>
      </w:r>
      <w:r w:rsidRPr="00CA421B">
        <w:t>storlek</w:t>
      </w:r>
      <w:r w:rsidRPr="00EF4FD1">
        <w:t xml:space="preserve"> på bostad.</w:t>
      </w:r>
    </w:p>
    <w:p w14:paraId="5128C65B" w14:textId="0616E06F" w:rsidR="00B145BC" w:rsidRDefault="00B145BC" w:rsidP="00B145BC">
      <w:r w:rsidRPr="00EF4FD1">
        <w:t xml:space="preserve">Äldre personer </w:t>
      </w:r>
      <w:r>
        <w:t>är</w:t>
      </w:r>
      <w:r w:rsidRPr="00EF4FD1">
        <w:t xml:space="preserve"> mot bakgrund av sin ålder generellt sett särskilt sårbara och löper ökad risk att utsättas för vissa typer av brott</w:t>
      </w:r>
      <w:r>
        <w:t>. Jag ser allvarligt på den cyniska brottslighet som riktas mot äldre, och särskilt när brotten begås i deras eget hem. Regeringen anser att den kränkning som det innebär att bli bestulen i sin bostad</w:t>
      </w:r>
      <w:r w:rsidR="007A2DDD">
        <w:t xml:space="preserve"> eller ett annat liknande boende</w:t>
      </w:r>
      <w:r>
        <w:t xml:space="preserve"> bör beaktas i större utsträckning än i dag. Regeringen har därför nyligen </w:t>
      </w:r>
      <w:r w:rsidR="00DC2E4F">
        <w:t xml:space="preserve">i en lagrådsremiss </w:t>
      </w:r>
      <w:r>
        <w:t xml:space="preserve">föreslagit ett nytt brott med beteckningen inbrottsstöld med en straffskala på fängelse i lägst ett och högst sex år. </w:t>
      </w:r>
    </w:p>
    <w:p w14:paraId="244E77A3" w14:textId="174FECB6" w:rsidR="00B145BC" w:rsidRDefault="00B145BC" w:rsidP="00B145BC">
      <w:pPr>
        <w:pStyle w:val="Brdtext"/>
      </w:pPr>
      <w:r>
        <w:t xml:space="preserve">Regeringen </w:t>
      </w:r>
      <w:r w:rsidR="008F284D">
        <w:t>genomför omfattande satsningar</w:t>
      </w:r>
      <w:r>
        <w:t xml:space="preserve"> </w:t>
      </w:r>
      <w:r w:rsidR="007A2DDD">
        <w:t>på Polismyndigheten</w:t>
      </w:r>
      <w:r>
        <w:t>.</w:t>
      </w:r>
      <w:r w:rsidR="007A2DDD">
        <w:t xml:space="preserve"> </w:t>
      </w:r>
      <w:r w:rsidR="007A2DDD" w:rsidRPr="00650793">
        <w:t xml:space="preserve">Vid </w:t>
      </w:r>
      <w:r w:rsidR="007A2DDD">
        <w:t xml:space="preserve">utgången av juni var vi </w:t>
      </w:r>
      <w:r w:rsidR="007A2DDD" w:rsidRPr="00650793">
        <w:t xml:space="preserve">halvvägs </w:t>
      </w:r>
      <w:r w:rsidR="007A2DDD">
        <w:t xml:space="preserve">mot </w:t>
      </w:r>
      <w:r w:rsidR="007A2DDD" w:rsidRPr="00650793">
        <w:t>målet om 10 000 fler polisanställda</w:t>
      </w:r>
      <w:r w:rsidR="007A2DDD">
        <w:t xml:space="preserve"> till 2024</w:t>
      </w:r>
      <w:r>
        <w:t xml:space="preserve">. Vid Polismyndigheten har dessutom särskilda resurser avdelats genom den s.k. </w:t>
      </w:r>
      <w:proofErr w:type="spellStart"/>
      <w:r>
        <w:t>Circa</w:t>
      </w:r>
      <w:proofErr w:type="spellEnd"/>
      <w:r>
        <w:t xml:space="preserve">-gruppen som arbetar nationellt för att förhindra och utreda brott som riktas mot äldre. </w:t>
      </w:r>
      <w:r w:rsidR="00812364" w:rsidRPr="00812364">
        <w:t xml:space="preserve">Äldre är </w:t>
      </w:r>
      <w:r w:rsidR="007A2DDD">
        <w:t xml:space="preserve">också </w:t>
      </w:r>
      <w:r w:rsidR="00812364" w:rsidRPr="00812364">
        <w:t>en prioriterad målgrupp för det brottsförebyggande arbete som Polismyndighetens nationella bedrägericentrum bedriver.</w:t>
      </w:r>
    </w:p>
    <w:p w14:paraId="7150753D" w14:textId="69427123" w:rsidR="00B145BC" w:rsidRDefault="000818C6" w:rsidP="000818C6">
      <w:pPr>
        <w:pStyle w:val="Brdtext"/>
      </w:pPr>
      <w:r>
        <w:t xml:space="preserve">Frågan var gränsen </w:t>
      </w:r>
      <w:r w:rsidR="00C22F6E">
        <w:t xml:space="preserve">ska gå </w:t>
      </w:r>
      <w:r>
        <w:t xml:space="preserve">för vad som </w:t>
      </w:r>
      <w:r w:rsidR="00C22F6E">
        <w:t xml:space="preserve">ska vara </w:t>
      </w:r>
      <w:r>
        <w:t xml:space="preserve">tillåtet att publicera på internet </w:t>
      </w:r>
      <w:r w:rsidR="00C22F6E">
        <w:t xml:space="preserve">inrymmer ofta </w:t>
      </w:r>
      <w:r>
        <w:t>svår</w:t>
      </w:r>
      <w:r w:rsidR="00C22F6E">
        <w:t>a</w:t>
      </w:r>
      <w:r>
        <w:t xml:space="preserve"> avvägning</w:t>
      </w:r>
      <w:r w:rsidR="00C22F6E">
        <w:t>ar</w:t>
      </w:r>
      <w:r>
        <w:t xml:space="preserve"> mellan yttrandefriheten och skyddet för den personliga integriteten. Yttrandefriheten är en förutsättning för den fria åsiktsbildningen och därför en av demokratins hörnstenar. Den har sedan lång tid tillbaka haft ett starkt skydd i Sverige. </w:t>
      </w:r>
    </w:p>
    <w:p w14:paraId="36AE9AE0" w14:textId="5C009A8A" w:rsidR="000818C6" w:rsidRDefault="000818C6" w:rsidP="000818C6">
      <w:pPr>
        <w:pStyle w:val="Brdtext"/>
      </w:pPr>
      <w:r>
        <w:t xml:space="preserve">Många av de etablerade söktjänsterna har s.k. utgivningsbevis – eller frivilligt grundlagsskydd – för sin verksamhet. Det innebär att </w:t>
      </w:r>
      <w:r w:rsidR="00C22F6E">
        <w:t xml:space="preserve">databasen </w:t>
      </w:r>
      <w:r w:rsidR="00812364">
        <w:t xml:space="preserve">med söktjänsten </w:t>
      </w:r>
      <w:r>
        <w:t xml:space="preserve">skyddas av yttrandefrihetsgrundlagen, vilket i sin tur innebär att begränsningar i vad som får publiceras måste ha stöd i den grundlagen. Syftet med det frivilliga grundlagsskyddet är att yttrandefrihetsgrundlagens starka skydd för </w:t>
      </w:r>
      <w:r w:rsidR="00C22F6E">
        <w:t xml:space="preserve">yttrandefriheten </w:t>
      </w:r>
      <w:r w:rsidR="00812364">
        <w:t>ska kunna st</w:t>
      </w:r>
      <w:r w:rsidR="00667DAC">
        <w:t>r</w:t>
      </w:r>
      <w:r w:rsidR="00812364">
        <w:t xml:space="preserve">äckas ut </w:t>
      </w:r>
      <w:r w:rsidR="00C22F6E">
        <w:t xml:space="preserve">så att det </w:t>
      </w:r>
      <w:r>
        <w:t>omfatta</w:t>
      </w:r>
      <w:r w:rsidR="00812364">
        <w:t>r</w:t>
      </w:r>
      <w:r>
        <w:t xml:space="preserve"> även andra aktörer än traditionella massmedieföretag</w:t>
      </w:r>
      <w:r w:rsidR="00812364">
        <w:t xml:space="preserve"> när de använder internet för masskommunikation</w:t>
      </w:r>
      <w:r>
        <w:t xml:space="preserve">. </w:t>
      </w:r>
    </w:p>
    <w:p w14:paraId="637844A3" w14:textId="77777777" w:rsidR="000818C6" w:rsidRDefault="000818C6" w:rsidP="000818C6">
      <w:pPr>
        <w:pStyle w:val="Brdtext"/>
      </w:pPr>
      <w:r>
        <w:t xml:space="preserve">Verksamheter som tillhandahåller söktjänster som offentliggör känsliga personuppgifter om </w:t>
      </w:r>
      <w:proofErr w:type="gramStart"/>
      <w:r>
        <w:t>t.ex.</w:t>
      </w:r>
      <w:proofErr w:type="gramEnd"/>
      <w:r>
        <w:t xml:space="preserve"> hälsa och politiska åsikter har emellertid ansetts innebära särskilda risker för den personliga integriteten. Därför har grundlagsändringar genomförts för att kunna ingripa mot sådana verksamheter. Vidare har 2018 års tryck- och yttrandefrihetskommitté nyligen föreslagit grundlagsändringar som ska göra det möjligt att ingripa mot vissa verksamheter som publicerar </w:t>
      </w:r>
      <w:proofErr w:type="gramStart"/>
      <w:r>
        <w:t>bl.a.</w:t>
      </w:r>
      <w:proofErr w:type="gramEnd"/>
      <w:r>
        <w:t xml:space="preserve"> personuppgifter om lagöverträdelser.  </w:t>
      </w:r>
    </w:p>
    <w:p w14:paraId="17EE0313" w14:textId="6D39C327" w:rsidR="000818C6" w:rsidRDefault="008F284D" w:rsidP="004A6753">
      <w:r>
        <w:t xml:space="preserve">Jag har stor förståelse för den </w:t>
      </w:r>
      <w:r w:rsidR="00812364">
        <w:t xml:space="preserve">frustration och </w:t>
      </w:r>
      <w:r>
        <w:t>känsla av utsatthet som publiceringar av personuppgifter på internet kan medföra. Samtidigt måste det beaktas att f</w:t>
      </w:r>
      <w:r w:rsidR="00B145BC">
        <w:t xml:space="preserve">örstärkningar av integritetsskyddet på det här området skulle kräva </w:t>
      </w:r>
      <w:r>
        <w:t>inskränkningar i</w:t>
      </w:r>
      <w:r w:rsidR="00B145BC">
        <w:t xml:space="preserve"> den grundlagsskyddade yttrandefriheten.</w:t>
      </w:r>
      <w:r>
        <w:t xml:space="preserve"> </w:t>
      </w:r>
      <w:r w:rsidR="004F4571">
        <w:t xml:space="preserve">Jag inväntar nu de synpunkter som kan komma </w:t>
      </w:r>
      <w:r w:rsidR="00E75E84">
        <w:t xml:space="preserve">på </w:t>
      </w:r>
      <w:r w:rsidR="004F4571">
        <w:t>det förslag som presenterats av 2018 års tryck- och yttrandefrihetskommitté</w:t>
      </w:r>
      <w:r w:rsidR="00667DAC">
        <w:t>.</w:t>
      </w:r>
    </w:p>
    <w:p w14:paraId="6C56918C" w14:textId="77777777" w:rsidR="002456B6" w:rsidRDefault="002456B6" w:rsidP="006A12F1">
      <w:pPr>
        <w:pStyle w:val="Brdtext"/>
      </w:pPr>
    </w:p>
    <w:p w14:paraId="20F8ABEC" w14:textId="3C88EF71" w:rsidR="00CA421B" w:rsidRDefault="00CA421B" w:rsidP="006A12F1">
      <w:pPr>
        <w:pStyle w:val="Brdtext"/>
      </w:pPr>
      <w:r>
        <w:t xml:space="preserve">Stockholm den </w:t>
      </w:r>
      <w:sdt>
        <w:sdtPr>
          <w:id w:val="-1225218591"/>
          <w:placeholder>
            <w:docPart w:val="D71957319B5449528938120E6F6CBA7D"/>
          </w:placeholder>
          <w:dataBinding w:prefixMappings="xmlns:ns0='http://lp/documentinfo/RK' " w:xpath="/ns0:DocumentInfo[1]/ns0:BaseInfo[1]/ns0:HeaderDate[1]" w:storeItemID="{E3B4AD5A-6844-4709-AC4B-BFF792F12ADD}"/>
          <w:date w:fullDate="2020-10-28T00:00:00Z">
            <w:dateFormat w:val="d MMMM yyyy"/>
            <w:lid w:val="sv-SE"/>
            <w:storeMappedDataAs w:val="dateTime"/>
            <w:calendar w:val="gregorian"/>
          </w:date>
        </w:sdtPr>
        <w:sdtEndPr/>
        <w:sdtContent>
          <w:r w:rsidR="00E75E84">
            <w:t>28 oktober 2020</w:t>
          </w:r>
        </w:sdtContent>
      </w:sdt>
    </w:p>
    <w:p w14:paraId="7EE8432A" w14:textId="2726C1F4" w:rsidR="00CA421B" w:rsidRDefault="00CA421B" w:rsidP="004E7A8F">
      <w:pPr>
        <w:pStyle w:val="Brdtextutanavstnd"/>
      </w:pPr>
    </w:p>
    <w:p w14:paraId="14EB6398" w14:textId="77777777" w:rsidR="00A13AFF" w:rsidRDefault="00A13AFF" w:rsidP="004E7A8F">
      <w:pPr>
        <w:pStyle w:val="Brdtextutanavstnd"/>
      </w:pPr>
    </w:p>
    <w:p w14:paraId="2F659892" w14:textId="0C2985B2" w:rsidR="00CA421B" w:rsidRDefault="00A13AFF" w:rsidP="00A13AFF">
      <w:pPr>
        <w:pStyle w:val="Brdtext"/>
      </w:pPr>
      <w:r>
        <w:t>Morgan Johansson</w:t>
      </w:r>
    </w:p>
    <w:p w14:paraId="679AEBAF" w14:textId="77777777" w:rsidR="00CA421B" w:rsidRDefault="00CA421B" w:rsidP="004E7A8F">
      <w:pPr>
        <w:pStyle w:val="Brdtextutanavstnd"/>
      </w:pPr>
    </w:p>
    <w:p w14:paraId="3D507FD3" w14:textId="77777777" w:rsidR="00CA421B" w:rsidRDefault="00CA421B" w:rsidP="00422A41">
      <w:pPr>
        <w:pStyle w:val="Brdtext"/>
      </w:pPr>
    </w:p>
    <w:p w14:paraId="5444A708" w14:textId="77777777" w:rsidR="00CA421B" w:rsidRPr="00DB48AB" w:rsidRDefault="00CA421B" w:rsidP="00DB48AB">
      <w:pPr>
        <w:pStyle w:val="Brdtext"/>
      </w:pPr>
    </w:p>
    <w:sectPr w:rsidR="00CA421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1A9B" w14:textId="77777777" w:rsidR="00F90E1D" w:rsidRDefault="00F90E1D" w:rsidP="00A87A54">
      <w:pPr>
        <w:spacing w:after="0" w:line="240" w:lineRule="auto"/>
      </w:pPr>
      <w:r>
        <w:separator/>
      </w:r>
    </w:p>
  </w:endnote>
  <w:endnote w:type="continuationSeparator" w:id="0">
    <w:p w14:paraId="1A73F147" w14:textId="77777777" w:rsidR="00F90E1D" w:rsidRDefault="00F90E1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BA0A3C4" w14:textId="77777777" w:rsidTr="006A26EC">
      <w:trPr>
        <w:trHeight w:val="227"/>
        <w:jc w:val="right"/>
      </w:trPr>
      <w:tc>
        <w:tcPr>
          <w:tcW w:w="708" w:type="dxa"/>
          <w:vAlign w:val="bottom"/>
        </w:tcPr>
        <w:p w14:paraId="3F41D54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8403A67" w14:textId="77777777" w:rsidTr="006A26EC">
      <w:trPr>
        <w:trHeight w:val="850"/>
        <w:jc w:val="right"/>
      </w:trPr>
      <w:tc>
        <w:tcPr>
          <w:tcW w:w="708" w:type="dxa"/>
          <w:vAlign w:val="bottom"/>
        </w:tcPr>
        <w:p w14:paraId="3CB78A44" w14:textId="77777777" w:rsidR="005606BC" w:rsidRPr="00347E11" w:rsidRDefault="005606BC" w:rsidP="005606BC">
          <w:pPr>
            <w:pStyle w:val="Sidfot"/>
            <w:spacing w:line="276" w:lineRule="auto"/>
            <w:jc w:val="right"/>
          </w:pPr>
        </w:p>
      </w:tc>
    </w:tr>
  </w:tbl>
  <w:p w14:paraId="030D6A3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9571E7D" w14:textId="77777777" w:rsidTr="001F4302">
      <w:trPr>
        <w:trHeight w:val="510"/>
      </w:trPr>
      <w:tc>
        <w:tcPr>
          <w:tcW w:w="8525" w:type="dxa"/>
          <w:gridSpan w:val="2"/>
          <w:vAlign w:val="bottom"/>
        </w:tcPr>
        <w:p w14:paraId="313E2D28" w14:textId="77777777" w:rsidR="00347E11" w:rsidRPr="00347E11" w:rsidRDefault="00347E11" w:rsidP="00347E11">
          <w:pPr>
            <w:pStyle w:val="Sidfot"/>
            <w:rPr>
              <w:sz w:val="8"/>
            </w:rPr>
          </w:pPr>
        </w:p>
      </w:tc>
    </w:tr>
    <w:tr w:rsidR="00093408" w:rsidRPr="00EE3C0F" w14:paraId="79A1775B" w14:textId="77777777" w:rsidTr="00C26068">
      <w:trPr>
        <w:trHeight w:val="227"/>
      </w:trPr>
      <w:tc>
        <w:tcPr>
          <w:tcW w:w="4074" w:type="dxa"/>
        </w:tcPr>
        <w:p w14:paraId="5E397BC6" w14:textId="77777777" w:rsidR="00347E11" w:rsidRPr="00F53AEA" w:rsidRDefault="00347E11" w:rsidP="00C26068">
          <w:pPr>
            <w:pStyle w:val="Sidfot"/>
            <w:spacing w:line="276" w:lineRule="auto"/>
          </w:pPr>
        </w:p>
      </w:tc>
      <w:tc>
        <w:tcPr>
          <w:tcW w:w="4451" w:type="dxa"/>
        </w:tcPr>
        <w:p w14:paraId="5E4E3704" w14:textId="77777777" w:rsidR="00093408" w:rsidRPr="00F53AEA" w:rsidRDefault="00093408" w:rsidP="00F53AEA">
          <w:pPr>
            <w:pStyle w:val="Sidfot"/>
            <w:spacing w:line="276" w:lineRule="auto"/>
          </w:pPr>
        </w:p>
      </w:tc>
    </w:tr>
  </w:tbl>
  <w:p w14:paraId="426CD54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497EB" w14:textId="77777777" w:rsidR="00F90E1D" w:rsidRDefault="00F90E1D" w:rsidP="00A87A54">
      <w:pPr>
        <w:spacing w:after="0" w:line="240" w:lineRule="auto"/>
      </w:pPr>
      <w:r>
        <w:separator/>
      </w:r>
    </w:p>
  </w:footnote>
  <w:footnote w:type="continuationSeparator" w:id="0">
    <w:p w14:paraId="63C2A126" w14:textId="77777777" w:rsidR="00F90E1D" w:rsidRDefault="00F90E1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A421B" w14:paraId="16EF2AD5" w14:textId="77777777" w:rsidTr="00C93EBA">
      <w:trPr>
        <w:trHeight w:val="227"/>
      </w:trPr>
      <w:tc>
        <w:tcPr>
          <w:tcW w:w="5534" w:type="dxa"/>
        </w:tcPr>
        <w:p w14:paraId="1EF1A7D5" w14:textId="77777777" w:rsidR="00CA421B" w:rsidRPr="007D73AB" w:rsidRDefault="00CA421B">
          <w:pPr>
            <w:pStyle w:val="Sidhuvud"/>
          </w:pPr>
        </w:p>
      </w:tc>
      <w:tc>
        <w:tcPr>
          <w:tcW w:w="3170" w:type="dxa"/>
          <w:vAlign w:val="bottom"/>
        </w:tcPr>
        <w:p w14:paraId="37C05372" w14:textId="77777777" w:rsidR="00CA421B" w:rsidRPr="007D73AB" w:rsidRDefault="00CA421B" w:rsidP="00340DE0">
          <w:pPr>
            <w:pStyle w:val="Sidhuvud"/>
          </w:pPr>
        </w:p>
      </w:tc>
      <w:tc>
        <w:tcPr>
          <w:tcW w:w="1134" w:type="dxa"/>
        </w:tcPr>
        <w:p w14:paraId="684E17AD" w14:textId="77777777" w:rsidR="00CA421B" w:rsidRDefault="00CA421B" w:rsidP="005A703A">
          <w:pPr>
            <w:pStyle w:val="Sidhuvud"/>
          </w:pPr>
        </w:p>
      </w:tc>
    </w:tr>
    <w:tr w:rsidR="00CA421B" w14:paraId="1DA657B7" w14:textId="77777777" w:rsidTr="00C93EBA">
      <w:trPr>
        <w:trHeight w:val="1928"/>
      </w:trPr>
      <w:tc>
        <w:tcPr>
          <w:tcW w:w="5534" w:type="dxa"/>
        </w:tcPr>
        <w:p w14:paraId="704ADED4" w14:textId="77777777" w:rsidR="00CA421B" w:rsidRPr="00340DE0" w:rsidRDefault="00CA421B" w:rsidP="00340DE0">
          <w:pPr>
            <w:pStyle w:val="Sidhuvud"/>
          </w:pPr>
          <w:r>
            <w:rPr>
              <w:noProof/>
            </w:rPr>
            <w:drawing>
              <wp:inline distT="0" distB="0" distL="0" distR="0" wp14:anchorId="67ABBC77" wp14:editId="426A145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35366BA" w14:textId="77777777" w:rsidR="00CA421B" w:rsidRPr="00710A6C" w:rsidRDefault="00CA421B" w:rsidP="00EE3C0F">
          <w:pPr>
            <w:pStyle w:val="Sidhuvud"/>
            <w:rPr>
              <w:b/>
            </w:rPr>
          </w:pPr>
        </w:p>
        <w:p w14:paraId="31989CDA" w14:textId="77777777" w:rsidR="00CA421B" w:rsidRDefault="00CA421B" w:rsidP="00EE3C0F">
          <w:pPr>
            <w:pStyle w:val="Sidhuvud"/>
          </w:pPr>
        </w:p>
        <w:p w14:paraId="46C62247" w14:textId="77777777" w:rsidR="00CA421B" w:rsidRDefault="00CA421B" w:rsidP="00EE3C0F">
          <w:pPr>
            <w:pStyle w:val="Sidhuvud"/>
          </w:pPr>
        </w:p>
        <w:p w14:paraId="3A1DC86C" w14:textId="77777777" w:rsidR="00CA421B" w:rsidRDefault="00CA421B" w:rsidP="00EE3C0F">
          <w:pPr>
            <w:pStyle w:val="Sidhuvud"/>
          </w:pPr>
        </w:p>
        <w:sdt>
          <w:sdtPr>
            <w:alias w:val="Dnr"/>
            <w:tag w:val="ccRKShow_Dnr"/>
            <w:id w:val="-829283628"/>
            <w:placeholder>
              <w:docPart w:val="FCC8D6727F0F48198BC0A88BB23C3259"/>
            </w:placeholder>
            <w:dataBinding w:prefixMappings="xmlns:ns0='http://lp/documentinfo/RK' " w:xpath="/ns0:DocumentInfo[1]/ns0:BaseInfo[1]/ns0:Dnr[1]" w:storeItemID="{E3B4AD5A-6844-4709-AC4B-BFF792F12ADD}"/>
            <w:text/>
          </w:sdtPr>
          <w:sdtEndPr/>
          <w:sdtContent>
            <w:p w14:paraId="239EADC7" w14:textId="7095B230" w:rsidR="00CA421B" w:rsidRDefault="00CA421B" w:rsidP="00EE3C0F">
              <w:pPr>
                <w:pStyle w:val="Sidhuvud"/>
              </w:pPr>
              <w:r>
                <w:t>Ju2020/</w:t>
              </w:r>
              <w:r w:rsidR="00C22F6E">
                <w:t>03748</w:t>
              </w:r>
            </w:p>
          </w:sdtContent>
        </w:sdt>
        <w:sdt>
          <w:sdtPr>
            <w:alias w:val="DocNumber"/>
            <w:tag w:val="DocNumber"/>
            <w:id w:val="1726028884"/>
            <w:placeholder>
              <w:docPart w:val="C8DCFD84A2BE4894A91DF8467B437FAA"/>
            </w:placeholder>
            <w:showingPlcHdr/>
            <w:dataBinding w:prefixMappings="xmlns:ns0='http://lp/documentinfo/RK' " w:xpath="/ns0:DocumentInfo[1]/ns0:BaseInfo[1]/ns0:DocNumber[1]" w:storeItemID="{E3B4AD5A-6844-4709-AC4B-BFF792F12ADD}"/>
            <w:text/>
          </w:sdtPr>
          <w:sdtEndPr/>
          <w:sdtContent>
            <w:p w14:paraId="197D7D44" w14:textId="77777777" w:rsidR="00CA421B" w:rsidRDefault="00CA421B" w:rsidP="00EE3C0F">
              <w:pPr>
                <w:pStyle w:val="Sidhuvud"/>
              </w:pPr>
              <w:r>
                <w:rPr>
                  <w:rStyle w:val="Platshllartext"/>
                </w:rPr>
                <w:t xml:space="preserve"> </w:t>
              </w:r>
            </w:p>
          </w:sdtContent>
        </w:sdt>
        <w:p w14:paraId="7E3B6899" w14:textId="77777777" w:rsidR="00CA421B" w:rsidRDefault="00CA421B" w:rsidP="00EE3C0F">
          <w:pPr>
            <w:pStyle w:val="Sidhuvud"/>
          </w:pPr>
        </w:p>
      </w:tc>
      <w:tc>
        <w:tcPr>
          <w:tcW w:w="1134" w:type="dxa"/>
        </w:tcPr>
        <w:p w14:paraId="4828C00D" w14:textId="77777777" w:rsidR="00CA421B" w:rsidRDefault="00CA421B" w:rsidP="0094502D">
          <w:pPr>
            <w:pStyle w:val="Sidhuvud"/>
          </w:pPr>
        </w:p>
        <w:p w14:paraId="5E5C7FF9" w14:textId="77777777" w:rsidR="00CA421B" w:rsidRPr="0094502D" w:rsidRDefault="00CA421B" w:rsidP="00EC71A6">
          <w:pPr>
            <w:pStyle w:val="Sidhuvud"/>
          </w:pPr>
        </w:p>
      </w:tc>
    </w:tr>
    <w:tr w:rsidR="00CA421B" w14:paraId="4707EE1C" w14:textId="77777777" w:rsidTr="00C93EBA">
      <w:trPr>
        <w:trHeight w:val="2268"/>
      </w:trPr>
      <w:sdt>
        <w:sdtPr>
          <w:alias w:val="SenderText"/>
          <w:tag w:val="ccRKShow_SenderText"/>
          <w:id w:val="1374046025"/>
          <w:placeholder>
            <w:docPart w:val="255AECD0FD3040F5B2BE5886A9DD5593"/>
          </w:placeholder>
          <w:showingPlcHdr/>
        </w:sdtPr>
        <w:sdtEndPr/>
        <w:sdtContent>
          <w:tc>
            <w:tcPr>
              <w:tcW w:w="5534" w:type="dxa"/>
              <w:tcMar>
                <w:right w:w="1134" w:type="dxa"/>
              </w:tcMar>
            </w:tcPr>
            <w:p w14:paraId="117FBC4F" w14:textId="77777777" w:rsidR="00CA421B" w:rsidRPr="00340DE0" w:rsidRDefault="00CA421B" w:rsidP="00340DE0">
              <w:pPr>
                <w:pStyle w:val="Sidhuvud"/>
              </w:pPr>
              <w:r>
                <w:rPr>
                  <w:rStyle w:val="Platshllartext"/>
                </w:rPr>
                <w:t xml:space="preserve"> </w:t>
              </w:r>
            </w:p>
          </w:tc>
        </w:sdtContent>
      </w:sdt>
      <w:sdt>
        <w:sdtPr>
          <w:alias w:val="Recipient"/>
          <w:tag w:val="ccRKShow_Recipient"/>
          <w:id w:val="-28344517"/>
          <w:placeholder>
            <w:docPart w:val="E1936600A9BF4B83B3078FBD59F6A91B"/>
          </w:placeholder>
          <w:dataBinding w:prefixMappings="xmlns:ns0='http://lp/documentinfo/RK' " w:xpath="/ns0:DocumentInfo[1]/ns0:BaseInfo[1]/ns0:Recipient[1]" w:storeItemID="{E3B4AD5A-6844-4709-AC4B-BFF792F12ADD}"/>
          <w:text w:multiLine="1"/>
        </w:sdtPr>
        <w:sdtEndPr/>
        <w:sdtContent>
          <w:tc>
            <w:tcPr>
              <w:tcW w:w="3170" w:type="dxa"/>
            </w:tcPr>
            <w:p w14:paraId="6C67D858" w14:textId="77777777" w:rsidR="00CA421B" w:rsidRDefault="00CA421B" w:rsidP="00547B89">
              <w:pPr>
                <w:pStyle w:val="Sidhuvud"/>
              </w:pPr>
              <w:r>
                <w:t>Till riksdagen</w:t>
              </w:r>
            </w:p>
          </w:tc>
        </w:sdtContent>
      </w:sdt>
      <w:tc>
        <w:tcPr>
          <w:tcW w:w="1134" w:type="dxa"/>
        </w:tcPr>
        <w:p w14:paraId="66E3AA44" w14:textId="77777777" w:rsidR="00CA421B" w:rsidRDefault="00CA421B" w:rsidP="003E6020">
          <w:pPr>
            <w:pStyle w:val="Sidhuvud"/>
          </w:pPr>
        </w:p>
      </w:tc>
    </w:tr>
  </w:tbl>
  <w:p w14:paraId="1646883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1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18C6"/>
    <w:rsid w:val="00082374"/>
    <w:rsid w:val="000862E0"/>
    <w:rsid w:val="000873C3"/>
    <w:rsid w:val="00093408"/>
    <w:rsid w:val="00093BBF"/>
    <w:rsid w:val="0009435C"/>
    <w:rsid w:val="000A13CA"/>
    <w:rsid w:val="000A456A"/>
    <w:rsid w:val="000A5E43"/>
    <w:rsid w:val="000B56A9"/>
    <w:rsid w:val="000B6964"/>
    <w:rsid w:val="000C193A"/>
    <w:rsid w:val="000C61D1"/>
    <w:rsid w:val="000D31A9"/>
    <w:rsid w:val="000D370F"/>
    <w:rsid w:val="000D4CF3"/>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33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56B6"/>
    <w:rsid w:val="00260D2D"/>
    <w:rsid w:val="00261975"/>
    <w:rsid w:val="00263966"/>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1B32"/>
    <w:rsid w:val="002B6849"/>
    <w:rsid w:val="002C1D37"/>
    <w:rsid w:val="002C2A30"/>
    <w:rsid w:val="002C4348"/>
    <w:rsid w:val="002C476F"/>
    <w:rsid w:val="002C511D"/>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1BA1"/>
    <w:rsid w:val="00493416"/>
    <w:rsid w:val="0049768A"/>
    <w:rsid w:val="004A33C6"/>
    <w:rsid w:val="004A66B1"/>
    <w:rsid w:val="004A6753"/>
    <w:rsid w:val="004A7DC4"/>
    <w:rsid w:val="004B1E7B"/>
    <w:rsid w:val="004B3029"/>
    <w:rsid w:val="004B352B"/>
    <w:rsid w:val="004B35E7"/>
    <w:rsid w:val="004B4260"/>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457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1521"/>
    <w:rsid w:val="00541E53"/>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0EB"/>
    <w:rsid w:val="00663196"/>
    <w:rsid w:val="0066378C"/>
    <w:rsid w:val="00667DA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2DDD"/>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5E8"/>
    <w:rsid w:val="0080595A"/>
    <w:rsid w:val="0080608A"/>
    <w:rsid w:val="00812364"/>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36FC"/>
    <w:rsid w:val="008D4306"/>
    <w:rsid w:val="008D4508"/>
    <w:rsid w:val="008D4DC4"/>
    <w:rsid w:val="008D7CAF"/>
    <w:rsid w:val="008E02EE"/>
    <w:rsid w:val="008E190C"/>
    <w:rsid w:val="008E65A8"/>
    <w:rsid w:val="008E77D6"/>
    <w:rsid w:val="008F284D"/>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22CD"/>
    <w:rsid w:val="009E4DCA"/>
    <w:rsid w:val="009E53C8"/>
    <w:rsid w:val="009E7B92"/>
    <w:rsid w:val="009F19C0"/>
    <w:rsid w:val="009F505F"/>
    <w:rsid w:val="00A00AE4"/>
    <w:rsid w:val="00A00D24"/>
    <w:rsid w:val="00A0129C"/>
    <w:rsid w:val="00A01F5C"/>
    <w:rsid w:val="00A12A69"/>
    <w:rsid w:val="00A13AFF"/>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5BC"/>
    <w:rsid w:val="00B149E2"/>
    <w:rsid w:val="00B2131A"/>
    <w:rsid w:val="00B2169D"/>
    <w:rsid w:val="00B21CBB"/>
    <w:rsid w:val="00B243AC"/>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4B7D"/>
    <w:rsid w:val="00BB5683"/>
    <w:rsid w:val="00BC112B"/>
    <w:rsid w:val="00BC17DF"/>
    <w:rsid w:val="00BC6832"/>
    <w:rsid w:val="00BD0826"/>
    <w:rsid w:val="00BD15AB"/>
    <w:rsid w:val="00BD181D"/>
    <w:rsid w:val="00BD2DB9"/>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2F6E"/>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421B"/>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2E4F"/>
    <w:rsid w:val="00DC3E45"/>
    <w:rsid w:val="00DC4598"/>
    <w:rsid w:val="00DC7D50"/>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5E84"/>
    <w:rsid w:val="00E77778"/>
    <w:rsid w:val="00E77B7E"/>
    <w:rsid w:val="00E77BA8"/>
    <w:rsid w:val="00E82DF1"/>
    <w:rsid w:val="00E90CAA"/>
    <w:rsid w:val="00E93339"/>
    <w:rsid w:val="00E96532"/>
    <w:rsid w:val="00E973A0"/>
    <w:rsid w:val="00EA1688"/>
    <w:rsid w:val="00EA1AFC"/>
    <w:rsid w:val="00EA2317"/>
    <w:rsid w:val="00EA3A7D"/>
    <w:rsid w:val="00EA4C83"/>
    <w:rsid w:val="00EA51EC"/>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4FD1"/>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0E1D"/>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5D2A"/>
  <w15:docId w15:val="{7986315E-0BBA-4DB6-868C-CEA2F3B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C8D6727F0F48198BC0A88BB23C3259"/>
        <w:category>
          <w:name w:val="Allmänt"/>
          <w:gallery w:val="placeholder"/>
        </w:category>
        <w:types>
          <w:type w:val="bbPlcHdr"/>
        </w:types>
        <w:behaviors>
          <w:behavior w:val="content"/>
        </w:behaviors>
        <w:guid w:val="{AD963217-AD3C-4F6D-8055-226A27821452}"/>
      </w:docPartPr>
      <w:docPartBody>
        <w:p w:rsidR="00486A1D" w:rsidRDefault="00FD0B83" w:rsidP="00FD0B83">
          <w:pPr>
            <w:pStyle w:val="FCC8D6727F0F48198BC0A88BB23C3259"/>
          </w:pPr>
          <w:r>
            <w:rPr>
              <w:rStyle w:val="Platshllartext"/>
            </w:rPr>
            <w:t xml:space="preserve"> </w:t>
          </w:r>
        </w:p>
      </w:docPartBody>
    </w:docPart>
    <w:docPart>
      <w:docPartPr>
        <w:name w:val="C8DCFD84A2BE4894A91DF8467B437FAA"/>
        <w:category>
          <w:name w:val="Allmänt"/>
          <w:gallery w:val="placeholder"/>
        </w:category>
        <w:types>
          <w:type w:val="bbPlcHdr"/>
        </w:types>
        <w:behaviors>
          <w:behavior w:val="content"/>
        </w:behaviors>
        <w:guid w:val="{27F821DA-9862-4904-A5D2-33A7F087BAD7}"/>
      </w:docPartPr>
      <w:docPartBody>
        <w:p w:rsidR="00486A1D" w:rsidRDefault="00FD0B83" w:rsidP="00FD0B83">
          <w:pPr>
            <w:pStyle w:val="C8DCFD84A2BE4894A91DF8467B437FAA1"/>
          </w:pPr>
          <w:r>
            <w:rPr>
              <w:rStyle w:val="Platshllartext"/>
            </w:rPr>
            <w:t xml:space="preserve"> </w:t>
          </w:r>
        </w:p>
      </w:docPartBody>
    </w:docPart>
    <w:docPart>
      <w:docPartPr>
        <w:name w:val="255AECD0FD3040F5B2BE5886A9DD5593"/>
        <w:category>
          <w:name w:val="Allmänt"/>
          <w:gallery w:val="placeholder"/>
        </w:category>
        <w:types>
          <w:type w:val="bbPlcHdr"/>
        </w:types>
        <w:behaviors>
          <w:behavior w:val="content"/>
        </w:behaviors>
        <w:guid w:val="{DDBEE719-4CA7-4776-A0E9-21057C558CDF}"/>
      </w:docPartPr>
      <w:docPartBody>
        <w:p w:rsidR="00486A1D" w:rsidRDefault="00FD0B83" w:rsidP="00FD0B83">
          <w:pPr>
            <w:pStyle w:val="255AECD0FD3040F5B2BE5886A9DD55931"/>
          </w:pPr>
          <w:r>
            <w:rPr>
              <w:rStyle w:val="Platshllartext"/>
            </w:rPr>
            <w:t xml:space="preserve"> </w:t>
          </w:r>
        </w:p>
      </w:docPartBody>
    </w:docPart>
    <w:docPart>
      <w:docPartPr>
        <w:name w:val="E1936600A9BF4B83B3078FBD59F6A91B"/>
        <w:category>
          <w:name w:val="Allmänt"/>
          <w:gallery w:val="placeholder"/>
        </w:category>
        <w:types>
          <w:type w:val="bbPlcHdr"/>
        </w:types>
        <w:behaviors>
          <w:behavior w:val="content"/>
        </w:behaviors>
        <w:guid w:val="{72621E24-6E0A-4550-809B-CFD578F26AEE}"/>
      </w:docPartPr>
      <w:docPartBody>
        <w:p w:rsidR="00486A1D" w:rsidRDefault="00FD0B83" w:rsidP="00FD0B83">
          <w:pPr>
            <w:pStyle w:val="E1936600A9BF4B83B3078FBD59F6A91B"/>
          </w:pPr>
          <w:r>
            <w:rPr>
              <w:rStyle w:val="Platshllartext"/>
            </w:rPr>
            <w:t xml:space="preserve"> </w:t>
          </w:r>
        </w:p>
      </w:docPartBody>
    </w:docPart>
    <w:docPart>
      <w:docPartPr>
        <w:name w:val="D71957319B5449528938120E6F6CBA7D"/>
        <w:category>
          <w:name w:val="Allmänt"/>
          <w:gallery w:val="placeholder"/>
        </w:category>
        <w:types>
          <w:type w:val="bbPlcHdr"/>
        </w:types>
        <w:behaviors>
          <w:behavior w:val="content"/>
        </w:behaviors>
        <w:guid w:val="{FD7591ED-6FFC-48D3-8B55-56DE13918675}"/>
      </w:docPartPr>
      <w:docPartBody>
        <w:p w:rsidR="00486A1D" w:rsidRDefault="00FD0B83" w:rsidP="00FD0B83">
          <w:pPr>
            <w:pStyle w:val="D71957319B5449528938120E6F6CBA7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83"/>
    <w:rsid w:val="00486A1D"/>
    <w:rsid w:val="00FB17D2"/>
    <w:rsid w:val="00FD0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14B2F905B87449FA1B224F0A671DD51">
    <w:name w:val="114B2F905B87449FA1B224F0A671DD51"/>
    <w:rsid w:val="00FD0B83"/>
  </w:style>
  <w:style w:type="character" w:styleId="Platshllartext">
    <w:name w:val="Placeholder Text"/>
    <w:basedOn w:val="Standardstycketeckensnitt"/>
    <w:uiPriority w:val="99"/>
    <w:semiHidden/>
    <w:rsid w:val="00FD0B83"/>
    <w:rPr>
      <w:noProof w:val="0"/>
      <w:color w:val="808080"/>
    </w:rPr>
  </w:style>
  <w:style w:type="paragraph" w:customStyle="1" w:styleId="B0EE87C5FBAE435FBEF5F483EF6447DF">
    <w:name w:val="B0EE87C5FBAE435FBEF5F483EF6447DF"/>
    <w:rsid w:val="00FD0B83"/>
  </w:style>
  <w:style w:type="paragraph" w:customStyle="1" w:styleId="46955FBE2F0E4E3A8520F4245598748D">
    <w:name w:val="46955FBE2F0E4E3A8520F4245598748D"/>
    <w:rsid w:val="00FD0B83"/>
  </w:style>
  <w:style w:type="paragraph" w:customStyle="1" w:styleId="53026138C7EA4A21824AC8FEB948A13D">
    <w:name w:val="53026138C7EA4A21824AC8FEB948A13D"/>
    <w:rsid w:val="00FD0B83"/>
  </w:style>
  <w:style w:type="paragraph" w:customStyle="1" w:styleId="FCC8D6727F0F48198BC0A88BB23C3259">
    <w:name w:val="FCC8D6727F0F48198BC0A88BB23C3259"/>
    <w:rsid w:val="00FD0B83"/>
  </w:style>
  <w:style w:type="paragraph" w:customStyle="1" w:styleId="C8DCFD84A2BE4894A91DF8467B437FAA">
    <w:name w:val="C8DCFD84A2BE4894A91DF8467B437FAA"/>
    <w:rsid w:val="00FD0B83"/>
  </w:style>
  <w:style w:type="paragraph" w:customStyle="1" w:styleId="FF7A6BAD19D446F5B82678ED90998DA8">
    <w:name w:val="FF7A6BAD19D446F5B82678ED90998DA8"/>
    <w:rsid w:val="00FD0B83"/>
  </w:style>
  <w:style w:type="paragraph" w:customStyle="1" w:styleId="FC258CCE5D974BE8AD3CAFE72944BAF0">
    <w:name w:val="FC258CCE5D974BE8AD3CAFE72944BAF0"/>
    <w:rsid w:val="00FD0B83"/>
  </w:style>
  <w:style w:type="paragraph" w:customStyle="1" w:styleId="B702964FFF8A4DA489F9DA7F83F7FA93">
    <w:name w:val="B702964FFF8A4DA489F9DA7F83F7FA93"/>
    <w:rsid w:val="00FD0B83"/>
  </w:style>
  <w:style w:type="paragraph" w:customStyle="1" w:styleId="255AECD0FD3040F5B2BE5886A9DD5593">
    <w:name w:val="255AECD0FD3040F5B2BE5886A9DD5593"/>
    <w:rsid w:val="00FD0B83"/>
  </w:style>
  <w:style w:type="paragraph" w:customStyle="1" w:styleId="E1936600A9BF4B83B3078FBD59F6A91B">
    <w:name w:val="E1936600A9BF4B83B3078FBD59F6A91B"/>
    <w:rsid w:val="00FD0B83"/>
  </w:style>
  <w:style w:type="paragraph" w:customStyle="1" w:styleId="C8DCFD84A2BE4894A91DF8467B437FAA1">
    <w:name w:val="C8DCFD84A2BE4894A91DF8467B437FAA1"/>
    <w:rsid w:val="00FD0B8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55AECD0FD3040F5B2BE5886A9DD55931">
    <w:name w:val="255AECD0FD3040F5B2BE5886A9DD55931"/>
    <w:rsid w:val="00FD0B8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18A7409AC6F4E64ACDF9052471290BA">
    <w:name w:val="318A7409AC6F4E64ACDF9052471290BA"/>
    <w:rsid w:val="00FD0B83"/>
  </w:style>
  <w:style w:type="paragraph" w:customStyle="1" w:styleId="7600DA90FC0049D8B008E5B7ABDA3C37">
    <w:name w:val="7600DA90FC0049D8B008E5B7ABDA3C37"/>
    <w:rsid w:val="00FD0B83"/>
  </w:style>
  <w:style w:type="paragraph" w:customStyle="1" w:styleId="22E0E0074E014809B686628D7437E5BA">
    <w:name w:val="22E0E0074E014809B686628D7437E5BA"/>
    <w:rsid w:val="00FD0B83"/>
  </w:style>
  <w:style w:type="paragraph" w:customStyle="1" w:styleId="412C6E81FA8C4A96A9EDBDFB4D43ACC5">
    <w:name w:val="412C6E81FA8C4A96A9EDBDFB4D43ACC5"/>
    <w:rsid w:val="00FD0B83"/>
  </w:style>
  <w:style w:type="paragraph" w:customStyle="1" w:styleId="FF01F896822E43F6BD639F19AAB7F2AD">
    <w:name w:val="FF01F896822E43F6BD639F19AAB7F2AD"/>
    <w:rsid w:val="00FD0B83"/>
  </w:style>
  <w:style w:type="paragraph" w:customStyle="1" w:styleId="D71957319B5449528938120E6F6CBA7D">
    <w:name w:val="D71957319B5449528938120E6F6CBA7D"/>
    <w:rsid w:val="00FD0B83"/>
  </w:style>
  <w:style w:type="paragraph" w:customStyle="1" w:styleId="DCE31D16E8494243BB5658CACEBAD5A4">
    <w:name w:val="DCE31D16E8494243BB5658CACEBAD5A4"/>
    <w:rsid w:val="00FD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2020-10-28T00:00:00</HeaderDate>
    <Office/>
    <Dnr>Ju2020/03748</Dnr>
    <ParagrafNr/>
    <DocumentTitle/>
    <VisitingAddress/>
    <Extra1/>
    <Extra2/>
    <Extra3>Sten Bergheden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53cb718c-e118-4abb-9841-7bce6db27ed2</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C452D133D3C8D64FB8EF75EEB87DE78B" ma:contentTypeVersion="26" ma:contentTypeDescription="Skapa nytt dokument med möjlighet att välja RK-mall" ma:contentTypeScope="" ma:versionID="365ff473cdbc4f4dae93d9240aa24b59">
  <xsd:schema xmlns:xsd="http://www.w3.org/2001/XMLSchema" xmlns:xs="http://www.w3.org/2001/XMLSchema" xmlns:p="http://schemas.microsoft.com/office/2006/metadata/properties" xmlns:ns2="4e9c2f0c-7bf8-49af-8356-cbf363fc78a7" xmlns:ns3="cc625d36-bb37-4650-91b9-0c96159295ba" xmlns:ns4="18f3d968-6251-40b0-9f11-012b293496c2" xmlns:ns5="0d872ff3-9630-4a51-b1cf-db0b1b48e599" targetNamespace="http://schemas.microsoft.com/office/2006/metadata/properties" ma:root="true" ma:fieldsID="c8755df00a58584a97c5afa7c92f6278" ns2:_="" ns3:_="" ns4:_="" ns5:_="">
    <xsd:import namespace="4e9c2f0c-7bf8-49af-8356-cbf363fc78a7"/>
    <xsd:import namespace="cc625d36-bb37-4650-91b9-0c96159295ba"/>
    <xsd:import namespace="18f3d968-6251-40b0-9f11-012b293496c2"/>
    <xsd:import namespace="0d872ff3-9630-4a51-b1cf-db0b1b48e599"/>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20fb7631-a8fc-49e7-b09a-49b78e106c6f}" ma:internalName="TaxCatchAllLabel" ma:readOnly="true" ma:showField="CatchAllDataLabel" ma:web="d094f88e-f9f0-4e4e-8fd4-15ef8157bc8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20fb7631-a8fc-49e7-b09a-49b78e106c6f}" ma:internalName="TaxCatchAll" ma:showField="CatchAllData" ma:web="d094f88e-f9f0-4e4e-8fd4-15ef8157bc8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72ff3-9630-4a51-b1cf-db0b1b48e599"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2020-10-28T00:00:00</HeaderDate>
    <Office/>
    <Dnr>Ju2020/03748</Dnr>
    <ParagrafNr/>
    <DocumentTitle/>
    <VisitingAddress/>
    <Extra1/>
    <Extra2/>
    <Extra3>Sten Bergheden </Extra3>
    <Number/>
    <Recipient>Till riksdagen</Recipient>
    <SenderText/>
    <DocNumber/>
    <Doclanguage>1053</Doclanguage>
    <Appendix/>
    <LogotypeName>RK_LOGO_SV_BW.emf</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6511-747C-4C1F-A962-0516D4DFB0D9}"/>
</file>

<file path=customXml/itemProps2.xml><?xml version="1.0" encoding="utf-8"?>
<ds:datastoreItem xmlns:ds="http://schemas.openxmlformats.org/officeDocument/2006/customXml" ds:itemID="{E3B4AD5A-6844-4709-AC4B-BFF792F12ADD}"/>
</file>

<file path=customXml/itemProps3.xml><?xml version="1.0" encoding="utf-8"?>
<ds:datastoreItem xmlns:ds="http://schemas.openxmlformats.org/officeDocument/2006/customXml" ds:itemID="{42CAF7AE-C798-4FB4-8524-208D0E26C9A3}"/>
</file>

<file path=customXml/itemProps4.xml><?xml version="1.0" encoding="utf-8"?>
<ds:datastoreItem xmlns:ds="http://schemas.openxmlformats.org/officeDocument/2006/customXml" ds:itemID="{1A2CCE41-723F-477C-98A2-E8474ABA5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0d872ff3-9630-4a51-b1cf-db0b1b48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B4AD5A-6844-4709-AC4B-BFF792F12ADD}">
  <ds:schemaRefs>
    <ds:schemaRef ds:uri="http://lp/documentinfo/RK"/>
  </ds:schemaRefs>
</ds:datastoreItem>
</file>

<file path=customXml/itemProps6.xml><?xml version="1.0" encoding="utf-8"?>
<ds:datastoreItem xmlns:ds="http://schemas.openxmlformats.org/officeDocument/2006/customXml" ds:itemID="{0AA074D6-6BBF-47D8-83BE-65E4F0D2BDDB}">
  <ds:schemaRefs>
    <ds:schemaRef ds:uri="http://schemas.microsoft.com/sharepoint/v3/contenttype/forms"/>
  </ds:schemaRefs>
</ds:datastoreItem>
</file>

<file path=customXml/itemProps7.xml><?xml version="1.0" encoding="utf-8"?>
<ds:datastoreItem xmlns:ds="http://schemas.openxmlformats.org/officeDocument/2006/customXml" ds:itemID="{0AA074D6-6BBF-47D8-83BE-65E4F0D2BDDB}"/>
</file>

<file path=customXml/itemProps8.xml><?xml version="1.0" encoding="utf-8"?>
<ds:datastoreItem xmlns:ds="http://schemas.openxmlformats.org/officeDocument/2006/customXml" ds:itemID="{2F13E7CA-70CE-46AD-910A-A3A0F9CF7A0C}"/>
</file>

<file path=docProps/app.xml><?xml version="1.0" encoding="utf-8"?>
<Properties xmlns="http://schemas.openxmlformats.org/officeDocument/2006/extended-properties" xmlns:vt="http://schemas.openxmlformats.org/officeDocument/2006/docPropsVTypes">
  <Template>RK Basmall</Template>
  <TotalTime>0</TotalTime>
  <Pages>1</Pages>
  <Words>521</Words>
  <Characters>2763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228 Ökat skydd mot kriminella och bostadsinbrott.docx</dc:title>
  <dc:subject/>
  <dc:creator>Johan Albihn</dc:creator>
  <cp:keywords/>
  <dc:description/>
  <cp:lastModifiedBy>Johan Albihn</cp:lastModifiedBy>
  <cp:revision>13</cp:revision>
  <cp:lastPrinted>2020-10-28T09:25:00Z</cp:lastPrinted>
  <dcterms:created xsi:type="dcterms:W3CDTF">2020-10-16T13:06:00Z</dcterms:created>
  <dcterms:modified xsi:type="dcterms:W3CDTF">2020-10-27T14:02:00Z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aabe73bc-6fa3-4920-b241-66d21e8ab58d</vt:lpwstr>
  </property>
</Properties>
</file>