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7CE17" w14:textId="6DBD62E2" w:rsidR="00341B1C" w:rsidRDefault="00341B1C" w:rsidP="00472EBA">
      <w:pPr>
        <w:pStyle w:val="Rubrik"/>
      </w:pPr>
      <w:r>
        <w:t>Svar på fråga 2016/17:1417 av Johan For</w:t>
      </w:r>
      <w:r w:rsidR="00970C60">
        <w:t>s</w:t>
      </w:r>
      <w:r>
        <w:t>sell (M) Falska personuppgifter</w:t>
      </w:r>
    </w:p>
    <w:p w14:paraId="079A40B2" w14:textId="67A5EAB7" w:rsidR="00341B1C" w:rsidRDefault="00341B1C" w:rsidP="00472EBA">
      <w:pPr>
        <w:pStyle w:val="Brdtext"/>
      </w:pPr>
      <w:r>
        <w:t>Johan Fors</w:t>
      </w:r>
      <w:r w:rsidR="003D1395">
        <w:t>s</w:t>
      </w:r>
      <w:r>
        <w:t xml:space="preserve">ell har frågat mig om jag avser att vidta några åtgärder eller initiativ med anledning av de uppgifter som förekommit om falska personuppgifter. Bakgrunden till frågan är att media har rapporterat om att </w:t>
      </w:r>
      <w:r w:rsidR="00086A9C">
        <w:t xml:space="preserve">30-50 procent av </w:t>
      </w:r>
      <w:r>
        <w:t>asylsökande registrerar olika perso</w:t>
      </w:r>
      <w:r w:rsidR="00086A9C">
        <w:t>nuppgifter hos olika myndigheter</w:t>
      </w:r>
      <w:r>
        <w:t xml:space="preserve">. </w:t>
      </w:r>
    </w:p>
    <w:p w14:paraId="43B09533" w14:textId="77777777" w:rsidR="00341B1C" w:rsidRDefault="00341B1C" w:rsidP="00472EBA">
      <w:pPr>
        <w:pStyle w:val="Brdtext"/>
      </w:pPr>
      <w:r>
        <w:t xml:space="preserve">Som jag </w:t>
      </w:r>
      <w:r w:rsidR="004F1743">
        <w:t>har framhå</w:t>
      </w:r>
      <w:r w:rsidR="00086A9C">
        <w:t>ll</w:t>
      </w:r>
      <w:r w:rsidR="004F1743">
        <w:t>it</w:t>
      </w:r>
      <w:r w:rsidR="00086A9C">
        <w:t xml:space="preserve"> för Erik Andersson </w:t>
      </w:r>
      <w:r>
        <w:t xml:space="preserve">i förra veckans interpellationsdebatt </w:t>
      </w:r>
      <w:r w:rsidR="00086A9C">
        <w:t xml:space="preserve">om korrekta personuppgifter hos myndigheter (interpellation 2016/17:469) bygger uppgifterna i media på en missuppfattning. </w:t>
      </w:r>
      <w:r w:rsidR="00563C77">
        <w:t>Uppgiften om 30-50 procent avser e</w:t>
      </w:r>
      <w:r w:rsidR="00086A9C">
        <w:t xml:space="preserve">nligt Skatteverket inte asylsökanden utan mängden ärenden som behöver kompletteras när personnummer ska tilldelas för någon som ska folkbokföras efter inflyttning till Sverige. </w:t>
      </w:r>
      <w:r w:rsidR="004F1743">
        <w:t xml:space="preserve">Asylsökanden har dessutom inte möjlighet att </w:t>
      </w:r>
      <w:proofErr w:type="gramStart"/>
      <w:r w:rsidR="004F1743">
        <w:t>nyttja</w:t>
      </w:r>
      <w:proofErr w:type="gramEnd"/>
      <w:r w:rsidR="004F1743">
        <w:t xml:space="preserve"> välfärdssystemen i samma utsträckning som folkbokförda personer. D</w:t>
      </w:r>
      <w:r w:rsidR="00086A9C">
        <w:t xml:space="preserve">et </w:t>
      </w:r>
      <w:r w:rsidR="004F1743">
        <w:t xml:space="preserve">uppmärksammade problemet </w:t>
      </w:r>
      <w:r w:rsidR="00086A9C">
        <w:t xml:space="preserve">med </w:t>
      </w:r>
      <w:r w:rsidR="004F1743">
        <w:t>falska personuppgifter som används i brottslig verksamhet t.ex. mot välfärdssystemen</w:t>
      </w:r>
      <w:r w:rsidR="005F0321">
        <w:t>,</w:t>
      </w:r>
      <w:r w:rsidR="004F1743">
        <w:t xml:space="preserve"> synes därför främst </w:t>
      </w:r>
      <w:r w:rsidR="00563C77">
        <w:t xml:space="preserve">härröra från </w:t>
      </w:r>
      <w:r w:rsidR="004F1743">
        <w:t xml:space="preserve">andra än just asylsökanden. </w:t>
      </w:r>
    </w:p>
    <w:p w14:paraId="6858A9A1" w14:textId="77777777" w:rsidR="00D720DA" w:rsidRDefault="004F1743" w:rsidP="00472EBA">
      <w:pPr>
        <w:pStyle w:val="Brdtext"/>
      </w:pPr>
      <w:r>
        <w:t xml:space="preserve">Som jag har nämnt i mitt interpellationssvar har regeringen redan vidtagit ett flertal åtgärder för att försvåra missbruket av identitetsuppgifter. En åtgärd är </w:t>
      </w:r>
      <w:r w:rsidR="005F0321">
        <w:t>att r</w:t>
      </w:r>
      <w:r>
        <w:t xml:space="preserve">egeringen i september 2015 </w:t>
      </w:r>
      <w:r w:rsidR="00D720DA">
        <w:t xml:space="preserve">beslutade att ge en särskild utredare i uppdrag att göra en översyn av välfärdsstatens förmåga att stå emot organiserad och systematisk ekonomisk brottslighet. Utredaren redovisade sitt uppdrag den 5 maj 2017 och lämnade flera förslag som syftar till att förebygga brott genom att säkerställa korrekta uppgifter i register som har betydelse för utbetalningar. Utöver förslag om effektivare </w:t>
      </w:r>
      <w:r w:rsidR="00D720DA">
        <w:lastRenderedPageBreak/>
        <w:t xml:space="preserve">informationsutbyte mellan Skatteverket och Migrationsverket finns bland annat förslag om möjlighet för Skatteverket att avregistrera personnummer vid uppenbara felaktigheter och införande av ett nytt folkbokföringsbrott (SOU 2017:37). Förslagen </w:t>
      </w:r>
      <w:r w:rsidR="002445C4">
        <w:t>har nyligen skickats ut på remiss</w:t>
      </w:r>
      <w:r w:rsidR="00D720DA">
        <w:t xml:space="preserve">. </w:t>
      </w:r>
    </w:p>
    <w:p w14:paraId="2C70791B" w14:textId="71AF1932" w:rsidR="004F1743" w:rsidRPr="00472EBA" w:rsidRDefault="00D720DA" w:rsidP="00472EBA">
      <w:pPr>
        <w:pStyle w:val="Brdtext"/>
      </w:pPr>
      <w:r>
        <w:t xml:space="preserve">Regeringen tar problemet med oriktiga personuppgifter i myndighetsregister på stort allvar. Det handlar om </w:t>
      </w:r>
      <w:r w:rsidR="005F0321">
        <w:t xml:space="preserve">att ha </w:t>
      </w:r>
      <w:r w:rsidR="000D2BC7">
        <w:t>ko</w:t>
      </w:r>
      <w:r w:rsidR="004B67EB">
        <w:t>rrekta och rätt</w:t>
      </w:r>
      <w:r w:rsidR="000D2BC7">
        <w:t>visande uppgifter</w:t>
      </w:r>
      <w:r>
        <w:t xml:space="preserve"> i de offentliga systemen inte minst för att för</w:t>
      </w:r>
      <w:r w:rsidR="00563C77">
        <w:t>h</w:t>
      </w:r>
      <w:r>
        <w:t>indra fusk och kriminalitet</w:t>
      </w:r>
      <w:r w:rsidR="005F0321">
        <w:t xml:space="preserve">. </w:t>
      </w:r>
    </w:p>
    <w:p w14:paraId="71E2BEB2" w14:textId="74AEAE0C" w:rsidR="00B31BFB" w:rsidRDefault="00B31BFB" w:rsidP="006273E4"/>
    <w:p w14:paraId="5BC02094" w14:textId="2D1DD759" w:rsidR="00094BBB" w:rsidRDefault="00094BBB" w:rsidP="006273E4">
      <w:r>
        <w:t>Stockholm den 23 maj 2017</w:t>
      </w:r>
    </w:p>
    <w:p w14:paraId="2B45BAD9" w14:textId="77777777" w:rsidR="00094BBB" w:rsidRDefault="00094BBB" w:rsidP="006273E4"/>
    <w:p w14:paraId="36FC27C1" w14:textId="3034E687" w:rsidR="00094BBB" w:rsidRPr="006273E4" w:rsidRDefault="00094BBB" w:rsidP="006273E4">
      <w:r>
        <w:t>Morgan Johansson</w:t>
      </w:r>
      <w:bookmarkStart w:id="0" w:name="_GoBack"/>
      <w:bookmarkEnd w:id="0"/>
    </w:p>
    <w:sectPr w:rsidR="00094BBB" w:rsidRPr="006273E4" w:rsidSect="00341B1C">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31CDC" w14:textId="77777777" w:rsidR="00D05E8B" w:rsidRDefault="00D05E8B" w:rsidP="00A87A54">
      <w:pPr>
        <w:spacing w:after="0" w:line="240" w:lineRule="auto"/>
      </w:pPr>
      <w:r>
        <w:separator/>
      </w:r>
    </w:p>
  </w:endnote>
  <w:endnote w:type="continuationSeparator" w:id="0">
    <w:p w14:paraId="74DB0F80" w14:textId="77777777" w:rsidR="00D05E8B" w:rsidRDefault="00D05E8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C590C39" w14:textId="77777777" w:rsidTr="00D05E8B">
      <w:trPr>
        <w:trHeight w:val="227"/>
        <w:jc w:val="right"/>
      </w:trPr>
      <w:tc>
        <w:tcPr>
          <w:tcW w:w="708" w:type="dxa"/>
          <w:vAlign w:val="bottom"/>
        </w:tcPr>
        <w:p w14:paraId="69B2D31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A78A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A78AC">
            <w:rPr>
              <w:rStyle w:val="Sidnummer"/>
              <w:noProof/>
            </w:rPr>
            <w:t>2</w:t>
          </w:r>
          <w:r>
            <w:rPr>
              <w:rStyle w:val="Sidnummer"/>
            </w:rPr>
            <w:fldChar w:fldCharType="end"/>
          </w:r>
          <w:r>
            <w:rPr>
              <w:rStyle w:val="Sidnummer"/>
            </w:rPr>
            <w:t>)</w:t>
          </w:r>
        </w:p>
      </w:tc>
    </w:tr>
    <w:tr w:rsidR="005606BC" w:rsidRPr="00347E11" w14:paraId="7F63909C" w14:textId="77777777" w:rsidTr="00D05E8B">
      <w:trPr>
        <w:trHeight w:val="850"/>
        <w:jc w:val="right"/>
      </w:trPr>
      <w:tc>
        <w:tcPr>
          <w:tcW w:w="708" w:type="dxa"/>
          <w:vAlign w:val="bottom"/>
        </w:tcPr>
        <w:p w14:paraId="4F36ABA4" w14:textId="77777777" w:rsidR="005606BC" w:rsidRPr="00347E11" w:rsidRDefault="005606BC" w:rsidP="005606BC">
          <w:pPr>
            <w:pStyle w:val="Sidfot"/>
            <w:spacing w:line="276" w:lineRule="auto"/>
            <w:jc w:val="right"/>
          </w:pPr>
        </w:p>
      </w:tc>
    </w:tr>
  </w:tbl>
  <w:p w14:paraId="29AFAF4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889520E" w14:textId="77777777" w:rsidTr="001F4302">
      <w:trPr>
        <w:trHeight w:val="510"/>
      </w:trPr>
      <w:tc>
        <w:tcPr>
          <w:tcW w:w="8525" w:type="dxa"/>
          <w:gridSpan w:val="2"/>
          <w:vAlign w:val="bottom"/>
        </w:tcPr>
        <w:p w14:paraId="15B76ACF" w14:textId="77777777" w:rsidR="00347E11" w:rsidRPr="00347E11" w:rsidRDefault="00347E11" w:rsidP="00347E11">
          <w:pPr>
            <w:pStyle w:val="Sidfot"/>
            <w:rPr>
              <w:sz w:val="8"/>
            </w:rPr>
          </w:pPr>
        </w:p>
      </w:tc>
    </w:tr>
    <w:tr w:rsidR="00093408" w:rsidRPr="00EE3C0F" w14:paraId="244B483F" w14:textId="77777777" w:rsidTr="00C26068">
      <w:trPr>
        <w:trHeight w:val="227"/>
      </w:trPr>
      <w:tc>
        <w:tcPr>
          <w:tcW w:w="4074" w:type="dxa"/>
        </w:tcPr>
        <w:p w14:paraId="071DA82C" w14:textId="77777777" w:rsidR="00347E11" w:rsidRPr="00F53AEA" w:rsidRDefault="00347E11" w:rsidP="00C26068">
          <w:pPr>
            <w:pStyle w:val="Sidfot"/>
            <w:spacing w:line="276" w:lineRule="auto"/>
          </w:pPr>
        </w:p>
      </w:tc>
      <w:tc>
        <w:tcPr>
          <w:tcW w:w="4451" w:type="dxa"/>
        </w:tcPr>
        <w:p w14:paraId="17C96598" w14:textId="77777777" w:rsidR="00093408" w:rsidRPr="00F53AEA" w:rsidRDefault="00093408" w:rsidP="00F53AEA">
          <w:pPr>
            <w:pStyle w:val="Sidfot"/>
            <w:spacing w:line="276" w:lineRule="auto"/>
          </w:pPr>
        </w:p>
      </w:tc>
    </w:tr>
  </w:tbl>
  <w:p w14:paraId="771F4C0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AB438" w14:textId="77777777" w:rsidR="00D05E8B" w:rsidRDefault="00D05E8B" w:rsidP="00A87A54">
      <w:pPr>
        <w:spacing w:after="0" w:line="240" w:lineRule="auto"/>
      </w:pPr>
      <w:r>
        <w:separator/>
      </w:r>
    </w:p>
  </w:footnote>
  <w:footnote w:type="continuationSeparator" w:id="0">
    <w:p w14:paraId="7B113514" w14:textId="77777777" w:rsidR="00D05E8B" w:rsidRDefault="00D05E8B"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41B1C" w14:paraId="22C3B759" w14:textId="77777777" w:rsidTr="00C93EBA">
      <w:trPr>
        <w:trHeight w:val="227"/>
      </w:trPr>
      <w:tc>
        <w:tcPr>
          <w:tcW w:w="5534" w:type="dxa"/>
        </w:tcPr>
        <w:p w14:paraId="11B51D0C" w14:textId="77777777" w:rsidR="00341B1C" w:rsidRPr="007D73AB" w:rsidRDefault="00341B1C">
          <w:pPr>
            <w:pStyle w:val="Sidhuvud"/>
          </w:pPr>
        </w:p>
      </w:tc>
      <w:sdt>
        <w:sdtPr>
          <w:alias w:val="Status"/>
          <w:tag w:val="ccRKShow_Status"/>
          <w:id w:val="1789383027"/>
          <w:lock w:val="contentLocked"/>
          <w:placeholder>
            <w:docPart w:val="43C2BF731392482BA0EBF9868B921A10"/>
          </w:placeholder>
          <w:text/>
        </w:sdtPr>
        <w:sdtEndPr/>
        <w:sdtContent>
          <w:tc>
            <w:tcPr>
              <w:tcW w:w="3170" w:type="dxa"/>
              <w:vAlign w:val="bottom"/>
            </w:tcPr>
            <w:p w14:paraId="6C281BB7" w14:textId="77777777" w:rsidR="00341B1C" w:rsidRPr="007D73AB" w:rsidRDefault="00341B1C" w:rsidP="00340DE0">
              <w:pPr>
                <w:pStyle w:val="Sidhuvud"/>
              </w:pPr>
              <w:r>
                <w:t xml:space="preserve"> </w:t>
              </w:r>
            </w:p>
          </w:tc>
        </w:sdtContent>
      </w:sdt>
      <w:tc>
        <w:tcPr>
          <w:tcW w:w="1134" w:type="dxa"/>
        </w:tcPr>
        <w:p w14:paraId="59BC2AD3" w14:textId="77777777" w:rsidR="00341B1C" w:rsidRDefault="00341B1C" w:rsidP="00D05E8B">
          <w:pPr>
            <w:pStyle w:val="Sidhuvud"/>
          </w:pPr>
        </w:p>
      </w:tc>
    </w:tr>
    <w:tr w:rsidR="00341B1C" w14:paraId="14AABD53" w14:textId="77777777" w:rsidTr="00C93EBA">
      <w:trPr>
        <w:trHeight w:val="1928"/>
      </w:trPr>
      <w:tc>
        <w:tcPr>
          <w:tcW w:w="5534" w:type="dxa"/>
        </w:tcPr>
        <w:p w14:paraId="495D8AE0" w14:textId="77777777" w:rsidR="00341B1C" w:rsidRPr="00340DE0" w:rsidRDefault="00341B1C" w:rsidP="00340DE0">
          <w:pPr>
            <w:pStyle w:val="Sidhuvud"/>
          </w:pPr>
          <w:r>
            <w:rPr>
              <w:noProof/>
              <w:lang w:eastAsia="sv-SE"/>
            </w:rPr>
            <w:drawing>
              <wp:inline distT="0" distB="0" distL="0" distR="0" wp14:anchorId="5CE8209B" wp14:editId="5037B42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564713842"/>
            <w:placeholder>
              <w:docPart w:val="0092754B2A944991A77397D3CCE02784"/>
            </w:placeholder>
            <w:showingPlcHdr/>
            <w:dataBinding w:prefixMappings="xmlns:ns0='http://lp/documentinfo/RK' " w:xpath="/ns0:DocumentInfo[1]/ns0:BaseInfo[1]/ns0:DocTypeShowName[1]" w:storeItemID="{17D217A0-151D-460D-B4B9-6B8859E18605}"/>
            <w:text/>
          </w:sdtPr>
          <w:sdtEndPr/>
          <w:sdtContent>
            <w:p w14:paraId="24A5A066" w14:textId="77777777" w:rsidR="00341B1C" w:rsidRPr="00710A6C" w:rsidRDefault="00341B1C" w:rsidP="00EE3C0F">
              <w:pPr>
                <w:pStyle w:val="Sidhuvud"/>
                <w:rPr>
                  <w:b/>
                </w:rPr>
              </w:pPr>
              <w:r w:rsidRPr="00710A6C">
                <w:rPr>
                  <w:rStyle w:val="Platshllartext"/>
                  <w:b/>
                </w:rPr>
                <w:t xml:space="preserve"> </w:t>
              </w:r>
            </w:p>
          </w:sdtContent>
        </w:sdt>
        <w:p w14:paraId="0107278D" w14:textId="77777777" w:rsidR="00341B1C" w:rsidRDefault="00341B1C" w:rsidP="00EE3C0F">
          <w:pPr>
            <w:pStyle w:val="Sidhuvud"/>
          </w:pPr>
        </w:p>
        <w:p w14:paraId="0A84EC12" w14:textId="77777777" w:rsidR="00341B1C" w:rsidRDefault="00341B1C" w:rsidP="00EE3C0F">
          <w:pPr>
            <w:pStyle w:val="Sidhuvud"/>
          </w:pPr>
        </w:p>
        <w:sdt>
          <w:sdtPr>
            <w:alias w:val="HeaderDate"/>
            <w:tag w:val="ccRKShow_HeaderDate"/>
            <w:id w:val="-2033410283"/>
            <w:placeholder>
              <w:docPart w:val="2DA5C2E72E964A4996DE1ABA24493A62"/>
            </w:placeholder>
            <w:showingPlcHdr/>
            <w:dataBinding w:prefixMappings="xmlns:ns0='http://lp/documentinfo/RK' " w:xpath="/ns0:DocumentInfo[1]/ns0:BaseInfo[1]/ns0:HeaderDate[1]" w:storeItemID="{17D217A0-151D-460D-B4B9-6B8859E18605}"/>
            <w:date w:fullDate="2017-05-19T00:00:00Z">
              <w:dateFormat w:val="yyyy-MM-dd"/>
              <w:lid w:val="sv-SE"/>
              <w:storeMappedDataAs w:val="dateTime"/>
              <w:calendar w:val="gregorian"/>
            </w:date>
          </w:sdtPr>
          <w:sdtEndPr/>
          <w:sdtContent>
            <w:p w14:paraId="28612996" w14:textId="14D7C400" w:rsidR="00341B1C" w:rsidRDefault="00AD0BB0" w:rsidP="00EE3C0F">
              <w:pPr>
                <w:pStyle w:val="Sidhuvud"/>
              </w:pPr>
              <w:r>
                <w:t xml:space="preserve"> </w:t>
              </w:r>
            </w:p>
          </w:sdtContent>
        </w:sdt>
        <w:sdt>
          <w:sdtPr>
            <w:alias w:val="Dnr"/>
            <w:tag w:val="ccRKShow_Dnr"/>
            <w:id w:val="956755014"/>
            <w:placeholder>
              <w:docPart w:val="B48D5166F58540CBA3DA52EB0FC23194"/>
            </w:placeholder>
            <w:dataBinding w:prefixMappings="xmlns:ns0='http://lp/documentinfo/RK' " w:xpath="/ns0:DocumentInfo[1]/ns0:BaseInfo[1]/ns0:Dnr[1]" w:storeItemID="{17D217A0-151D-460D-B4B9-6B8859E18605}"/>
            <w:text/>
          </w:sdtPr>
          <w:sdtEndPr/>
          <w:sdtContent>
            <w:p w14:paraId="32852391" w14:textId="77777777" w:rsidR="00341B1C" w:rsidRDefault="00341B1C" w:rsidP="00EE3C0F">
              <w:pPr>
                <w:pStyle w:val="Sidhuvud"/>
              </w:pPr>
              <w:r>
                <w:t>Ju2017/04374/POL</w:t>
              </w:r>
            </w:p>
          </w:sdtContent>
        </w:sdt>
        <w:sdt>
          <w:sdtPr>
            <w:alias w:val="DocNumber"/>
            <w:tag w:val="DocNumber"/>
            <w:id w:val="-1563547122"/>
            <w:placeholder>
              <w:docPart w:val="BD5CDE262BBA4F09A966878110355966"/>
            </w:placeholder>
            <w:showingPlcHdr/>
            <w:dataBinding w:prefixMappings="xmlns:ns0='http://lp/documentinfo/RK' " w:xpath="/ns0:DocumentInfo[1]/ns0:BaseInfo[1]/ns0:DocNumber[1]" w:storeItemID="{17D217A0-151D-460D-B4B9-6B8859E18605}"/>
            <w:text/>
          </w:sdtPr>
          <w:sdtEndPr/>
          <w:sdtContent>
            <w:p w14:paraId="38B2391F" w14:textId="77777777" w:rsidR="00341B1C" w:rsidRDefault="00341B1C" w:rsidP="00EE3C0F">
              <w:pPr>
                <w:pStyle w:val="Sidhuvud"/>
              </w:pPr>
              <w:r>
                <w:rPr>
                  <w:rStyle w:val="Platshllartext"/>
                </w:rPr>
                <w:t xml:space="preserve"> </w:t>
              </w:r>
            </w:p>
          </w:sdtContent>
        </w:sdt>
        <w:p w14:paraId="28462860" w14:textId="77777777" w:rsidR="00341B1C" w:rsidRDefault="00341B1C" w:rsidP="00EE3C0F">
          <w:pPr>
            <w:pStyle w:val="Sidhuvud"/>
          </w:pPr>
        </w:p>
      </w:tc>
      <w:tc>
        <w:tcPr>
          <w:tcW w:w="1134" w:type="dxa"/>
        </w:tcPr>
        <w:p w14:paraId="2687BF65" w14:textId="77777777" w:rsidR="00341B1C" w:rsidRDefault="00341B1C" w:rsidP="0094502D">
          <w:pPr>
            <w:pStyle w:val="Sidhuvud"/>
          </w:pPr>
        </w:p>
        <w:p w14:paraId="40C65B56" w14:textId="77777777" w:rsidR="00341B1C" w:rsidRPr="0094502D" w:rsidRDefault="00341B1C" w:rsidP="00EC71A6">
          <w:pPr>
            <w:pStyle w:val="Sidhuvud"/>
          </w:pPr>
        </w:p>
      </w:tc>
    </w:tr>
    <w:tr w:rsidR="00341B1C" w14:paraId="4F17D6D4" w14:textId="77777777" w:rsidTr="00C93EBA">
      <w:trPr>
        <w:trHeight w:val="2268"/>
      </w:trPr>
      <w:sdt>
        <w:sdtPr>
          <w:rPr>
            <w:b/>
          </w:rPr>
          <w:alias w:val="SenderText"/>
          <w:tag w:val="ccRKShow_SenderText"/>
          <w:id w:val="-1113133475"/>
          <w:placeholder>
            <w:docPart w:val="41CADD86693E4FDCB8E26488196B44E2"/>
          </w:placeholder>
        </w:sdtPr>
        <w:sdtEndPr>
          <w:rPr>
            <w:b w:val="0"/>
          </w:rPr>
        </w:sdtEndPr>
        <w:sdtContent>
          <w:tc>
            <w:tcPr>
              <w:tcW w:w="5534" w:type="dxa"/>
              <w:tcMar>
                <w:right w:w="1134" w:type="dxa"/>
              </w:tcMar>
            </w:tcPr>
            <w:p w14:paraId="752DCCC6" w14:textId="77777777" w:rsidR="00341B1C" w:rsidRPr="00341B1C" w:rsidRDefault="00341B1C" w:rsidP="00340DE0">
              <w:pPr>
                <w:pStyle w:val="Sidhuvud"/>
                <w:rPr>
                  <w:b/>
                </w:rPr>
              </w:pPr>
              <w:r w:rsidRPr="00341B1C">
                <w:rPr>
                  <w:b/>
                </w:rPr>
                <w:t>Justitiedepartementet</w:t>
              </w:r>
            </w:p>
            <w:p w14:paraId="7915CDE6" w14:textId="77777777" w:rsidR="00341B1C" w:rsidRDefault="00341B1C" w:rsidP="00340DE0">
              <w:pPr>
                <w:pStyle w:val="Sidhuvud"/>
              </w:pPr>
              <w:r>
                <w:t>Justitie- och migrationsministern</w:t>
              </w:r>
            </w:p>
            <w:p w14:paraId="5488E810" w14:textId="77777777" w:rsidR="00341B1C" w:rsidRDefault="00341B1C" w:rsidP="00340DE0">
              <w:pPr>
                <w:pStyle w:val="Sidhuvud"/>
              </w:pPr>
            </w:p>
            <w:p w14:paraId="41F1B3C0" w14:textId="1F90C02D" w:rsidR="00341B1C" w:rsidRPr="00340DE0" w:rsidRDefault="00341B1C" w:rsidP="00340DE0">
              <w:pPr>
                <w:pStyle w:val="Sidhuvud"/>
              </w:pPr>
            </w:p>
          </w:tc>
        </w:sdtContent>
      </w:sdt>
      <w:sdt>
        <w:sdtPr>
          <w:alias w:val="Recipient"/>
          <w:tag w:val="ccRKShow_Recipient"/>
          <w:id w:val="-934290281"/>
          <w:placeholder>
            <w:docPart w:val="4791784D68CF4E3E9C51682A85D79D3F"/>
          </w:placeholder>
          <w:dataBinding w:prefixMappings="xmlns:ns0='http://lp/documentinfo/RK' " w:xpath="/ns0:DocumentInfo[1]/ns0:BaseInfo[1]/ns0:Recipient[1]" w:storeItemID="{17D217A0-151D-460D-B4B9-6B8859E18605}"/>
          <w:text w:multiLine="1"/>
        </w:sdtPr>
        <w:sdtEndPr/>
        <w:sdtContent>
          <w:tc>
            <w:tcPr>
              <w:tcW w:w="3170" w:type="dxa"/>
            </w:tcPr>
            <w:p w14:paraId="708991C2" w14:textId="77777777" w:rsidR="00341B1C" w:rsidRDefault="00341B1C" w:rsidP="00341B1C">
              <w:pPr>
                <w:pStyle w:val="Sidhuvud"/>
              </w:pPr>
              <w:r>
                <w:t xml:space="preserve">Till riksdagen </w:t>
              </w:r>
            </w:p>
          </w:tc>
        </w:sdtContent>
      </w:sdt>
      <w:tc>
        <w:tcPr>
          <w:tcW w:w="1134" w:type="dxa"/>
        </w:tcPr>
        <w:p w14:paraId="68A9A47A" w14:textId="77777777" w:rsidR="00341B1C" w:rsidRDefault="00341B1C" w:rsidP="003E6020">
          <w:pPr>
            <w:pStyle w:val="Sidhuvud"/>
          </w:pPr>
        </w:p>
      </w:tc>
    </w:tr>
  </w:tbl>
  <w:p w14:paraId="60995C2E"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C029B4"/>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4D562A7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35E84D0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D5E8C6D6"/>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1C"/>
    <w:rsid w:val="00000290"/>
    <w:rsid w:val="00004D5C"/>
    <w:rsid w:val="00005F68"/>
    <w:rsid w:val="00006CA7"/>
    <w:rsid w:val="00012B00"/>
    <w:rsid w:val="00014EF6"/>
    <w:rsid w:val="00017197"/>
    <w:rsid w:val="0001725B"/>
    <w:rsid w:val="000203B0"/>
    <w:rsid w:val="00025992"/>
    <w:rsid w:val="00026711"/>
    <w:rsid w:val="0003679E"/>
    <w:rsid w:val="00041EDC"/>
    <w:rsid w:val="00053CAA"/>
    <w:rsid w:val="00057FE0"/>
    <w:rsid w:val="000620FD"/>
    <w:rsid w:val="00063DCB"/>
    <w:rsid w:val="00066BC9"/>
    <w:rsid w:val="0007033C"/>
    <w:rsid w:val="00073B75"/>
    <w:rsid w:val="000757FC"/>
    <w:rsid w:val="000862E0"/>
    <w:rsid w:val="00086A9C"/>
    <w:rsid w:val="000873C3"/>
    <w:rsid w:val="00093408"/>
    <w:rsid w:val="0009435C"/>
    <w:rsid w:val="00094BBB"/>
    <w:rsid w:val="000A456A"/>
    <w:rsid w:val="000C61D1"/>
    <w:rsid w:val="000D2BC7"/>
    <w:rsid w:val="000D31A9"/>
    <w:rsid w:val="000E12D9"/>
    <w:rsid w:val="000E638A"/>
    <w:rsid w:val="000F00B8"/>
    <w:rsid w:val="000F2084"/>
    <w:rsid w:val="000F6462"/>
    <w:rsid w:val="0011413E"/>
    <w:rsid w:val="0012033A"/>
    <w:rsid w:val="00121002"/>
    <w:rsid w:val="00126E6B"/>
    <w:rsid w:val="00130EC3"/>
    <w:rsid w:val="001428E2"/>
    <w:rsid w:val="00170CE4"/>
    <w:rsid w:val="0017300E"/>
    <w:rsid w:val="00173126"/>
    <w:rsid w:val="00176A26"/>
    <w:rsid w:val="0019127B"/>
    <w:rsid w:val="00192350"/>
    <w:rsid w:val="00192E34"/>
    <w:rsid w:val="00197A8A"/>
    <w:rsid w:val="001A2A61"/>
    <w:rsid w:val="001B4824"/>
    <w:rsid w:val="001C4980"/>
    <w:rsid w:val="001C5DC9"/>
    <w:rsid w:val="001C71A9"/>
    <w:rsid w:val="001E1A1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3D52"/>
    <w:rsid w:val="00237147"/>
    <w:rsid w:val="002445C4"/>
    <w:rsid w:val="00260D2D"/>
    <w:rsid w:val="00271D00"/>
    <w:rsid w:val="00275872"/>
    <w:rsid w:val="00281106"/>
    <w:rsid w:val="00282D27"/>
    <w:rsid w:val="00287F0D"/>
    <w:rsid w:val="00292420"/>
    <w:rsid w:val="00296B7A"/>
    <w:rsid w:val="002A2D2B"/>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21621"/>
    <w:rsid w:val="00323EF7"/>
    <w:rsid w:val="003240E1"/>
    <w:rsid w:val="00326C03"/>
    <w:rsid w:val="00327474"/>
    <w:rsid w:val="00340DE0"/>
    <w:rsid w:val="00341B1C"/>
    <w:rsid w:val="00341F47"/>
    <w:rsid w:val="00342327"/>
    <w:rsid w:val="00347E11"/>
    <w:rsid w:val="00350696"/>
    <w:rsid w:val="00350C92"/>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395"/>
    <w:rsid w:val="003D17EF"/>
    <w:rsid w:val="003D3535"/>
    <w:rsid w:val="003D7B03"/>
    <w:rsid w:val="003E5A50"/>
    <w:rsid w:val="003E6020"/>
    <w:rsid w:val="003F299F"/>
    <w:rsid w:val="003F6B92"/>
    <w:rsid w:val="0041223B"/>
    <w:rsid w:val="00413A4E"/>
    <w:rsid w:val="00415163"/>
    <w:rsid w:val="004157BE"/>
    <w:rsid w:val="0042068E"/>
    <w:rsid w:val="00422030"/>
    <w:rsid w:val="00422A7F"/>
    <w:rsid w:val="0043623F"/>
    <w:rsid w:val="00441D70"/>
    <w:rsid w:val="00445604"/>
    <w:rsid w:val="004557F3"/>
    <w:rsid w:val="0045607E"/>
    <w:rsid w:val="00456DC3"/>
    <w:rsid w:val="0046337E"/>
    <w:rsid w:val="004660C8"/>
    <w:rsid w:val="00472EBA"/>
    <w:rsid w:val="00474676"/>
    <w:rsid w:val="0047511B"/>
    <w:rsid w:val="00480EC3"/>
    <w:rsid w:val="0048317E"/>
    <w:rsid w:val="00485601"/>
    <w:rsid w:val="004865B8"/>
    <w:rsid w:val="00486C0D"/>
    <w:rsid w:val="00491796"/>
    <w:rsid w:val="00494654"/>
    <w:rsid w:val="004A66B1"/>
    <w:rsid w:val="004B1E7B"/>
    <w:rsid w:val="004B3029"/>
    <w:rsid w:val="004B35E7"/>
    <w:rsid w:val="004B63BF"/>
    <w:rsid w:val="004B66DA"/>
    <w:rsid w:val="004B67EB"/>
    <w:rsid w:val="004B7DFF"/>
    <w:rsid w:val="004C5686"/>
    <w:rsid w:val="004C70EE"/>
    <w:rsid w:val="004D766C"/>
    <w:rsid w:val="004E1DE3"/>
    <w:rsid w:val="004E251B"/>
    <w:rsid w:val="004E25CD"/>
    <w:rsid w:val="004E6D22"/>
    <w:rsid w:val="004F0448"/>
    <w:rsid w:val="004F1743"/>
    <w:rsid w:val="004F1EA0"/>
    <w:rsid w:val="004F6525"/>
    <w:rsid w:val="004F6FE2"/>
    <w:rsid w:val="00505905"/>
    <w:rsid w:val="00511A1B"/>
    <w:rsid w:val="00511A68"/>
    <w:rsid w:val="00513E7D"/>
    <w:rsid w:val="0052127C"/>
    <w:rsid w:val="005302E0"/>
    <w:rsid w:val="00544738"/>
    <w:rsid w:val="005456E4"/>
    <w:rsid w:val="00547B89"/>
    <w:rsid w:val="00547E6A"/>
    <w:rsid w:val="005606BC"/>
    <w:rsid w:val="00563C77"/>
    <w:rsid w:val="00567799"/>
    <w:rsid w:val="00571A0B"/>
    <w:rsid w:val="005747D0"/>
    <w:rsid w:val="005850D7"/>
    <w:rsid w:val="0058522F"/>
    <w:rsid w:val="00586266"/>
    <w:rsid w:val="00595EDE"/>
    <w:rsid w:val="00596E2B"/>
    <w:rsid w:val="005A2022"/>
    <w:rsid w:val="005A5193"/>
    <w:rsid w:val="005B115A"/>
    <w:rsid w:val="005B537F"/>
    <w:rsid w:val="005C120D"/>
    <w:rsid w:val="005D07C2"/>
    <w:rsid w:val="005E2F29"/>
    <w:rsid w:val="005E4E79"/>
    <w:rsid w:val="005E5CE7"/>
    <w:rsid w:val="005F0321"/>
    <w:rsid w:val="005F08C5"/>
    <w:rsid w:val="00605718"/>
    <w:rsid w:val="00605C66"/>
    <w:rsid w:val="006175D7"/>
    <w:rsid w:val="006208E5"/>
    <w:rsid w:val="006273E4"/>
    <w:rsid w:val="00631F82"/>
    <w:rsid w:val="00647FD7"/>
    <w:rsid w:val="00650080"/>
    <w:rsid w:val="00651F17"/>
    <w:rsid w:val="00654B4D"/>
    <w:rsid w:val="0065559D"/>
    <w:rsid w:val="00660D84"/>
    <w:rsid w:val="0066378C"/>
    <w:rsid w:val="006700F0"/>
    <w:rsid w:val="00670A48"/>
    <w:rsid w:val="00672F6F"/>
    <w:rsid w:val="00674C8B"/>
    <w:rsid w:val="0069523C"/>
    <w:rsid w:val="006962CA"/>
    <w:rsid w:val="006B4A30"/>
    <w:rsid w:val="006B7569"/>
    <w:rsid w:val="006C28EE"/>
    <w:rsid w:val="006D2998"/>
    <w:rsid w:val="006D3188"/>
    <w:rsid w:val="006E08FC"/>
    <w:rsid w:val="006F2588"/>
    <w:rsid w:val="00700646"/>
    <w:rsid w:val="00710A6C"/>
    <w:rsid w:val="00710D98"/>
    <w:rsid w:val="00712266"/>
    <w:rsid w:val="00712593"/>
    <w:rsid w:val="00712D82"/>
    <w:rsid w:val="007213D0"/>
    <w:rsid w:val="00732599"/>
    <w:rsid w:val="00743E09"/>
    <w:rsid w:val="00750C93"/>
    <w:rsid w:val="00754E24"/>
    <w:rsid w:val="00757B3B"/>
    <w:rsid w:val="00773075"/>
    <w:rsid w:val="00773F36"/>
    <w:rsid w:val="00776254"/>
    <w:rsid w:val="00777CFF"/>
    <w:rsid w:val="007815BC"/>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31AF"/>
    <w:rsid w:val="008504F6"/>
    <w:rsid w:val="00863BB7"/>
    <w:rsid w:val="00875DDD"/>
    <w:rsid w:val="00881BC6"/>
    <w:rsid w:val="008860CC"/>
    <w:rsid w:val="00890876"/>
    <w:rsid w:val="00891929"/>
    <w:rsid w:val="00893029"/>
    <w:rsid w:val="0089514A"/>
    <w:rsid w:val="008A0A0D"/>
    <w:rsid w:val="008A4CEA"/>
    <w:rsid w:val="008A7506"/>
    <w:rsid w:val="008B1603"/>
    <w:rsid w:val="008B6D6E"/>
    <w:rsid w:val="008C4538"/>
    <w:rsid w:val="008C562B"/>
    <w:rsid w:val="008D2D6B"/>
    <w:rsid w:val="008D3090"/>
    <w:rsid w:val="008D4306"/>
    <w:rsid w:val="008D4508"/>
    <w:rsid w:val="008D4DC4"/>
    <w:rsid w:val="008D7CAF"/>
    <w:rsid w:val="008E02EE"/>
    <w:rsid w:val="008E65A8"/>
    <w:rsid w:val="008E77D6"/>
    <w:rsid w:val="009036E7"/>
    <w:rsid w:val="0091053B"/>
    <w:rsid w:val="00912945"/>
    <w:rsid w:val="00935814"/>
    <w:rsid w:val="0094502D"/>
    <w:rsid w:val="00947013"/>
    <w:rsid w:val="00970C60"/>
    <w:rsid w:val="00973084"/>
    <w:rsid w:val="009758EE"/>
    <w:rsid w:val="00984EA2"/>
    <w:rsid w:val="00986CC3"/>
    <w:rsid w:val="0099068E"/>
    <w:rsid w:val="009920AA"/>
    <w:rsid w:val="00992943"/>
    <w:rsid w:val="009A0866"/>
    <w:rsid w:val="009A4D0A"/>
    <w:rsid w:val="009C2459"/>
    <w:rsid w:val="009C255A"/>
    <w:rsid w:val="009C2B46"/>
    <w:rsid w:val="009C4448"/>
    <w:rsid w:val="009C610D"/>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519"/>
    <w:rsid w:val="00AB6313"/>
    <w:rsid w:val="00AB71DD"/>
    <w:rsid w:val="00AC15C5"/>
    <w:rsid w:val="00AD0BB0"/>
    <w:rsid w:val="00AD0E75"/>
    <w:rsid w:val="00AE7BD8"/>
    <w:rsid w:val="00AE7D02"/>
    <w:rsid w:val="00AF0BB7"/>
    <w:rsid w:val="00AF0BDE"/>
    <w:rsid w:val="00AF0EDE"/>
    <w:rsid w:val="00AF4853"/>
    <w:rsid w:val="00B0234E"/>
    <w:rsid w:val="00B06751"/>
    <w:rsid w:val="00B149E2"/>
    <w:rsid w:val="00B20D32"/>
    <w:rsid w:val="00B2169D"/>
    <w:rsid w:val="00B21CBB"/>
    <w:rsid w:val="00B2233E"/>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4409"/>
    <w:rsid w:val="00B84E2D"/>
    <w:rsid w:val="00BB5683"/>
    <w:rsid w:val="00BC17DF"/>
    <w:rsid w:val="00BD0826"/>
    <w:rsid w:val="00BD15AB"/>
    <w:rsid w:val="00BD181D"/>
    <w:rsid w:val="00BE0567"/>
    <w:rsid w:val="00BE3210"/>
    <w:rsid w:val="00BF4F06"/>
    <w:rsid w:val="00BF534E"/>
    <w:rsid w:val="00BF5717"/>
    <w:rsid w:val="00C01585"/>
    <w:rsid w:val="00C141C6"/>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9061B"/>
    <w:rsid w:val="00C93EBA"/>
    <w:rsid w:val="00CA0BD8"/>
    <w:rsid w:val="00CA7FF5"/>
    <w:rsid w:val="00CB07E5"/>
    <w:rsid w:val="00CB1E7C"/>
    <w:rsid w:val="00CB2EA1"/>
    <w:rsid w:val="00CB2F84"/>
    <w:rsid w:val="00CB3E75"/>
    <w:rsid w:val="00CB43F1"/>
    <w:rsid w:val="00CB6A8A"/>
    <w:rsid w:val="00CB6EDE"/>
    <w:rsid w:val="00CC41BA"/>
    <w:rsid w:val="00CD17C1"/>
    <w:rsid w:val="00CD1C6C"/>
    <w:rsid w:val="00CD6169"/>
    <w:rsid w:val="00CD6D76"/>
    <w:rsid w:val="00CE20BC"/>
    <w:rsid w:val="00CF1FD8"/>
    <w:rsid w:val="00CF4FDC"/>
    <w:rsid w:val="00D021D2"/>
    <w:rsid w:val="00D05E8B"/>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20DA"/>
    <w:rsid w:val="00D74B7C"/>
    <w:rsid w:val="00D76068"/>
    <w:rsid w:val="00D76B01"/>
    <w:rsid w:val="00D77A26"/>
    <w:rsid w:val="00D804A2"/>
    <w:rsid w:val="00D84704"/>
    <w:rsid w:val="00D95424"/>
    <w:rsid w:val="00DA2045"/>
    <w:rsid w:val="00DA5C0D"/>
    <w:rsid w:val="00DA78AC"/>
    <w:rsid w:val="00DB714B"/>
    <w:rsid w:val="00DC10F6"/>
    <w:rsid w:val="00DC3E45"/>
    <w:rsid w:val="00DC4598"/>
    <w:rsid w:val="00DD0722"/>
    <w:rsid w:val="00DD212F"/>
    <w:rsid w:val="00DF5BFB"/>
    <w:rsid w:val="00E022DA"/>
    <w:rsid w:val="00E03BCB"/>
    <w:rsid w:val="00E124DC"/>
    <w:rsid w:val="00E33ADC"/>
    <w:rsid w:val="00E406DF"/>
    <w:rsid w:val="00E415D3"/>
    <w:rsid w:val="00E469E4"/>
    <w:rsid w:val="00E475C3"/>
    <w:rsid w:val="00E509B0"/>
    <w:rsid w:val="00E54246"/>
    <w:rsid w:val="00E55D8E"/>
    <w:rsid w:val="00E77B7E"/>
    <w:rsid w:val="00E82DF1"/>
    <w:rsid w:val="00E973A0"/>
    <w:rsid w:val="00EA1688"/>
    <w:rsid w:val="00EA4C83"/>
    <w:rsid w:val="00EC1DA0"/>
    <w:rsid w:val="00EC329B"/>
    <w:rsid w:val="00EC6389"/>
    <w:rsid w:val="00EC71A6"/>
    <w:rsid w:val="00EC73EB"/>
    <w:rsid w:val="00ED592E"/>
    <w:rsid w:val="00ED6ABD"/>
    <w:rsid w:val="00ED72E1"/>
    <w:rsid w:val="00EE3C0F"/>
    <w:rsid w:val="00EE6810"/>
    <w:rsid w:val="00EF21FE"/>
    <w:rsid w:val="00EF2A7F"/>
    <w:rsid w:val="00EF4803"/>
    <w:rsid w:val="00EF5127"/>
    <w:rsid w:val="00F03158"/>
    <w:rsid w:val="00F03EAC"/>
    <w:rsid w:val="00F04B7C"/>
    <w:rsid w:val="00F14024"/>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B34F3"/>
    <w:rsid w:val="00FD0B7B"/>
    <w:rsid w:val="00FE1DCC"/>
    <w:rsid w:val="00FF0538"/>
    <w:rsid w:val="00FF572D"/>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7EB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3A60"/>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341B1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341B1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341B1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341B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341B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1B1C"/>
    <w:rPr>
      <w:rFonts w:ascii="Tahoma" w:hAnsi="Tahoma" w:cs="Tahoma"/>
      <w:sz w:val="16"/>
      <w:szCs w:val="16"/>
    </w:rPr>
  </w:style>
  <w:style w:type="paragraph" w:styleId="Adress-brev">
    <w:name w:val="envelope address"/>
    <w:basedOn w:val="Normal"/>
    <w:uiPriority w:val="99"/>
    <w:semiHidden/>
    <w:unhideWhenUsed/>
    <w:rsid w:val="00341B1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341B1C"/>
    <w:pPr>
      <w:spacing w:after="0" w:line="240" w:lineRule="auto"/>
    </w:pPr>
  </w:style>
  <w:style w:type="character" w:customStyle="1" w:styleId="AnteckningsrubrikChar">
    <w:name w:val="Anteckningsrubrik Char"/>
    <w:basedOn w:val="Standardstycketeckensnitt"/>
    <w:link w:val="Anteckningsrubrik"/>
    <w:uiPriority w:val="99"/>
    <w:semiHidden/>
    <w:rsid w:val="00341B1C"/>
  </w:style>
  <w:style w:type="paragraph" w:styleId="Avslutandetext">
    <w:name w:val="Closing"/>
    <w:basedOn w:val="Normal"/>
    <w:link w:val="AvslutandetextChar"/>
    <w:uiPriority w:val="99"/>
    <w:semiHidden/>
    <w:unhideWhenUsed/>
    <w:rsid w:val="00341B1C"/>
    <w:pPr>
      <w:spacing w:after="0" w:line="240" w:lineRule="auto"/>
      <w:ind w:left="4252"/>
    </w:pPr>
  </w:style>
  <w:style w:type="character" w:customStyle="1" w:styleId="AvslutandetextChar">
    <w:name w:val="Avslutande text Char"/>
    <w:basedOn w:val="Standardstycketeckensnitt"/>
    <w:link w:val="Avslutandetext"/>
    <w:uiPriority w:val="99"/>
    <w:semiHidden/>
    <w:rsid w:val="00341B1C"/>
  </w:style>
  <w:style w:type="paragraph" w:styleId="Avsndaradress-brev">
    <w:name w:val="envelope return"/>
    <w:basedOn w:val="Normal"/>
    <w:uiPriority w:val="99"/>
    <w:semiHidden/>
    <w:unhideWhenUsed/>
    <w:rsid w:val="00341B1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341B1C"/>
    <w:pPr>
      <w:spacing w:after="120" w:line="480" w:lineRule="auto"/>
    </w:pPr>
  </w:style>
  <w:style w:type="character" w:customStyle="1" w:styleId="Brdtext2Char">
    <w:name w:val="Brödtext 2 Char"/>
    <w:basedOn w:val="Standardstycketeckensnitt"/>
    <w:link w:val="Brdtext2"/>
    <w:uiPriority w:val="99"/>
    <w:semiHidden/>
    <w:rsid w:val="00341B1C"/>
  </w:style>
  <w:style w:type="paragraph" w:styleId="Brdtext3">
    <w:name w:val="Body Text 3"/>
    <w:basedOn w:val="Normal"/>
    <w:link w:val="Brdtext3Char"/>
    <w:uiPriority w:val="99"/>
    <w:semiHidden/>
    <w:unhideWhenUsed/>
    <w:rsid w:val="00341B1C"/>
    <w:pPr>
      <w:spacing w:after="120"/>
    </w:pPr>
    <w:rPr>
      <w:sz w:val="16"/>
      <w:szCs w:val="16"/>
    </w:rPr>
  </w:style>
  <w:style w:type="character" w:customStyle="1" w:styleId="Brdtext3Char">
    <w:name w:val="Brödtext 3 Char"/>
    <w:basedOn w:val="Standardstycketeckensnitt"/>
    <w:link w:val="Brdtext3"/>
    <w:uiPriority w:val="99"/>
    <w:semiHidden/>
    <w:rsid w:val="00341B1C"/>
    <w:rPr>
      <w:sz w:val="16"/>
      <w:szCs w:val="16"/>
    </w:rPr>
  </w:style>
  <w:style w:type="paragraph" w:styleId="Brdtextmedfrstaindrag">
    <w:name w:val="Body Text First Indent"/>
    <w:basedOn w:val="Brdtext"/>
    <w:link w:val="BrdtextmedfrstaindragChar"/>
    <w:uiPriority w:val="99"/>
    <w:semiHidden/>
    <w:unhideWhenUsed/>
    <w:rsid w:val="00341B1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341B1C"/>
  </w:style>
  <w:style w:type="paragraph" w:styleId="Brdtextmedfrstaindrag2">
    <w:name w:val="Body Text First Indent 2"/>
    <w:basedOn w:val="Brdtextmedindrag"/>
    <w:link w:val="Brdtextmedfrstaindrag2Char"/>
    <w:uiPriority w:val="99"/>
    <w:semiHidden/>
    <w:unhideWhenUsed/>
    <w:rsid w:val="00341B1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341B1C"/>
  </w:style>
  <w:style w:type="paragraph" w:styleId="Brdtextmedindrag2">
    <w:name w:val="Body Text Indent 2"/>
    <w:basedOn w:val="Normal"/>
    <w:link w:val="Brdtextmedindrag2Char"/>
    <w:uiPriority w:val="99"/>
    <w:semiHidden/>
    <w:unhideWhenUsed/>
    <w:rsid w:val="00341B1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341B1C"/>
  </w:style>
  <w:style w:type="paragraph" w:styleId="Brdtextmedindrag3">
    <w:name w:val="Body Text Indent 3"/>
    <w:basedOn w:val="Normal"/>
    <w:link w:val="Brdtextmedindrag3Char"/>
    <w:uiPriority w:val="99"/>
    <w:semiHidden/>
    <w:unhideWhenUsed/>
    <w:rsid w:val="00341B1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341B1C"/>
    <w:rPr>
      <w:sz w:val="16"/>
      <w:szCs w:val="16"/>
    </w:rPr>
  </w:style>
  <w:style w:type="paragraph" w:styleId="Citat">
    <w:name w:val="Quote"/>
    <w:basedOn w:val="Normal"/>
    <w:next w:val="Normal"/>
    <w:link w:val="CitatChar"/>
    <w:uiPriority w:val="29"/>
    <w:qFormat/>
    <w:rsid w:val="00341B1C"/>
    <w:rPr>
      <w:i/>
      <w:iCs/>
      <w:color w:val="000000" w:themeColor="text1"/>
    </w:rPr>
  </w:style>
  <w:style w:type="character" w:customStyle="1" w:styleId="CitatChar">
    <w:name w:val="Citat Char"/>
    <w:basedOn w:val="Standardstycketeckensnitt"/>
    <w:link w:val="Citat"/>
    <w:uiPriority w:val="29"/>
    <w:rsid w:val="00341B1C"/>
    <w:rPr>
      <w:i/>
      <w:iCs/>
      <w:color w:val="000000" w:themeColor="text1"/>
    </w:rPr>
  </w:style>
  <w:style w:type="paragraph" w:styleId="Citatfrteckning">
    <w:name w:val="table of authorities"/>
    <w:basedOn w:val="Normal"/>
    <w:next w:val="Normal"/>
    <w:uiPriority w:val="99"/>
    <w:semiHidden/>
    <w:unhideWhenUsed/>
    <w:rsid w:val="00341B1C"/>
    <w:pPr>
      <w:spacing w:after="0"/>
      <w:ind w:left="250" w:hanging="250"/>
    </w:pPr>
  </w:style>
  <w:style w:type="paragraph" w:styleId="Citatfrteckningsrubrik">
    <w:name w:val="toa heading"/>
    <w:basedOn w:val="Normal"/>
    <w:next w:val="Normal"/>
    <w:uiPriority w:val="99"/>
    <w:semiHidden/>
    <w:unhideWhenUsed/>
    <w:rsid w:val="00341B1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341B1C"/>
  </w:style>
  <w:style w:type="character" w:customStyle="1" w:styleId="DatumChar">
    <w:name w:val="Datum Char"/>
    <w:basedOn w:val="Standardstycketeckensnitt"/>
    <w:link w:val="Datum"/>
    <w:uiPriority w:val="99"/>
    <w:semiHidden/>
    <w:rsid w:val="00341B1C"/>
  </w:style>
  <w:style w:type="paragraph" w:styleId="Dokumentversikt">
    <w:name w:val="Document Map"/>
    <w:basedOn w:val="Normal"/>
    <w:link w:val="DokumentversiktChar"/>
    <w:uiPriority w:val="99"/>
    <w:semiHidden/>
    <w:unhideWhenUsed/>
    <w:rsid w:val="00341B1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341B1C"/>
    <w:rPr>
      <w:rFonts w:ascii="Tahoma" w:hAnsi="Tahoma" w:cs="Tahoma"/>
      <w:sz w:val="16"/>
      <w:szCs w:val="16"/>
    </w:rPr>
  </w:style>
  <w:style w:type="paragraph" w:styleId="E-postsignatur">
    <w:name w:val="E-mail Signature"/>
    <w:basedOn w:val="Normal"/>
    <w:link w:val="E-postsignaturChar"/>
    <w:uiPriority w:val="99"/>
    <w:semiHidden/>
    <w:unhideWhenUsed/>
    <w:rsid w:val="00341B1C"/>
    <w:pPr>
      <w:spacing w:after="0" w:line="240" w:lineRule="auto"/>
    </w:pPr>
  </w:style>
  <w:style w:type="character" w:customStyle="1" w:styleId="E-postsignaturChar">
    <w:name w:val="E-postsignatur Char"/>
    <w:basedOn w:val="Standardstycketeckensnitt"/>
    <w:link w:val="E-postsignatur"/>
    <w:uiPriority w:val="99"/>
    <w:semiHidden/>
    <w:rsid w:val="00341B1C"/>
  </w:style>
  <w:style w:type="paragraph" w:styleId="Figurfrteckning">
    <w:name w:val="table of figures"/>
    <w:basedOn w:val="Normal"/>
    <w:next w:val="Normal"/>
    <w:uiPriority w:val="99"/>
    <w:semiHidden/>
    <w:unhideWhenUsed/>
    <w:rsid w:val="00341B1C"/>
    <w:pPr>
      <w:spacing w:after="0"/>
    </w:pPr>
  </w:style>
  <w:style w:type="paragraph" w:styleId="HTML-adress">
    <w:name w:val="HTML Address"/>
    <w:basedOn w:val="Normal"/>
    <w:link w:val="HTML-adressChar"/>
    <w:uiPriority w:val="99"/>
    <w:semiHidden/>
    <w:unhideWhenUsed/>
    <w:rsid w:val="00341B1C"/>
    <w:pPr>
      <w:spacing w:after="0" w:line="240" w:lineRule="auto"/>
    </w:pPr>
    <w:rPr>
      <w:i/>
      <w:iCs/>
    </w:rPr>
  </w:style>
  <w:style w:type="character" w:customStyle="1" w:styleId="HTML-adressChar">
    <w:name w:val="HTML - adress Char"/>
    <w:basedOn w:val="Standardstycketeckensnitt"/>
    <w:link w:val="HTML-adress"/>
    <w:uiPriority w:val="99"/>
    <w:semiHidden/>
    <w:rsid w:val="00341B1C"/>
    <w:rPr>
      <w:i/>
      <w:iCs/>
    </w:rPr>
  </w:style>
  <w:style w:type="paragraph" w:styleId="HTML-frformaterad">
    <w:name w:val="HTML Preformatted"/>
    <w:basedOn w:val="Normal"/>
    <w:link w:val="HTML-frformateradChar"/>
    <w:uiPriority w:val="99"/>
    <w:semiHidden/>
    <w:unhideWhenUsed/>
    <w:rsid w:val="00341B1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341B1C"/>
    <w:rPr>
      <w:rFonts w:ascii="Consolas" w:hAnsi="Consolas"/>
      <w:sz w:val="20"/>
      <w:szCs w:val="20"/>
    </w:rPr>
  </w:style>
  <w:style w:type="paragraph" w:styleId="Index1">
    <w:name w:val="index 1"/>
    <w:basedOn w:val="Normal"/>
    <w:next w:val="Normal"/>
    <w:autoRedefine/>
    <w:uiPriority w:val="99"/>
    <w:semiHidden/>
    <w:unhideWhenUsed/>
    <w:rsid w:val="00341B1C"/>
    <w:pPr>
      <w:spacing w:after="0" w:line="240" w:lineRule="auto"/>
      <w:ind w:left="250" w:hanging="250"/>
    </w:pPr>
  </w:style>
  <w:style w:type="paragraph" w:styleId="Index2">
    <w:name w:val="index 2"/>
    <w:basedOn w:val="Normal"/>
    <w:next w:val="Normal"/>
    <w:autoRedefine/>
    <w:uiPriority w:val="99"/>
    <w:semiHidden/>
    <w:unhideWhenUsed/>
    <w:rsid w:val="00341B1C"/>
    <w:pPr>
      <w:spacing w:after="0" w:line="240" w:lineRule="auto"/>
      <w:ind w:left="500" w:hanging="250"/>
    </w:pPr>
  </w:style>
  <w:style w:type="paragraph" w:styleId="Index3">
    <w:name w:val="index 3"/>
    <w:basedOn w:val="Normal"/>
    <w:next w:val="Normal"/>
    <w:autoRedefine/>
    <w:uiPriority w:val="99"/>
    <w:semiHidden/>
    <w:unhideWhenUsed/>
    <w:rsid w:val="00341B1C"/>
    <w:pPr>
      <w:spacing w:after="0" w:line="240" w:lineRule="auto"/>
      <w:ind w:left="750" w:hanging="250"/>
    </w:pPr>
  </w:style>
  <w:style w:type="paragraph" w:styleId="Index4">
    <w:name w:val="index 4"/>
    <w:basedOn w:val="Normal"/>
    <w:next w:val="Normal"/>
    <w:autoRedefine/>
    <w:uiPriority w:val="99"/>
    <w:semiHidden/>
    <w:unhideWhenUsed/>
    <w:rsid w:val="00341B1C"/>
    <w:pPr>
      <w:spacing w:after="0" w:line="240" w:lineRule="auto"/>
      <w:ind w:left="1000" w:hanging="250"/>
    </w:pPr>
  </w:style>
  <w:style w:type="paragraph" w:styleId="Index5">
    <w:name w:val="index 5"/>
    <w:basedOn w:val="Normal"/>
    <w:next w:val="Normal"/>
    <w:autoRedefine/>
    <w:uiPriority w:val="99"/>
    <w:semiHidden/>
    <w:unhideWhenUsed/>
    <w:rsid w:val="00341B1C"/>
    <w:pPr>
      <w:spacing w:after="0" w:line="240" w:lineRule="auto"/>
      <w:ind w:left="1250" w:hanging="250"/>
    </w:pPr>
  </w:style>
  <w:style w:type="paragraph" w:styleId="Index6">
    <w:name w:val="index 6"/>
    <w:basedOn w:val="Normal"/>
    <w:next w:val="Normal"/>
    <w:autoRedefine/>
    <w:uiPriority w:val="99"/>
    <w:semiHidden/>
    <w:unhideWhenUsed/>
    <w:rsid w:val="00341B1C"/>
    <w:pPr>
      <w:spacing w:after="0" w:line="240" w:lineRule="auto"/>
      <w:ind w:left="1500" w:hanging="250"/>
    </w:pPr>
  </w:style>
  <w:style w:type="paragraph" w:styleId="Index7">
    <w:name w:val="index 7"/>
    <w:basedOn w:val="Normal"/>
    <w:next w:val="Normal"/>
    <w:autoRedefine/>
    <w:uiPriority w:val="99"/>
    <w:semiHidden/>
    <w:unhideWhenUsed/>
    <w:rsid w:val="00341B1C"/>
    <w:pPr>
      <w:spacing w:after="0" w:line="240" w:lineRule="auto"/>
      <w:ind w:left="1750" w:hanging="250"/>
    </w:pPr>
  </w:style>
  <w:style w:type="paragraph" w:styleId="Index8">
    <w:name w:val="index 8"/>
    <w:basedOn w:val="Normal"/>
    <w:next w:val="Normal"/>
    <w:autoRedefine/>
    <w:uiPriority w:val="99"/>
    <w:semiHidden/>
    <w:unhideWhenUsed/>
    <w:rsid w:val="00341B1C"/>
    <w:pPr>
      <w:spacing w:after="0" w:line="240" w:lineRule="auto"/>
      <w:ind w:left="2000" w:hanging="250"/>
    </w:pPr>
  </w:style>
  <w:style w:type="paragraph" w:styleId="Index9">
    <w:name w:val="index 9"/>
    <w:basedOn w:val="Normal"/>
    <w:next w:val="Normal"/>
    <w:autoRedefine/>
    <w:uiPriority w:val="99"/>
    <w:semiHidden/>
    <w:unhideWhenUsed/>
    <w:rsid w:val="00341B1C"/>
    <w:pPr>
      <w:spacing w:after="0" w:line="240" w:lineRule="auto"/>
      <w:ind w:left="2250" w:hanging="250"/>
    </w:pPr>
  </w:style>
  <w:style w:type="paragraph" w:styleId="Indexrubrik">
    <w:name w:val="index heading"/>
    <w:basedOn w:val="Normal"/>
    <w:next w:val="Index1"/>
    <w:uiPriority w:val="99"/>
    <w:semiHidden/>
    <w:unhideWhenUsed/>
    <w:rsid w:val="00341B1C"/>
    <w:rPr>
      <w:rFonts w:asciiTheme="majorHAnsi" w:eastAsiaTheme="majorEastAsia" w:hAnsiTheme="majorHAnsi" w:cstheme="majorBidi"/>
      <w:b/>
      <w:bCs/>
    </w:rPr>
  </w:style>
  <w:style w:type="paragraph" w:styleId="Indragetstycke">
    <w:name w:val="Block Text"/>
    <w:basedOn w:val="Normal"/>
    <w:uiPriority w:val="99"/>
    <w:semiHidden/>
    <w:unhideWhenUsed/>
    <w:rsid w:val="00341B1C"/>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341B1C"/>
    <w:pPr>
      <w:spacing w:after="0" w:line="240" w:lineRule="auto"/>
    </w:pPr>
  </w:style>
  <w:style w:type="paragraph" w:styleId="Inledning">
    <w:name w:val="Salutation"/>
    <w:basedOn w:val="Normal"/>
    <w:next w:val="Normal"/>
    <w:link w:val="InledningChar"/>
    <w:uiPriority w:val="99"/>
    <w:semiHidden/>
    <w:unhideWhenUsed/>
    <w:rsid w:val="00341B1C"/>
  </w:style>
  <w:style w:type="character" w:customStyle="1" w:styleId="InledningChar">
    <w:name w:val="Inledning Char"/>
    <w:basedOn w:val="Standardstycketeckensnitt"/>
    <w:link w:val="Inledning"/>
    <w:uiPriority w:val="99"/>
    <w:semiHidden/>
    <w:rsid w:val="00341B1C"/>
  </w:style>
  <w:style w:type="paragraph" w:styleId="Innehll4">
    <w:name w:val="toc 4"/>
    <w:basedOn w:val="Normal"/>
    <w:next w:val="Normal"/>
    <w:autoRedefine/>
    <w:uiPriority w:val="39"/>
    <w:semiHidden/>
    <w:unhideWhenUsed/>
    <w:rsid w:val="00341B1C"/>
    <w:pPr>
      <w:spacing w:after="100"/>
      <w:ind w:left="750"/>
    </w:pPr>
  </w:style>
  <w:style w:type="paragraph" w:styleId="Innehll5">
    <w:name w:val="toc 5"/>
    <w:basedOn w:val="Normal"/>
    <w:next w:val="Normal"/>
    <w:autoRedefine/>
    <w:uiPriority w:val="39"/>
    <w:semiHidden/>
    <w:unhideWhenUsed/>
    <w:rsid w:val="00341B1C"/>
    <w:pPr>
      <w:spacing w:after="100"/>
      <w:ind w:left="1000"/>
    </w:pPr>
  </w:style>
  <w:style w:type="paragraph" w:styleId="Innehll6">
    <w:name w:val="toc 6"/>
    <w:basedOn w:val="Normal"/>
    <w:next w:val="Normal"/>
    <w:autoRedefine/>
    <w:uiPriority w:val="39"/>
    <w:semiHidden/>
    <w:unhideWhenUsed/>
    <w:rsid w:val="00341B1C"/>
    <w:pPr>
      <w:spacing w:after="100"/>
      <w:ind w:left="1250"/>
    </w:pPr>
  </w:style>
  <w:style w:type="paragraph" w:styleId="Innehll7">
    <w:name w:val="toc 7"/>
    <w:basedOn w:val="Normal"/>
    <w:next w:val="Normal"/>
    <w:autoRedefine/>
    <w:uiPriority w:val="39"/>
    <w:semiHidden/>
    <w:unhideWhenUsed/>
    <w:rsid w:val="00341B1C"/>
    <w:pPr>
      <w:spacing w:after="100"/>
      <w:ind w:left="1500"/>
    </w:pPr>
  </w:style>
  <w:style w:type="paragraph" w:styleId="Innehll8">
    <w:name w:val="toc 8"/>
    <w:basedOn w:val="Normal"/>
    <w:next w:val="Normal"/>
    <w:autoRedefine/>
    <w:uiPriority w:val="39"/>
    <w:semiHidden/>
    <w:unhideWhenUsed/>
    <w:rsid w:val="00341B1C"/>
    <w:pPr>
      <w:spacing w:after="100"/>
      <w:ind w:left="1750"/>
    </w:pPr>
  </w:style>
  <w:style w:type="paragraph" w:styleId="Innehll9">
    <w:name w:val="toc 9"/>
    <w:basedOn w:val="Normal"/>
    <w:next w:val="Normal"/>
    <w:autoRedefine/>
    <w:uiPriority w:val="39"/>
    <w:semiHidden/>
    <w:unhideWhenUsed/>
    <w:rsid w:val="00341B1C"/>
    <w:pPr>
      <w:spacing w:after="100"/>
      <w:ind w:left="2000"/>
    </w:pPr>
  </w:style>
  <w:style w:type="paragraph" w:styleId="Kommentarer">
    <w:name w:val="annotation text"/>
    <w:basedOn w:val="Normal"/>
    <w:link w:val="KommentarerChar"/>
    <w:uiPriority w:val="99"/>
    <w:semiHidden/>
    <w:unhideWhenUsed/>
    <w:rsid w:val="00341B1C"/>
    <w:pPr>
      <w:spacing w:line="240" w:lineRule="auto"/>
    </w:pPr>
    <w:rPr>
      <w:sz w:val="20"/>
      <w:szCs w:val="20"/>
    </w:rPr>
  </w:style>
  <w:style w:type="character" w:customStyle="1" w:styleId="KommentarerChar">
    <w:name w:val="Kommentarer Char"/>
    <w:basedOn w:val="Standardstycketeckensnitt"/>
    <w:link w:val="Kommentarer"/>
    <w:uiPriority w:val="99"/>
    <w:semiHidden/>
    <w:rsid w:val="00341B1C"/>
    <w:rPr>
      <w:sz w:val="20"/>
      <w:szCs w:val="20"/>
    </w:rPr>
  </w:style>
  <w:style w:type="paragraph" w:styleId="Kommentarsmne">
    <w:name w:val="annotation subject"/>
    <w:basedOn w:val="Kommentarer"/>
    <w:next w:val="Kommentarer"/>
    <w:link w:val="KommentarsmneChar"/>
    <w:uiPriority w:val="99"/>
    <w:semiHidden/>
    <w:unhideWhenUsed/>
    <w:rsid w:val="00341B1C"/>
    <w:rPr>
      <w:b/>
      <w:bCs/>
    </w:rPr>
  </w:style>
  <w:style w:type="character" w:customStyle="1" w:styleId="KommentarsmneChar">
    <w:name w:val="Kommentarsämne Char"/>
    <w:basedOn w:val="KommentarerChar"/>
    <w:link w:val="Kommentarsmne"/>
    <w:uiPriority w:val="99"/>
    <w:semiHidden/>
    <w:rsid w:val="00341B1C"/>
    <w:rPr>
      <w:b/>
      <w:bCs/>
      <w:sz w:val="20"/>
      <w:szCs w:val="20"/>
    </w:rPr>
  </w:style>
  <w:style w:type="paragraph" w:styleId="Lista">
    <w:name w:val="List"/>
    <w:basedOn w:val="Normal"/>
    <w:uiPriority w:val="99"/>
    <w:semiHidden/>
    <w:unhideWhenUsed/>
    <w:rsid w:val="00341B1C"/>
    <w:pPr>
      <w:ind w:left="283" w:hanging="283"/>
      <w:contextualSpacing/>
    </w:pPr>
  </w:style>
  <w:style w:type="paragraph" w:styleId="Lista2">
    <w:name w:val="List 2"/>
    <w:basedOn w:val="Normal"/>
    <w:uiPriority w:val="99"/>
    <w:semiHidden/>
    <w:unhideWhenUsed/>
    <w:rsid w:val="00341B1C"/>
    <w:pPr>
      <w:ind w:left="566" w:hanging="283"/>
      <w:contextualSpacing/>
    </w:pPr>
  </w:style>
  <w:style w:type="paragraph" w:styleId="Lista3">
    <w:name w:val="List 3"/>
    <w:basedOn w:val="Normal"/>
    <w:uiPriority w:val="99"/>
    <w:semiHidden/>
    <w:unhideWhenUsed/>
    <w:rsid w:val="00341B1C"/>
    <w:pPr>
      <w:ind w:left="849" w:hanging="283"/>
      <w:contextualSpacing/>
    </w:pPr>
  </w:style>
  <w:style w:type="paragraph" w:styleId="Lista4">
    <w:name w:val="List 4"/>
    <w:basedOn w:val="Normal"/>
    <w:uiPriority w:val="99"/>
    <w:semiHidden/>
    <w:unhideWhenUsed/>
    <w:rsid w:val="00341B1C"/>
    <w:pPr>
      <w:ind w:left="1132" w:hanging="283"/>
      <w:contextualSpacing/>
    </w:pPr>
  </w:style>
  <w:style w:type="paragraph" w:styleId="Lista5">
    <w:name w:val="List 5"/>
    <w:basedOn w:val="Normal"/>
    <w:uiPriority w:val="99"/>
    <w:semiHidden/>
    <w:unhideWhenUsed/>
    <w:rsid w:val="00341B1C"/>
    <w:pPr>
      <w:ind w:left="1415" w:hanging="283"/>
      <w:contextualSpacing/>
    </w:pPr>
  </w:style>
  <w:style w:type="paragraph" w:styleId="Listafortstt">
    <w:name w:val="List Continue"/>
    <w:basedOn w:val="Normal"/>
    <w:uiPriority w:val="99"/>
    <w:semiHidden/>
    <w:unhideWhenUsed/>
    <w:rsid w:val="00341B1C"/>
    <w:pPr>
      <w:spacing w:after="120"/>
      <w:ind w:left="283"/>
      <w:contextualSpacing/>
    </w:pPr>
  </w:style>
  <w:style w:type="paragraph" w:styleId="Listafortstt2">
    <w:name w:val="List Continue 2"/>
    <w:basedOn w:val="Normal"/>
    <w:uiPriority w:val="99"/>
    <w:semiHidden/>
    <w:unhideWhenUsed/>
    <w:rsid w:val="00341B1C"/>
    <w:pPr>
      <w:spacing w:after="120"/>
      <w:ind w:left="566"/>
      <w:contextualSpacing/>
    </w:pPr>
  </w:style>
  <w:style w:type="paragraph" w:styleId="Listafortstt3">
    <w:name w:val="List Continue 3"/>
    <w:basedOn w:val="Normal"/>
    <w:uiPriority w:val="99"/>
    <w:semiHidden/>
    <w:unhideWhenUsed/>
    <w:rsid w:val="00341B1C"/>
    <w:pPr>
      <w:spacing w:after="120"/>
      <w:ind w:left="849"/>
      <w:contextualSpacing/>
    </w:pPr>
  </w:style>
  <w:style w:type="paragraph" w:styleId="Listafortstt4">
    <w:name w:val="List Continue 4"/>
    <w:basedOn w:val="Normal"/>
    <w:uiPriority w:val="99"/>
    <w:semiHidden/>
    <w:unhideWhenUsed/>
    <w:rsid w:val="00341B1C"/>
    <w:pPr>
      <w:spacing w:after="120"/>
      <w:ind w:left="1132"/>
      <w:contextualSpacing/>
    </w:pPr>
  </w:style>
  <w:style w:type="paragraph" w:styleId="Listafortstt5">
    <w:name w:val="List Continue 5"/>
    <w:basedOn w:val="Normal"/>
    <w:uiPriority w:val="99"/>
    <w:semiHidden/>
    <w:unhideWhenUsed/>
    <w:rsid w:val="00341B1C"/>
    <w:pPr>
      <w:spacing w:after="120"/>
      <w:ind w:left="1415"/>
      <w:contextualSpacing/>
    </w:pPr>
  </w:style>
  <w:style w:type="paragraph" w:styleId="Liststycke">
    <w:name w:val="List Paragraph"/>
    <w:basedOn w:val="Normal"/>
    <w:uiPriority w:val="34"/>
    <w:qFormat/>
    <w:rsid w:val="00341B1C"/>
    <w:pPr>
      <w:ind w:left="720"/>
      <w:contextualSpacing/>
    </w:pPr>
  </w:style>
  <w:style w:type="paragraph" w:styleId="Litteraturfrteckning">
    <w:name w:val="Bibliography"/>
    <w:basedOn w:val="Normal"/>
    <w:next w:val="Normal"/>
    <w:uiPriority w:val="37"/>
    <w:semiHidden/>
    <w:unhideWhenUsed/>
    <w:rsid w:val="00341B1C"/>
  </w:style>
  <w:style w:type="paragraph" w:styleId="Makrotext">
    <w:name w:val="macro"/>
    <w:link w:val="MakrotextChar"/>
    <w:uiPriority w:val="99"/>
    <w:semiHidden/>
    <w:unhideWhenUsed/>
    <w:rsid w:val="00341B1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341B1C"/>
    <w:rPr>
      <w:rFonts w:ascii="Consolas" w:hAnsi="Consolas"/>
      <w:sz w:val="20"/>
      <w:szCs w:val="20"/>
    </w:rPr>
  </w:style>
  <w:style w:type="paragraph" w:styleId="Meddelanderubrik">
    <w:name w:val="Message Header"/>
    <w:basedOn w:val="Normal"/>
    <w:link w:val="MeddelanderubrikChar"/>
    <w:uiPriority w:val="99"/>
    <w:semiHidden/>
    <w:unhideWhenUsed/>
    <w:rsid w:val="00341B1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41B1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341B1C"/>
    <w:rPr>
      <w:rFonts w:ascii="Times New Roman" w:hAnsi="Times New Roman" w:cs="Times New Roman"/>
      <w:sz w:val="24"/>
      <w:szCs w:val="24"/>
    </w:rPr>
  </w:style>
  <w:style w:type="paragraph" w:styleId="Normaltindrag">
    <w:name w:val="Normal Indent"/>
    <w:basedOn w:val="Normal"/>
    <w:uiPriority w:val="99"/>
    <w:semiHidden/>
    <w:unhideWhenUsed/>
    <w:rsid w:val="00341B1C"/>
    <w:pPr>
      <w:ind w:left="1304"/>
    </w:pPr>
  </w:style>
  <w:style w:type="paragraph" w:styleId="Numreradlista4">
    <w:name w:val="List Number 4"/>
    <w:basedOn w:val="Normal"/>
    <w:uiPriority w:val="99"/>
    <w:semiHidden/>
    <w:unhideWhenUsed/>
    <w:rsid w:val="00341B1C"/>
    <w:pPr>
      <w:numPr>
        <w:numId w:val="40"/>
      </w:numPr>
      <w:contextualSpacing/>
    </w:pPr>
  </w:style>
  <w:style w:type="paragraph" w:styleId="Numreradlista5">
    <w:name w:val="List Number 5"/>
    <w:basedOn w:val="Normal"/>
    <w:uiPriority w:val="99"/>
    <w:semiHidden/>
    <w:unhideWhenUsed/>
    <w:rsid w:val="00341B1C"/>
    <w:pPr>
      <w:numPr>
        <w:numId w:val="41"/>
      </w:numPr>
      <w:contextualSpacing/>
    </w:pPr>
  </w:style>
  <w:style w:type="paragraph" w:styleId="Oformateradtext">
    <w:name w:val="Plain Text"/>
    <w:basedOn w:val="Normal"/>
    <w:link w:val="OformateradtextChar"/>
    <w:uiPriority w:val="99"/>
    <w:semiHidden/>
    <w:unhideWhenUsed/>
    <w:rsid w:val="00341B1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341B1C"/>
    <w:rPr>
      <w:rFonts w:ascii="Consolas" w:hAnsi="Consolas"/>
      <w:sz w:val="21"/>
      <w:szCs w:val="21"/>
    </w:rPr>
  </w:style>
  <w:style w:type="paragraph" w:styleId="Punktlista4">
    <w:name w:val="List Bullet 4"/>
    <w:basedOn w:val="Normal"/>
    <w:uiPriority w:val="99"/>
    <w:semiHidden/>
    <w:unhideWhenUsed/>
    <w:rsid w:val="00341B1C"/>
    <w:pPr>
      <w:numPr>
        <w:numId w:val="42"/>
      </w:numPr>
      <w:contextualSpacing/>
    </w:pPr>
  </w:style>
  <w:style w:type="paragraph" w:styleId="Punktlista5">
    <w:name w:val="List Bullet 5"/>
    <w:basedOn w:val="Normal"/>
    <w:uiPriority w:val="99"/>
    <w:semiHidden/>
    <w:unhideWhenUsed/>
    <w:rsid w:val="00341B1C"/>
    <w:pPr>
      <w:numPr>
        <w:numId w:val="43"/>
      </w:numPr>
      <w:contextualSpacing/>
    </w:pPr>
  </w:style>
  <w:style w:type="character" w:customStyle="1" w:styleId="Rubrik6Char">
    <w:name w:val="Rubrik 6 Char"/>
    <w:basedOn w:val="Standardstycketeckensnitt"/>
    <w:link w:val="Rubrik6"/>
    <w:uiPriority w:val="9"/>
    <w:semiHidden/>
    <w:rsid w:val="00341B1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341B1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341B1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341B1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341B1C"/>
    <w:pPr>
      <w:spacing w:after="0" w:line="240" w:lineRule="auto"/>
      <w:ind w:left="4252"/>
    </w:pPr>
  </w:style>
  <w:style w:type="character" w:customStyle="1" w:styleId="SignaturChar">
    <w:name w:val="Signatur Char"/>
    <w:basedOn w:val="Standardstycketeckensnitt"/>
    <w:link w:val="Signatur"/>
    <w:uiPriority w:val="99"/>
    <w:semiHidden/>
    <w:rsid w:val="00341B1C"/>
  </w:style>
  <w:style w:type="paragraph" w:styleId="Slutkommentar">
    <w:name w:val="endnote text"/>
    <w:basedOn w:val="Normal"/>
    <w:link w:val="SlutkommentarChar"/>
    <w:uiPriority w:val="99"/>
    <w:semiHidden/>
    <w:unhideWhenUsed/>
    <w:rsid w:val="00341B1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341B1C"/>
    <w:rPr>
      <w:sz w:val="20"/>
      <w:szCs w:val="20"/>
    </w:rPr>
  </w:style>
  <w:style w:type="paragraph" w:styleId="Starktcitat">
    <w:name w:val="Intense Quote"/>
    <w:basedOn w:val="Normal"/>
    <w:next w:val="Normal"/>
    <w:link w:val="StarktcitatChar"/>
    <w:uiPriority w:val="30"/>
    <w:qFormat/>
    <w:rsid w:val="00341B1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341B1C"/>
    <w:rPr>
      <w:b/>
      <w:bCs/>
      <w:i/>
      <w:iCs/>
      <w:color w:val="1A3050" w:themeColor="accent1"/>
    </w:rPr>
  </w:style>
  <w:style w:type="paragraph" w:styleId="Underrubrik">
    <w:name w:val="Subtitle"/>
    <w:basedOn w:val="Normal"/>
    <w:next w:val="Normal"/>
    <w:link w:val="UnderrubrikChar"/>
    <w:uiPriority w:val="11"/>
    <w:semiHidden/>
    <w:qFormat/>
    <w:rsid w:val="00341B1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341B1C"/>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FB34F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3A60"/>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341B1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341B1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341B1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341B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341B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1B1C"/>
    <w:rPr>
      <w:rFonts w:ascii="Tahoma" w:hAnsi="Tahoma" w:cs="Tahoma"/>
      <w:sz w:val="16"/>
      <w:szCs w:val="16"/>
    </w:rPr>
  </w:style>
  <w:style w:type="paragraph" w:styleId="Adress-brev">
    <w:name w:val="envelope address"/>
    <w:basedOn w:val="Normal"/>
    <w:uiPriority w:val="99"/>
    <w:semiHidden/>
    <w:unhideWhenUsed/>
    <w:rsid w:val="00341B1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341B1C"/>
    <w:pPr>
      <w:spacing w:after="0" w:line="240" w:lineRule="auto"/>
    </w:pPr>
  </w:style>
  <w:style w:type="character" w:customStyle="1" w:styleId="AnteckningsrubrikChar">
    <w:name w:val="Anteckningsrubrik Char"/>
    <w:basedOn w:val="Standardstycketeckensnitt"/>
    <w:link w:val="Anteckningsrubrik"/>
    <w:uiPriority w:val="99"/>
    <w:semiHidden/>
    <w:rsid w:val="00341B1C"/>
  </w:style>
  <w:style w:type="paragraph" w:styleId="Avslutandetext">
    <w:name w:val="Closing"/>
    <w:basedOn w:val="Normal"/>
    <w:link w:val="AvslutandetextChar"/>
    <w:uiPriority w:val="99"/>
    <w:semiHidden/>
    <w:unhideWhenUsed/>
    <w:rsid w:val="00341B1C"/>
    <w:pPr>
      <w:spacing w:after="0" w:line="240" w:lineRule="auto"/>
      <w:ind w:left="4252"/>
    </w:pPr>
  </w:style>
  <w:style w:type="character" w:customStyle="1" w:styleId="AvslutandetextChar">
    <w:name w:val="Avslutande text Char"/>
    <w:basedOn w:val="Standardstycketeckensnitt"/>
    <w:link w:val="Avslutandetext"/>
    <w:uiPriority w:val="99"/>
    <w:semiHidden/>
    <w:rsid w:val="00341B1C"/>
  </w:style>
  <w:style w:type="paragraph" w:styleId="Avsndaradress-brev">
    <w:name w:val="envelope return"/>
    <w:basedOn w:val="Normal"/>
    <w:uiPriority w:val="99"/>
    <w:semiHidden/>
    <w:unhideWhenUsed/>
    <w:rsid w:val="00341B1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341B1C"/>
    <w:pPr>
      <w:spacing w:after="120" w:line="480" w:lineRule="auto"/>
    </w:pPr>
  </w:style>
  <w:style w:type="character" w:customStyle="1" w:styleId="Brdtext2Char">
    <w:name w:val="Brödtext 2 Char"/>
    <w:basedOn w:val="Standardstycketeckensnitt"/>
    <w:link w:val="Brdtext2"/>
    <w:uiPriority w:val="99"/>
    <w:semiHidden/>
    <w:rsid w:val="00341B1C"/>
  </w:style>
  <w:style w:type="paragraph" w:styleId="Brdtext3">
    <w:name w:val="Body Text 3"/>
    <w:basedOn w:val="Normal"/>
    <w:link w:val="Brdtext3Char"/>
    <w:uiPriority w:val="99"/>
    <w:semiHidden/>
    <w:unhideWhenUsed/>
    <w:rsid w:val="00341B1C"/>
    <w:pPr>
      <w:spacing w:after="120"/>
    </w:pPr>
    <w:rPr>
      <w:sz w:val="16"/>
      <w:szCs w:val="16"/>
    </w:rPr>
  </w:style>
  <w:style w:type="character" w:customStyle="1" w:styleId="Brdtext3Char">
    <w:name w:val="Brödtext 3 Char"/>
    <w:basedOn w:val="Standardstycketeckensnitt"/>
    <w:link w:val="Brdtext3"/>
    <w:uiPriority w:val="99"/>
    <w:semiHidden/>
    <w:rsid w:val="00341B1C"/>
    <w:rPr>
      <w:sz w:val="16"/>
      <w:szCs w:val="16"/>
    </w:rPr>
  </w:style>
  <w:style w:type="paragraph" w:styleId="Brdtextmedfrstaindrag">
    <w:name w:val="Body Text First Indent"/>
    <w:basedOn w:val="Brdtext"/>
    <w:link w:val="BrdtextmedfrstaindragChar"/>
    <w:uiPriority w:val="99"/>
    <w:semiHidden/>
    <w:unhideWhenUsed/>
    <w:rsid w:val="00341B1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341B1C"/>
  </w:style>
  <w:style w:type="paragraph" w:styleId="Brdtextmedfrstaindrag2">
    <w:name w:val="Body Text First Indent 2"/>
    <w:basedOn w:val="Brdtextmedindrag"/>
    <w:link w:val="Brdtextmedfrstaindrag2Char"/>
    <w:uiPriority w:val="99"/>
    <w:semiHidden/>
    <w:unhideWhenUsed/>
    <w:rsid w:val="00341B1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341B1C"/>
  </w:style>
  <w:style w:type="paragraph" w:styleId="Brdtextmedindrag2">
    <w:name w:val="Body Text Indent 2"/>
    <w:basedOn w:val="Normal"/>
    <w:link w:val="Brdtextmedindrag2Char"/>
    <w:uiPriority w:val="99"/>
    <w:semiHidden/>
    <w:unhideWhenUsed/>
    <w:rsid w:val="00341B1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341B1C"/>
  </w:style>
  <w:style w:type="paragraph" w:styleId="Brdtextmedindrag3">
    <w:name w:val="Body Text Indent 3"/>
    <w:basedOn w:val="Normal"/>
    <w:link w:val="Brdtextmedindrag3Char"/>
    <w:uiPriority w:val="99"/>
    <w:semiHidden/>
    <w:unhideWhenUsed/>
    <w:rsid w:val="00341B1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341B1C"/>
    <w:rPr>
      <w:sz w:val="16"/>
      <w:szCs w:val="16"/>
    </w:rPr>
  </w:style>
  <w:style w:type="paragraph" w:styleId="Citat">
    <w:name w:val="Quote"/>
    <w:basedOn w:val="Normal"/>
    <w:next w:val="Normal"/>
    <w:link w:val="CitatChar"/>
    <w:uiPriority w:val="29"/>
    <w:qFormat/>
    <w:rsid w:val="00341B1C"/>
    <w:rPr>
      <w:i/>
      <w:iCs/>
      <w:color w:val="000000" w:themeColor="text1"/>
    </w:rPr>
  </w:style>
  <w:style w:type="character" w:customStyle="1" w:styleId="CitatChar">
    <w:name w:val="Citat Char"/>
    <w:basedOn w:val="Standardstycketeckensnitt"/>
    <w:link w:val="Citat"/>
    <w:uiPriority w:val="29"/>
    <w:rsid w:val="00341B1C"/>
    <w:rPr>
      <w:i/>
      <w:iCs/>
      <w:color w:val="000000" w:themeColor="text1"/>
    </w:rPr>
  </w:style>
  <w:style w:type="paragraph" w:styleId="Citatfrteckning">
    <w:name w:val="table of authorities"/>
    <w:basedOn w:val="Normal"/>
    <w:next w:val="Normal"/>
    <w:uiPriority w:val="99"/>
    <w:semiHidden/>
    <w:unhideWhenUsed/>
    <w:rsid w:val="00341B1C"/>
    <w:pPr>
      <w:spacing w:after="0"/>
      <w:ind w:left="250" w:hanging="250"/>
    </w:pPr>
  </w:style>
  <w:style w:type="paragraph" w:styleId="Citatfrteckningsrubrik">
    <w:name w:val="toa heading"/>
    <w:basedOn w:val="Normal"/>
    <w:next w:val="Normal"/>
    <w:uiPriority w:val="99"/>
    <w:semiHidden/>
    <w:unhideWhenUsed/>
    <w:rsid w:val="00341B1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341B1C"/>
  </w:style>
  <w:style w:type="character" w:customStyle="1" w:styleId="DatumChar">
    <w:name w:val="Datum Char"/>
    <w:basedOn w:val="Standardstycketeckensnitt"/>
    <w:link w:val="Datum"/>
    <w:uiPriority w:val="99"/>
    <w:semiHidden/>
    <w:rsid w:val="00341B1C"/>
  </w:style>
  <w:style w:type="paragraph" w:styleId="Dokumentversikt">
    <w:name w:val="Document Map"/>
    <w:basedOn w:val="Normal"/>
    <w:link w:val="DokumentversiktChar"/>
    <w:uiPriority w:val="99"/>
    <w:semiHidden/>
    <w:unhideWhenUsed/>
    <w:rsid w:val="00341B1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341B1C"/>
    <w:rPr>
      <w:rFonts w:ascii="Tahoma" w:hAnsi="Tahoma" w:cs="Tahoma"/>
      <w:sz w:val="16"/>
      <w:szCs w:val="16"/>
    </w:rPr>
  </w:style>
  <w:style w:type="paragraph" w:styleId="E-postsignatur">
    <w:name w:val="E-mail Signature"/>
    <w:basedOn w:val="Normal"/>
    <w:link w:val="E-postsignaturChar"/>
    <w:uiPriority w:val="99"/>
    <w:semiHidden/>
    <w:unhideWhenUsed/>
    <w:rsid w:val="00341B1C"/>
    <w:pPr>
      <w:spacing w:after="0" w:line="240" w:lineRule="auto"/>
    </w:pPr>
  </w:style>
  <w:style w:type="character" w:customStyle="1" w:styleId="E-postsignaturChar">
    <w:name w:val="E-postsignatur Char"/>
    <w:basedOn w:val="Standardstycketeckensnitt"/>
    <w:link w:val="E-postsignatur"/>
    <w:uiPriority w:val="99"/>
    <w:semiHidden/>
    <w:rsid w:val="00341B1C"/>
  </w:style>
  <w:style w:type="paragraph" w:styleId="Figurfrteckning">
    <w:name w:val="table of figures"/>
    <w:basedOn w:val="Normal"/>
    <w:next w:val="Normal"/>
    <w:uiPriority w:val="99"/>
    <w:semiHidden/>
    <w:unhideWhenUsed/>
    <w:rsid w:val="00341B1C"/>
    <w:pPr>
      <w:spacing w:after="0"/>
    </w:pPr>
  </w:style>
  <w:style w:type="paragraph" w:styleId="HTML-adress">
    <w:name w:val="HTML Address"/>
    <w:basedOn w:val="Normal"/>
    <w:link w:val="HTML-adressChar"/>
    <w:uiPriority w:val="99"/>
    <w:semiHidden/>
    <w:unhideWhenUsed/>
    <w:rsid w:val="00341B1C"/>
    <w:pPr>
      <w:spacing w:after="0" w:line="240" w:lineRule="auto"/>
    </w:pPr>
    <w:rPr>
      <w:i/>
      <w:iCs/>
    </w:rPr>
  </w:style>
  <w:style w:type="character" w:customStyle="1" w:styleId="HTML-adressChar">
    <w:name w:val="HTML - adress Char"/>
    <w:basedOn w:val="Standardstycketeckensnitt"/>
    <w:link w:val="HTML-adress"/>
    <w:uiPriority w:val="99"/>
    <w:semiHidden/>
    <w:rsid w:val="00341B1C"/>
    <w:rPr>
      <w:i/>
      <w:iCs/>
    </w:rPr>
  </w:style>
  <w:style w:type="paragraph" w:styleId="HTML-frformaterad">
    <w:name w:val="HTML Preformatted"/>
    <w:basedOn w:val="Normal"/>
    <w:link w:val="HTML-frformateradChar"/>
    <w:uiPriority w:val="99"/>
    <w:semiHidden/>
    <w:unhideWhenUsed/>
    <w:rsid w:val="00341B1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341B1C"/>
    <w:rPr>
      <w:rFonts w:ascii="Consolas" w:hAnsi="Consolas"/>
      <w:sz w:val="20"/>
      <w:szCs w:val="20"/>
    </w:rPr>
  </w:style>
  <w:style w:type="paragraph" w:styleId="Index1">
    <w:name w:val="index 1"/>
    <w:basedOn w:val="Normal"/>
    <w:next w:val="Normal"/>
    <w:autoRedefine/>
    <w:uiPriority w:val="99"/>
    <w:semiHidden/>
    <w:unhideWhenUsed/>
    <w:rsid w:val="00341B1C"/>
    <w:pPr>
      <w:spacing w:after="0" w:line="240" w:lineRule="auto"/>
      <w:ind w:left="250" w:hanging="250"/>
    </w:pPr>
  </w:style>
  <w:style w:type="paragraph" w:styleId="Index2">
    <w:name w:val="index 2"/>
    <w:basedOn w:val="Normal"/>
    <w:next w:val="Normal"/>
    <w:autoRedefine/>
    <w:uiPriority w:val="99"/>
    <w:semiHidden/>
    <w:unhideWhenUsed/>
    <w:rsid w:val="00341B1C"/>
    <w:pPr>
      <w:spacing w:after="0" w:line="240" w:lineRule="auto"/>
      <w:ind w:left="500" w:hanging="250"/>
    </w:pPr>
  </w:style>
  <w:style w:type="paragraph" w:styleId="Index3">
    <w:name w:val="index 3"/>
    <w:basedOn w:val="Normal"/>
    <w:next w:val="Normal"/>
    <w:autoRedefine/>
    <w:uiPriority w:val="99"/>
    <w:semiHidden/>
    <w:unhideWhenUsed/>
    <w:rsid w:val="00341B1C"/>
    <w:pPr>
      <w:spacing w:after="0" w:line="240" w:lineRule="auto"/>
      <w:ind w:left="750" w:hanging="250"/>
    </w:pPr>
  </w:style>
  <w:style w:type="paragraph" w:styleId="Index4">
    <w:name w:val="index 4"/>
    <w:basedOn w:val="Normal"/>
    <w:next w:val="Normal"/>
    <w:autoRedefine/>
    <w:uiPriority w:val="99"/>
    <w:semiHidden/>
    <w:unhideWhenUsed/>
    <w:rsid w:val="00341B1C"/>
    <w:pPr>
      <w:spacing w:after="0" w:line="240" w:lineRule="auto"/>
      <w:ind w:left="1000" w:hanging="250"/>
    </w:pPr>
  </w:style>
  <w:style w:type="paragraph" w:styleId="Index5">
    <w:name w:val="index 5"/>
    <w:basedOn w:val="Normal"/>
    <w:next w:val="Normal"/>
    <w:autoRedefine/>
    <w:uiPriority w:val="99"/>
    <w:semiHidden/>
    <w:unhideWhenUsed/>
    <w:rsid w:val="00341B1C"/>
    <w:pPr>
      <w:spacing w:after="0" w:line="240" w:lineRule="auto"/>
      <w:ind w:left="1250" w:hanging="250"/>
    </w:pPr>
  </w:style>
  <w:style w:type="paragraph" w:styleId="Index6">
    <w:name w:val="index 6"/>
    <w:basedOn w:val="Normal"/>
    <w:next w:val="Normal"/>
    <w:autoRedefine/>
    <w:uiPriority w:val="99"/>
    <w:semiHidden/>
    <w:unhideWhenUsed/>
    <w:rsid w:val="00341B1C"/>
    <w:pPr>
      <w:spacing w:after="0" w:line="240" w:lineRule="auto"/>
      <w:ind w:left="1500" w:hanging="250"/>
    </w:pPr>
  </w:style>
  <w:style w:type="paragraph" w:styleId="Index7">
    <w:name w:val="index 7"/>
    <w:basedOn w:val="Normal"/>
    <w:next w:val="Normal"/>
    <w:autoRedefine/>
    <w:uiPriority w:val="99"/>
    <w:semiHidden/>
    <w:unhideWhenUsed/>
    <w:rsid w:val="00341B1C"/>
    <w:pPr>
      <w:spacing w:after="0" w:line="240" w:lineRule="auto"/>
      <w:ind w:left="1750" w:hanging="250"/>
    </w:pPr>
  </w:style>
  <w:style w:type="paragraph" w:styleId="Index8">
    <w:name w:val="index 8"/>
    <w:basedOn w:val="Normal"/>
    <w:next w:val="Normal"/>
    <w:autoRedefine/>
    <w:uiPriority w:val="99"/>
    <w:semiHidden/>
    <w:unhideWhenUsed/>
    <w:rsid w:val="00341B1C"/>
    <w:pPr>
      <w:spacing w:after="0" w:line="240" w:lineRule="auto"/>
      <w:ind w:left="2000" w:hanging="250"/>
    </w:pPr>
  </w:style>
  <w:style w:type="paragraph" w:styleId="Index9">
    <w:name w:val="index 9"/>
    <w:basedOn w:val="Normal"/>
    <w:next w:val="Normal"/>
    <w:autoRedefine/>
    <w:uiPriority w:val="99"/>
    <w:semiHidden/>
    <w:unhideWhenUsed/>
    <w:rsid w:val="00341B1C"/>
    <w:pPr>
      <w:spacing w:after="0" w:line="240" w:lineRule="auto"/>
      <w:ind w:left="2250" w:hanging="250"/>
    </w:pPr>
  </w:style>
  <w:style w:type="paragraph" w:styleId="Indexrubrik">
    <w:name w:val="index heading"/>
    <w:basedOn w:val="Normal"/>
    <w:next w:val="Index1"/>
    <w:uiPriority w:val="99"/>
    <w:semiHidden/>
    <w:unhideWhenUsed/>
    <w:rsid w:val="00341B1C"/>
    <w:rPr>
      <w:rFonts w:asciiTheme="majorHAnsi" w:eastAsiaTheme="majorEastAsia" w:hAnsiTheme="majorHAnsi" w:cstheme="majorBidi"/>
      <w:b/>
      <w:bCs/>
    </w:rPr>
  </w:style>
  <w:style w:type="paragraph" w:styleId="Indragetstycke">
    <w:name w:val="Block Text"/>
    <w:basedOn w:val="Normal"/>
    <w:uiPriority w:val="99"/>
    <w:semiHidden/>
    <w:unhideWhenUsed/>
    <w:rsid w:val="00341B1C"/>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341B1C"/>
    <w:pPr>
      <w:spacing w:after="0" w:line="240" w:lineRule="auto"/>
    </w:pPr>
  </w:style>
  <w:style w:type="paragraph" w:styleId="Inledning">
    <w:name w:val="Salutation"/>
    <w:basedOn w:val="Normal"/>
    <w:next w:val="Normal"/>
    <w:link w:val="InledningChar"/>
    <w:uiPriority w:val="99"/>
    <w:semiHidden/>
    <w:unhideWhenUsed/>
    <w:rsid w:val="00341B1C"/>
  </w:style>
  <w:style w:type="character" w:customStyle="1" w:styleId="InledningChar">
    <w:name w:val="Inledning Char"/>
    <w:basedOn w:val="Standardstycketeckensnitt"/>
    <w:link w:val="Inledning"/>
    <w:uiPriority w:val="99"/>
    <w:semiHidden/>
    <w:rsid w:val="00341B1C"/>
  </w:style>
  <w:style w:type="paragraph" w:styleId="Innehll4">
    <w:name w:val="toc 4"/>
    <w:basedOn w:val="Normal"/>
    <w:next w:val="Normal"/>
    <w:autoRedefine/>
    <w:uiPriority w:val="39"/>
    <w:semiHidden/>
    <w:unhideWhenUsed/>
    <w:rsid w:val="00341B1C"/>
    <w:pPr>
      <w:spacing w:after="100"/>
      <w:ind w:left="750"/>
    </w:pPr>
  </w:style>
  <w:style w:type="paragraph" w:styleId="Innehll5">
    <w:name w:val="toc 5"/>
    <w:basedOn w:val="Normal"/>
    <w:next w:val="Normal"/>
    <w:autoRedefine/>
    <w:uiPriority w:val="39"/>
    <w:semiHidden/>
    <w:unhideWhenUsed/>
    <w:rsid w:val="00341B1C"/>
    <w:pPr>
      <w:spacing w:after="100"/>
      <w:ind w:left="1000"/>
    </w:pPr>
  </w:style>
  <w:style w:type="paragraph" w:styleId="Innehll6">
    <w:name w:val="toc 6"/>
    <w:basedOn w:val="Normal"/>
    <w:next w:val="Normal"/>
    <w:autoRedefine/>
    <w:uiPriority w:val="39"/>
    <w:semiHidden/>
    <w:unhideWhenUsed/>
    <w:rsid w:val="00341B1C"/>
    <w:pPr>
      <w:spacing w:after="100"/>
      <w:ind w:left="1250"/>
    </w:pPr>
  </w:style>
  <w:style w:type="paragraph" w:styleId="Innehll7">
    <w:name w:val="toc 7"/>
    <w:basedOn w:val="Normal"/>
    <w:next w:val="Normal"/>
    <w:autoRedefine/>
    <w:uiPriority w:val="39"/>
    <w:semiHidden/>
    <w:unhideWhenUsed/>
    <w:rsid w:val="00341B1C"/>
    <w:pPr>
      <w:spacing w:after="100"/>
      <w:ind w:left="1500"/>
    </w:pPr>
  </w:style>
  <w:style w:type="paragraph" w:styleId="Innehll8">
    <w:name w:val="toc 8"/>
    <w:basedOn w:val="Normal"/>
    <w:next w:val="Normal"/>
    <w:autoRedefine/>
    <w:uiPriority w:val="39"/>
    <w:semiHidden/>
    <w:unhideWhenUsed/>
    <w:rsid w:val="00341B1C"/>
    <w:pPr>
      <w:spacing w:after="100"/>
      <w:ind w:left="1750"/>
    </w:pPr>
  </w:style>
  <w:style w:type="paragraph" w:styleId="Innehll9">
    <w:name w:val="toc 9"/>
    <w:basedOn w:val="Normal"/>
    <w:next w:val="Normal"/>
    <w:autoRedefine/>
    <w:uiPriority w:val="39"/>
    <w:semiHidden/>
    <w:unhideWhenUsed/>
    <w:rsid w:val="00341B1C"/>
    <w:pPr>
      <w:spacing w:after="100"/>
      <w:ind w:left="2000"/>
    </w:pPr>
  </w:style>
  <w:style w:type="paragraph" w:styleId="Kommentarer">
    <w:name w:val="annotation text"/>
    <w:basedOn w:val="Normal"/>
    <w:link w:val="KommentarerChar"/>
    <w:uiPriority w:val="99"/>
    <w:semiHidden/>
    <w:unhideWhenUsed/>
    <w:rsid w:val="00341B1C"/>
    <w:pPr>
      <w:spacing w:line="240" w:lineRule="auto"/>
    </w:pPr>
    <w:rPr>
      <w:sz w:val="20"/>
      <w:szCs w:val="20"/>
    </w:rPr>
  </w:style>
  <w:style w:type="character" w:customStyle="1" w:styleId="KommentarerChar">
    <w:name w:val="Kommentarer Char"/>
    <w:basedOn w:val="Standardstycketeckensnitt"/>
    <w:link w:val="Kommentarer"/>
    <w:uiPriority w:val="99"/>
    <w:semiHidden/>
    <w:rsid w:val="00341B1C"/>
    <w:rPr>
      <w:sz w:val="20"/>
      <w:szCs w:val="20"/>
    </w:rPr>
  </w:style>
  <w:style w:type="paragraph" w:styleId="Kommentarsmne">
    <w:name w:val="annotation subject"/>
    <w:basedOn w:val="Kommentarer"/>
    <w:next w:val="Kommentarer"/>
    <w:link w:val="KommentarsmneChar"/>
    <w:uiPriority w:val="99"/>
    <w:semiHidden/>
    <w:unhideWhenUsed/>
    <w:rsid w:val="00341B1C"/>
    <w:rPr>
      <w:b/>
      <w:bCs/>
    </w:rPr>
  </w:style>
  <w:style w:type="character" w:customStyle="1" w:styleId="KommentarsmneChar">
    <w:name w:val="Kommentarsämne Char"/>
    <w:basedOn w:val="KommentarerChar"/>
    <w:link w:val="Kommentarsmne"/>
    <w:uiPriority w:val="99"/>
    <w:semiHidden/>
    <w:rsid w:val="00341B1C"/>
    <w:rPr>
      <w:b/>
      <w:bCs/>
      <w:sz w:val="20"/>
      <w:szCs w:val="20"/>
    </w:rPr>
  </w:style>
  <w:style w:type="paragraph" w:styleId="Lista">
    <w:name w:val="List"/>
    <w:basedOn w:val="Normal"/>
    <w:uiPriority w:val="99"/>
    <w:semiHidden/>
    <w:unhideWhenUsed/>
    <w:rsid w:val="00341B1C"/>
    <w:pPr>
      <w:ind w:left="283" w:hanging="283"/>
      <w:contextualSpacing/>
    </w:pPr>
  </w:style>
  <w:style w:type="paragraph" w:styleId="Lista2">
    <w:name w:val="List 2"/>
    <w:basedOn w:val="Normal"/>
    <w:uiPriority w:val="99"/>
    <w:semiHidden/>
    <w:unhideWhenUsed/>
    <w:rsid w:val="00341B1C"/>
    <w:pPr>
      <w:ind w:left="566" w:hanging="283"/>
      <w:contextualSpacing/>
    </w:pPr>
  </w:style>
  <w:style w:type="paragraph" w:styleId="Lista3">
    <w:name w:val="List 3"/>
    <w:basedOn w:val="Normal"/>
    <w:uiPriority w:val="99"/>
    <w:semiHidden/>
    <w:unhideWhenUsed/>
    <w:rsid w:val="00341B1C"/>
    <w:pPr>
      <w:ind w:left="849" w:hanging="283"/>
      <w:contextualSpacing/>
    </w:pPr>
  </w:style>
  <w:style w:type="paragraph" w:styleId="Lista4">
    <w:name w:val="List 4"/>
    <w:basedOn w:val="Normal"/>
    <w:uiPriority w:val="99"/>
    <w:semiHidden/>
    <w:unhideWhenUsed/>
    <w:rsid w:val="00341B1C"/>
    <w:pPr>
      <w:ind w:left="1132" w:hanging="283"/>
      <w:contextualSpacing/>
    </w:pPr>
  </w:style>
  <w:style w:type="paragraph" w:styleId="Lista5">
    <w:name w:val="List 5"/>
    <w:basedOn w:val="Normal"/>
    <w:uiPriority w:val="99"/>
    <w:semiHidden/>
    <w:unhideWhenUsed/>
    <w:rsid w:val="00341B1C"/>
    <w:pPr>
      <w:ind w:left="1415" w:hanging="283"/>
      <w:contextualSpacing/>
    </w:pPr>
  </w:style>
  <w:style w:type="paragraph" w:styleId="Listafortstt">
    <w:name w:val="List Continue"/>
    <w:basedOn w:val="Normal"/>
    <w:uiPriority w:val="99"/>
    <w:semiHidden/>
    <w:unhideWhenUsed/>
    <w:rsid w:val="00341B1C"/>
    <w:pPr>
      <w:spacing w:after="120"/>
      <w:ind w:left="283"/>
      <w:contextualSpacing/>
    </w:pPr>
  </w:style>
  <w:style w:type="paragraph" w:styleId="Listafortstt2">
    <w:name w:val="List Continue 2"/>
    <w:basedOn w:val="Normal"/>
    <w:uiPriority w:val="99"/>
    <w:semiHidden/>
    <w:unhideWhenUsed/>
    <w:rsid w:val="00341B1C"/>
    <w:pPr>
      <w:spacing w:after="120"/>
      <w:ind w:left="566"/>
      <w:contextualSpacing/>
    </w:pPr>
  </w:style>
  <w:style w:type="paragraph" w:styleId="Listafortstt3">
    <w:name w:val="List Continue 3"/>
    <w:basedOn w:val="Normal"/>
    <w:uiPriority w:val="99"/>
    <w:semiHidden/>
    <w:unhideWhenUsed/>
    <w:rsid w:val="00341B1C"/>
    <w:pPr>
      <w:spacing w:after="120"/>
      <w:ind w:left="849"/>
      <w:contextualSpacing/>
    </w:pPr>
  </w:style>
  <w:style w:type="paragraph" w:styleId="Listafortstt4">
    <w:name w:val="List Continue 4"/>
    <w:basedOn w:val="Normal"/>
    <w:uiPriority w:val="99"/>
    <w:semiHidden/>
    <w:unhideWhenUsed/>
    <w:rsid w:val="00341B1C"/>
    <w:pPr>
      <w:spacing w:after="120"/>
      <w:ind w:left="1132"/>
      <w:contextualSpacing/>
    </w:pPr>
  </w:style>
  <w:style w:type="paragraph" w:styleId="Listafortstt5">
    <w:name w:val="List Continue 5"/>
    <w:basedOn w:val="Normal"/>
    <w:uiPriority w:val="99"/>
    <w:semiHidden/>
    <w:unhideWhenUsed/>
    <w:rsid w:val="00341B1C"/>
    <w:pPr>
      <w:spacing w:after="120"/>
      <w:ind w:left="1415"/>
      <w:contextualSpacing/>
    </w:pPr>
  </w:style>
  <w:style w:type="paragraph" w:styleId="Liststycke">
    <w:name w:val="List Paragraph"/>
    <w:basedOn w:val="Normal"/>
    <w:uiPriority w:val="34"/>
    <w:qFormat/>
    <w:rsid w:val="00341B1C"/>
    <w:pPr>
      <w:ind w:left="720"/>
      <w:contextualSpacing/>
    </w:pPr>
  </w:style>
  <w:style w:type="paragraph" w:styleId="Litteraturfrteckning">
    <w:name w:val="Bibliography"/>
    <w:basedOn w:val="Normal"/>
    <w:next w:val="Normal"/>
    <w:uiPriority w:val="37"/>
    <w:semiHidden/>
    <w:unhideWhenUsed/>
    <w:rsid w:val="00341B1C"/>
  </w:style>
  <w:style w:type="paragraph" w:styleId="Makrotext">
    <w:name w:val="macro"/>
    <w:link w:val="MakrotextChar"/>
    <w:uiPriority w:val="99"/>
    <w:semiHidden/>
    <w:unhideWhenUsed/>
    <w:rsid w:val="00341B1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341B1C"/>
    <w:rPr>
      <w:rFonts w:ascii="Consolas" w:hAnsi="Consolas"/>
      <w:sz w:val="20"/>
      <w:szCs w:val="20"/>
    </w:rPr>
  </w:style>
  <w:style w:type="paragraph" w:styleId="Meddelanderubrik">
    <w:name w:val="Message Header"/>
    <w:basedOn w:val="Normal"/>
    <w:link w:val="MeddelanderubrikChar"/>
    <w:uiPriority w:val="99"/>
    <w:semiHidden/>
    <w:unhideWhenUsed/>
    <w:rsid w:val="00341B1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41B1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341B1C"/>
    <w:rPr>
      <w:rFonts w:ascii="Times New Roman" w:hAnsi="Times New Roman" w:cs="Times New Roman"/>
      <w:sz w:val="24"/>
      <w:szCs w:val="24"/>
    </w:rPr>
  </w:style>
  <w:style w:type="paragraph" w:styleId="Normaltindrag">
    <w:name w:val="Normal Indent"/>
    <w:basedOn w:val="Normal"/>
    <w:uiPriority w:val="99"/>
    <w:semiHidden/>
    <w:unhideWhenUsed/>
    <w:rsid w:val="00341B1C"/>
    <w:pPr>
      <w:ind w:left="1304"/>
    </w:pPr>
  </w:style>
  <w:style w:type="paragraph" w:styleId="Numreradlista4">
    <w:name w:val="List Number 4"/>
    <w:basedOn w:val="Normal"/>
    <w:uiPriority w:val="99"/>
    <w:semiHidden/>
    <w:unhideWhenUsed/>
    <w:rsid w:val="00341B1C"/>
    <w:pPr>
      <w:numPr>
        <w:numId w:val="40"/>
      </w:numPr>
      <w:contextualSpacing/>
    </w:pPr>
  </w:style>
  <w:style w:type="paragraph" w:styleId="Numreradlista5">
    <w:name w:val="List Number 5"/>
    <w:basedOn w:val="Normal"/>
    <w:uiPriority w:val="99"/>
    <w:semiHidden/>
    <w:unhideWhenUsed/>
    <w:rsid w:val="00341B1C"/>
    <w:pPr>
      <w:numPr>
        <w:numId w:val="41"/>
      </w:numPr>
      <w:contextualSpacing/>
    </w:pPr>
  </w:style>
  <w:style w:type="paragraph" w:styleId="Oformateradtext">
    <w:name w:val="Plain Text"/>
    <w:basedOn w:val="Normal"/>
    <w:link w:val="OformateradtextChar"/>
    <w:uiPriority w:val="99"/>
    <w:semiHidden/>
    <w:unhideWhenUsed/>
    <w:rsid w:val="00341B1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341B1C"/>
    <w:rPr>
      <w:rFonts w:ascii="Consolas" w:hAnsi="Consolas"/>
      <w:sz w:val="21"/>
      <w:szCs w:val="21"/>
    </w:rPr>
  </w:style>
  <w:style w:type="paragraph" w:styleId="Punktlista4">
    <w:name w:val="List Bullet 4"/>
    <w:basedOn w:val="Normal"/>
    <w:uiPriority w:val="99"/>
    <w:semiHidden/>
    <w:unhideWhenUsed/>
    <w:rsid w:val="00341B1C"/>
    <w:pPr>
      <w:numPr>
        <w:numId w:val="42"/>
      </w:numPr>
      <w:contextualSpacing/>
    </w:pPr>
  </w:style>
  <w:style w:type="paragraph" w:styleId="Punktlista5">
    <w:name w:val="List Bullet 5"/>
    <w:basedOn w:val="Normal"/>
    <w:uiPriority w:val="99"/>
    <w:semiHidden/>
    <w:unhideWhenUsed/>
    <w:rsid w:val="00341B1C"/>
    <w:pPr>
      <w:numPr>
        <w:numId w:val="43"/>
      </w:numPr>
      <w:contextualSpacing/>
    </w:pPr>
  </w:style>
  <w:style w:type="character" w:customStyle="1" w:styleId="Rubrik6Char">
    <w:name w:val="Rubrik 6 Char"/>
    <w:basedOn w:val="Standardstycketeckensnitt"/>
    <w:link w:val="Rubrik6"/>
    <w:uiPriority w:val="9"/>
    <w:semiHidden/>
    <w:rsid w:val="00341B1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341B1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341B1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341B1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341B1C"/>
    <w:pPr>
      <w:spacing w:after="0" w:line="240" w:lineRule="auto"/>
      <w:ind w:left="4252"/>
    </w:pPr>
  </w:style>
  <w:style w:type="character" w:customStyle="1" w:styleId="SignaturChar">
    <w:name w:val="Signatur Char"/>
    <w:basedOn w:val="Standardstycketeckensnitt"/>
    <w:link w:val="Signatur"/>
    <w:uiPriority w:val="99"/>
    <w:semiHidden/>
    <w:rsid w:val="00341B1C"/>
  </w:style>
  <w:style w:type="paragraph" w:styleId="Slutkommentar">
    <w:name w:val="endnote text"/>
    <w:basedOn w:val="Normal"/>
    <w:link w:val="SlutkommentarChar"/>
    <w:uiPriority w:val="99"/>
    <w:semiHidden/>
    <w:unhideWhenUsed/>
    <w:rsid w:val="00341B1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341B1C"/>
    <w:rPr>
      <w:sz w:val="20"/>
      <w:szCs w:val="20"/>
    </w:rPr>
  </w:style>
  <w:style w:type="paragraph" w:styleId="Starktcitat">
    <w:name w:val="Intense Quote"/>
    <w:basedOn w:val="Normal"/>
    <w:next w:val="Normal"/>
    <w:link w:val="StarktcitatChar"/>
    <w:uiPriority w:val="30"/>
    <w:qFormat/>
    <w:rsid w:val="00341B1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341B1C"/>
    <w:rPr>
      <w:b/>
      <w:bCs/>
      <w:i/>
      <w:iCs/>
      <w:color w:val="1A3050" w:themeColor="accent1"/>
    </w:rPr>
  </w:style>
  <w:style w:type="paragraph" w:styleId="Underrubrik">
    <w:name w:val="Subtitle"/>
    <w:basedOn w:val="Normal"/>
    <w:next w:val="Normal"/>
    <w:link w:val="UnderrubrikChar"/>
    <w:uiPriority w:val="11"/>
    <w:semiHidden/>
    <w:qFormat/>
    <w:rsid w:val="00341B1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341B1C"/>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FB34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1" Type="http://schemas.microsoft.com/office/2007/relationships/stylesWithEffects" Target="stylesWithEffects.xml"/><Relationship Id="rId6" Type="http://schemas.openxmlformats.org/officeDocument/2006/relationships/customXml" Target="../customXml/item6.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C2BF731392482BA0EBF9868B921A10"/>
        <w:category>
          <w:name w:val="Allmänt"/>
          <w:gallery w:val="placeholder"/>
        </w:category>
        <w:types>
          <w:type w:val="bbPlcHdr"/>
        </w:types>
        <w:behaviors>
          <w:behavior w:val="content"/>
        </w:behaviors>
        <w:guid w:val="{85D9DA46-F5A0-41B3-AFCA-6E7F09FF9FFB}"/>
      </w:docPartPr>
      <w:docPartBody>
        <w:p w14:paraId="004456B6" w14:textId="77777777" w:rsidR="001570C6" w:rsidRDefault="00F10DFA" w:rsidP="00F10DFA">
          <w:pPr>
            <w:pStyle w:val="43C2BF731392482BA0EBF9868B921A10"/>
          </w:pPr>
          <w:r>
            <w:t xml:space="preserve"> </w:t>
          </w:r>
        </w:p>
      </w:docPartBody>
    </w:docPart>
    <w:docPart>
      <w:docPartPr>
        <w:name w:val="0092754B2A944991A77397D3CCE02784"/>
        <w:category>
          <w:name w:val="Allmänt"/>
          <w:gallery w:val="placeholder"/>
        </w:category>
        <w:types>
          <w:type w:val="bbPlcHdr"/>
        </w:types>
        <w:behaviors>
          <w:behavior w:val="content"/>
        </w:behaviors>
        <w:guid w:val="{52CC9BB8-7041-4184-AA4C-F60D9EE31EB0}"/>
      </w:docPartPr>
      <w:docPartBody>
        <w:p w14:paraId="004456B7" w14:textId="77777777" w:rsidR="001570C6" w:rsidRDefault="00F10DFA" w:rsidP="00F10DFA">
          <w:pPr>
            <w:pStyle w:val="0092754B2A944991A77397D3CCE02784"/>
          </w:pPr>
          <w:r w:rsidRPr="00710A6C">
            <w:rPr>
              <w:rStyle w:val="Platshllartext"/>
              <w:b/>
            </w:rPr>
            <w:t xml:space="preserve"> </w:t>
          </w:r>
        </w:p>
      </w:docPartBody>
    </w:docPart>
    <w:docPart>
      <w:docPartPr>
        <w:name w:val="2DA5C2E72E964A4996DE1ABA24493A62"/>
        <w:category>
          <w:name w:val="Allmänt"/>
          <w:gallery w:val="placeholder"/>
        </w:category>
        <w:types>
          <w:type w:val="bbPlcHdr"/>
        </w:types>
        <w:behaviors>
          <w:behavior w:val="content"/>
        </w:behaviors>
        <w:guid w:val="{6B47CB8D-4B90-4098-9C83-B31B669DCB51}"/>
      </w:docPartPr>
      <w:docPartBody>
        <w:p w14:paraId="004456B8" w14:textId="77777777" w:rsidR="001570C6" w:rsidRDefault="00F10DFA" w:rsidP="00F10DFA">
          <w:pPr>
            <w:pStyle w:val="2DA5C2E72E964A4996DE1ABA24493A62"/>
          </w:pPr>
          <w:r>
            <w:t xml:space="preserve"> </w:t>
          </w:r>
        </w:p>
      </w:docPartBody>
    </w:docPart>
    <w:docPart>
      <w:docPartPr>
        <w:name w:val="B48D5166F58540CBA3DA52EB0FC23194"/>
        <w:category>
          <w:name w:val="Allmänt"/>
          <w:gallery w:val="placeholder"/>
        </w:category>
        <w:types>
          <w:type w:val="bbPlcHdr"/>
        </w:types>
        <w:behaviors>
          <w:behavior w:val="content"/>
        </w:behaviors>
        <w:guid w:val="{5A26211E-DB68-42B7-A749-23268C2C4F80}"/>
      </w:docPartPr>
      <w:docPartBody>
        <w:p w14:paraId="004456B9" w14:textId="77777777" w:rsidR="001570C6" w:rsidRDefault="00F10DFA" w:rsidP="00F10DFA">
          <w:pPr>
            <w:pStyle w:val="B48D5166F58540CBA3DA52EB0FC23194"/>
          </w:pPr>
          <w:r>
            <w:rPr>
              <w:rStyle w:val="Platshllartext"/>
            </w:rPr>
            <w:t xml:space="preserve"> </w:t>
          </w:r>
        </w:p>
      </w:docPartBody>
    </w:docPart>
    <w:docPart>
      <w:docPartPr>
        <w:name w:val="BD5CDE262BBA4F09A966878110355966"/>
        <w:category>
          <w:name w:val="Allmänt"/>
          <w:gallery w:val="placeholder"/>
        </w:category>
        <w:types>
          <w:type w:val="bbPlcHdr"/>
        </w:types>
        <w:behaviors>
          <w:behavior w:val="content"/>
        </w:behaviors>
        <w:guid w:val="{02AE153B-4268-4445-9682-065AEC55C1BE}"/>
      </w:docPartPr>
      <w:docPartBody>
        <w:p w14:paraId="004456BA" w14:textId="77777777" w:rsidR="001570C6" w:rsidRDefault="00F10DFA" w:rsidP="00F10DFA">
          <w:pPr>
            <w:pStyle w:val="BD5CDE262BBA4F09A966878110355966"/>
          </w:pPr>
          <w:r>
            <w:rPr>
              <w:rStyle w:val="Platshllartext"/>
            </w:rPr>
            <w:t xml:space="preserve"> </w:t>
          </w:r>
        </w:p>
      </w:docPartBody>
    </w:docPart>
    <w:docPart>
      <w:docPartPr>
        <w:name w:val="41CADD86693E4FDCB8E26488196B44E2"/>
        <w:category>
          <w:name w:val="Allmänt"/>
          <w:gallery w:val="placeholder"/>
        </w:category>
        <w:types>
          <w:type w:val="bbPlcHdr"/>
        </w:types>
        <w:behaviors>
          <w:behavior w:val="content"/>
        </w:behaviors>
        <w:guid w:val="{7117B39A-8C31-4650-B4B2-E9C6D2E52CEC}"/>
      </w:docPartPr>
      <w:docPartBody>
        <w:p w14:paraId="004456BB" w14:textId="77777777" w:rsidR="001570C6" w:rsidRDefault="00F10DFA" w:rsidP="00F10DFA">
          <w:pPr>
            <w:pStyle w:val="41CADD86693E4FDCB8E26488196B44E2"/>
          </w:pPr>
          <w:r>
            <w:rPr>
              <w:rStyle w:val="Platshllartext"/>
            </w:rPr>
            <w:t xml:space="preserve"> </w:t>
          </w:r>
        </w:p>
      </w:docPartBody>
    </w:docPart>
    <w:docPart>
      <w:docPartPr>
        <w:name w:val="4791784D68CF4E3E9C51682A85D79D3F"/>
        <w:category>
          <w:name w:val="Allmänt"/>
          <w:gallery w:val="placeholder"/>
        </w:category>
        <w:types>
          <w:type w:val="bbPlcHdr"/>
        </w:types>
        <w:behaviors>
          <w:behavior w:val="content"/>
        </w:behaviors>
        <w:guid w:val="{141A4272-A398-4898-A9E9-65868F72FDDF}"/>
      </w:docPartPr>
      <w:docPartBody>
        <w:p w14:paraId="004456BC" w14:textId="77777777" w:rsidR="001570C6" w:rsidRDefault="00F10DFA" w:rsidP="00F10DFA">
          <w:pPr>
            <w:pStyle w:val="4791784D68CF4E3E9C51682A85D79D3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FA"/>
    <w:rsid w:val="001570C6"/>
    <w:rsid w:val="006F2B80"/>
    <w:rsid w:val="0076132F"/>
    <w:rsid w:val="00F10D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04456B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3C2BF731392482BA0EBF9868B921A10">
    <w:name w:val="43C2BF731392482BA0EBF9868B921A10"/>
    <w:rsid w:val="00F10DFA"/>
  </w:style>
  <w:style w:type="character" w:styleId="Platshllartext">
    <w:name w:val="Placeholder Text"/>
    <w:basedOn w:val="Standardstycketeckensnitt"/>
    <w:uiPriority w:val="99"/>
    <w:semiHidden/>
    <w:rsid w:val="00F10DFA"/>
    <w:rPr>
      <w:color w:val="808080"/>
    </w:rPr>
  </w:style>
  <w:style w:type="paragraph" w:customStyle="1" w:styleId="0092754B2A944991A77397D3CCE02784">
    <w:name w:val="0092754B2A944991A77397D3CCE02784"/>
    <w:rsid w:val="00F10DFA"/>
  </w:style>
  <w:style w:type="paragraph" w:customStyle="1" w:styleId="E570BC4C9FD248B9889C3D178A14A00A">
    <w:name w:val="E570BC4C9FD248B9889C3D178A14A00A"/>
    <w:rsid w:val="00F10DFA"/>
  </w:style>
  <w:style w:type="paragraph" w:customStyle="1" w:styleId="0BB4E5F3EA674DBDBD5FA06047B9EBFE">
    <w:name w:val="0BB4E5F3EA674DBDBD5FA06047B9EBFE"/>
    <w:rsid w:val="00F10DFA"/>
  </w:style>
  <w:style w:type="paragraph" w:customStyle="1" w:styleId="2DA5C2E72E964A4996DE1ABA24493A62">
    <w:name w:val="2DA5C2E72E964A4996DE1ABA24493A62"/>
    <w:rsid w:val="00F10DFA"/>
  </w:style>
  <w:style w:type="paragraph" w:customStyle="1" w:styleId="B48D5166F58540CBA3DA52EB0FC23194">
    <w:name w:val="B48D5166F58540CBA3DA52EB0FC23194"/>
    <w:rsid w:val="00F10DFA"/>
  </w:style>
  <w:style w:type="paragraph" w:customStyle="1" w:styleId="BD5CDE262BBA4F09A966878110355966">
    <w:name w:val="BD5CDE262BBA4F09A966878110355966"/>
    <w:rsid w:val="00F10DFA"/>
  </w:style>
  <w:style w:type="paragraph" w:customStyle="1" w:styleId="1D1A79F3E18A4066AC81C7288903E1E8">
    <w:name w:val="1D1A79F3E18A4066AC81C7288903E1E8"/>
    <w:rsid w:val="00F10DFA"/>
  </w:style>
  <w:style w:type="paragraph" w:customStyle="1" w:styleId="9BEC584E668341F3913AF9834BBDA692">
    <w:name w:val="9BEC584E668341F3913AF9834BBDA692"/>
    <w:rsid w:val="00F10DFA"/>
  </w:style>
  <w:style w:type="paragraph" w:customStyle="1" w:styleId="4364105BC637494981F819AF5E285F61">
    <w:name w:val="4364105BC637494981F819AF5E285F61"/>
    <w:rsid w:val="00F10DFA"/>
  </w:style>
  <w:style w:type="paragraph" w:customStyle="1" w:styleId="41CADD86693E4FDCB8E26488196B44E2">
    <w:name w:val="41CADD86693E4FDCB8E26488196B44E2"/>
    <w:rsid w:val="00F10DFA"/>
  </w:style>
  <w:style w:type="paragraph" w:customStyle="1" w:styleId="4791784D68CF4E3E9C51682A85D79D3F">
    <w:name w:val="4791784D68CF4E3E9C51682A85D79D3F"/>
    <w:rsid w:val="00F10DFA"/>
  </w:style>
  <w:style w:type="paragraph" w:customStyle="1" w:styleId="40C7FDA9CACE4E9CB4C73A7F80EAE001">
    <w:name w:val="40C7FDA9CACE4E9CB4C73A7F80EAE001"/>
    <w:rsid w:val="00F10DFA"/>
  </w:style>
  <w:style w:type="paragraph" w:customStyle="1" w:styleId="7A19B4DFB18141518112A537CFD61065">
    <w:name w:val="7A19B4DFB18141518112A537CFD61065"/>
    <w:rsid w:val="00F10D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3C2BF731392482BA0EBF9868B921A10">
    <w:name w:val="43C2BF731392482BA0EBF9868B921A10"/>
    <w:rsid w:val="00F10DFA"/>
  </w:style>
  <w:style w:type="character" w:styleId="Platshllartext">
    <w:name w:val="Placeholder Text"/>
    <w:basedOn w:val="Standardstycketeckensnitt"/>
    <w:uiPriority w:val="99"/>
    <w:semiHidden/>
    <w:rsid w:val="00F10DFA"/>
    <w:rPr>
      <w:color w:val="808080"/>
    </w:rPr>
  </w:style>
  <w:style w:type="paragraph" w:customStyle="1" w:styleId="0092754B2A944991A77397D3CCE02784">
    <w:name w:val="0092754B2A944991A77397D3CCE02784"/>
    <w:rsid w:val="00F10DFA"/>
  </w:style>
  <w:style w:type="paragraph" w:customStyle="1" w:styleId="E570BC4C9FD248B9889C3D178A14A00A">
    <w:name w:val="E570BC4C9FD248B9889C3D178A14A00A"/>
    <w:rsid w:val="00F10DFA"/>
  </w:style>
  <w:style w:type="paragraph" w:customStyle="1" w:styleId="0BB4E5F3EA674DBDBD5FA06047B9EBFE">
    <w:name w:val="0BB4E5F3EA674DBDBD5FA06047B9EBFE"/>
    <w:rsid w:val="00F10DFA"/>
  </w:style>
  <w:style w:type="paragraph" w:customStyle="1" w:styleId="2DA5C2E72E964A4996DE1ABA24493A62">
    <w:name w:val="2DA5C2E72E964A4996DE1ABA24493A62"/>
    <w:rsid w:val="00F10DFA"/>
  </w:style>
  <w:style w:type="paragraph" w:customStyle="1" w:styleId="B48D5166F58540CBA3DA52EB0FC23194">
    <w:name w:val="B48D5166F58540CBA3DA52EB0FC23194"/>
    <w:rsid w:val="00F10DFA"/>
  </w:style>
  <w:style w:type="paragraph" w:customStyle="1" w:styleId="BD5CDE262BBA4F09A966878110355966">
    <w:name w:val="BD5CDE262BBA4F09A966878110355966"/>
    <w:rsid w:val="00F10DFA"/>
  </w:style>
  <w:style w:type="paragraph" w:customStyle="1" w:styleId="1D1A79F3E18A4066AC81C7288903E1E8">
    <w:name w:val="1D1A79F3E18A4066AC81C7288903E1E8"/>
    <w:rsid w:val="00F10DFA"/>
  </w:style>
  <w:style w:type="paragraph" w:customStyle="1" w:styleId="9BEC584E668341F3913AF9834BBDA692">
    <w:name w:val="9BEC584E668341F3913AF9834BBDA692"/>
    <w:rsid w:val="00F10DFA"/>
  </w:style>
  <w:style w:type="paragraph" w:customStyle="1" w:styleId="4364105BC637494981F819AF5E285F61">
    <w:name w:val="4364105BC637494981F819AF5E285F61"/>
    <w:rsid w:val="00F10DFA"/>
  </w:style>
  <w:style w:type="paragraph" w:customStyle="1" w:styleId="41CADD86693E4FDCB8E26488196B44E2">
    <w:name w:val="41CADD86693E4FDCB8E26488196B44E2"/>
    <w:rsid w:val="00F10DFA"/>
  </w:style>
  <w:style w:type="paragraph" w:customStyle="1" w:styleId="4791784D68CF4E3E9C51682A85D79D3F">
    <w:name w:val="4791784D68CF4E3E9C51682A85D79D3F"/>
    <w:rsid w:val="00F10DFA"/>
  </w:style>
  <w:style w:type="paragraph" w:customStyle="1" w:styleId="40C7FDA9CACE4E9CB4C73A7F80EAE001">
    <w:name w:val="40C7FDA9CACE4E9CB4C73A7F80EAE001"/>
    <w:rsid w:val="00F10DFA"/>
  </w:style>
  <w:style w:type="paragraph" w:customStyle="1" w:styleId="7A19B4DFB18141518112A537CFD61065">
    <w:name w:val="7A19B4DFB18141518112A537CFD61065"/>
    <w:rsid w:val="00F10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
    <Status> </Status>
    <Sender>
      <SenderName>Maria Sertcanli</SenderName>
      <SenderTitle>Kanslirådet</SenderTitle>
      <SenderMail>maria.sertcanli@regeringskansliet.se</SenderMail>
      <SenderPhone>08-405 27 44
072-521 98 38</SenderPhone>
    </Sender>
    <TopId>1</TopId>
    <TopSender/>
    <OrganisationInfo>
      <Organisatoriskenhet1>Justitiedepartementet</Organisatoriskenhet1>
      <Organisatoriskenhet2>Kriminalpolitiska enheten</Organisatoriskenhet2>
      <Organisatoriskenhet3> </Organisatoriskenhet3>
      <Organisatoriskenhet1Id>142</Organisatoriskenhet1Id>
      <Organisatoriskenhet2Id>147</Organisatoriskenhet2Id>
      <Organisatoriskenhet3Id> </Organisatoriskenhet3Id>
    </OrganisationInfo>
    <HeaderDate/>
    <Office/>
    <Dnr>Ju2017/04374/POL</Dnr>
    <ParagrafNr/>
    <DocumentTitle/>
    <VisitingAddress/>
    <Extra1>extrainfo för denna mallm</Extra1>
    <Extra2>mer extrainfo</Extra2>
    <Extra3/>
    <Number/>
    <Recipient>Till riksdagen </Recipient>
    <SenderText/>
    <DocNumber/>
    <Doclanguage>1053</Doclanguage>
    <Appendix/>
    <LogotypeName>RK_LOGO_SV_BW.png</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8cfa4bda-b871-4e89-9a7b-b55938e4bf86</RD_Svarsid>
  </documentManagement>
</p:properties>
</file>

<file path=customXml/item7.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20969-9648-48E5-B4C9-EC5965E87322}"/>
</file>

<file path=customXml/itemProps2.xml><?xml version="1.0" encoding="utf-8"?>
<ds:datastoreItem xmlns:ds="http://schemas.openxmlformats.org/officeDocument/2006/customXml" ds:itemID="{67456285-61BA-4A33-A790-8545AAFE2570}"/>
</file>

<file path=customXml/itemProps3.xml><?xml version="1.0" encoding="utf-8"?>
<ds:datastoreItem xmlns:ds="http://schemas.openxmlformats.org/officeDocument/2006/customXml" ds:itemID="{17D217A0-151D-460D-B4B9-6B8859E18605}"/>
</file>

<file path=customXml/itemProps4.xml><?xml version="1.0" encoding="utf-8"?>
<ds:datastoreItem xmlns:ds="http://schemas.openxmlformats.org/officeDocument/2006/customXml" ds:itemID="{F2A514CA-4CBB-4017-BF00-420DF63B5D95}"/>
</file>

<file path=customXml/itemProps5.xml><?xml version="1.0" encoding="utf-8"?>
<ds:datastoreItem xmlns:ds="http://schemas.openxmlformats.org/officeDocument/2006/customXml" ds:itemID="{77066DB0-DCB3-4FC5-A56E-D55AD4BEC089}"/>
</file>

<file path=customXml/itemProps6.xml><?xml version="1.0" encoding="utf-8"?>
<ds:datastoreItem xmlns:ds="http://schemas.openxmlformats.org/officeDocument/2006/customXml" ds:itemID="{B113E9D4-7362-437A-A734-00C962BA0D92}"/>
</file>

<file path=customXml/itemProps7.xml><?xml version="1.0" encoding="utf-8"?>
<ds:datastoreItem xmlns:ds="http://schemas.openxmlformats.org/officeDocument/2006/customXml" ds:itemID="{519A4F21-8782-42A4-BADB-0A169368C00E}"/>
</file>

<file path=customXml/itemProps8.xml><?xml version="1.0" encoding="utf-8"?>
<ds:datastoreItem xmlns:ds="http://schemas.openxmlformats.org/officeDocument/2006/customXml" ds:itemID="{ABB078C8-E574-4444-A0AE-1707C74997AC}"/>
</file>

<file path=docProps/app.xml><?xml version="1.0" encoding="utf-8"?>
<Properties xmlns="http://schemas.openxmlformats.org/officeDocument/2006/extended-properties" xmlns:vt="http://schemas.openxmlformats.org/officeDocument/2006/docPropsVTypes">
  <Template>RK Basmall</Template>
  <TotalTime>0</TotalTime>
  <Pages>2</Pages>
  <Words>352</Words>
  <Characters>1870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Sertcanli</dc:creator>
  <cp:lastModifiedBy>Gunilla Hansson-Böe</cp:lastModifiedBy>
  <cp:revision>5</cp:revision>
  <cp:lastPrinted>2017-05-23T11:19:00Z</cp:lastPrinted>
  <dcterms:created xsi:type="dcterms:W3CDTF">2017-05-23T11:19:00Z</dcterms:created>
  <dcterms:modified xsi:type="dcterms:W3CDTF">2017-05-23T11:19:00Z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988eabac-b210-4939-b8ea-184bc9d27819</vt:lpwstr>
  </property>
</Properties>
</file>