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6C4A" w:rsidRDefault="00146C4A" w:rsidP="00DA0661">
      <w:pPr>
        <w:pStyle w:val="Rubrik"/>
      </w:pPr>
      <w:bookmarkStart w:id="0" w:name="Start"/>
      <w:bookmarkEnd w:id="0"/>
      <w:r>
        <w:t>Svar på fråga 2018/19:</w:t>
      </w:r>
      <w:r w:rsidRPr="00146C4A">
        <w:t xml:space="preserve"> </w:t>
      </w:r>
      <w:sdt>
        <w:sdtPr>
          <w:alias w:val="Parti"/>
          <w:tag w:val="Parti_delete"/>
          <w:id w:val="1620417071"/>
          <w:placeholder>
            <w:docPart w:val="B648485EC46D44A9867ECCF0AD8B16E8"/>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rsidR="003E17EA">
            <w:t>521</w:t>
          </w:r>
        </w:sdtContent>
      </w:sdt>
      <w:r>
        <w:t xml:space="preserve"> av </w:t>
      </w:r>
      <w:sdt>
        <w:sdtPr>
          <w:alias w:val="Frågeställare"/>
          <w:tag w:val="delete"/>
          <w:id w:val="-211816850"/>
          <w:placeholder>
            <w:docPart w:val="7BBE792C99574430B79A492E06709F7A"/>
          </w:placeholder>
          <w:dataBinding w:prefixMappings="xmlns:ns0='http://lp/documentinfo/RK' " w:xpath="/ns0:DocumentInfo[1]/ns0:BaseInfo[1]/ns0:Extra3[1]" w:storeItemID="{69152A0D-E4EF-462C-B6C2-7A336EE5DD75}"/>
          <w:text/>
        </w:sdtPr>
        <w:sdtEndPr/>
        <w:sdtContent>
          <w:r>
            <w:t>Lars Beckman</w:t>
          </w:r>
        </w:sdtContent>
      </w:sdt>
      <w:r>
        <w:t xml:space="preserve"> (M) </w:t>
      </w:r>
      <w:r>
        <w:br/>
        <w:t>Vård till personer utan tillstånd</w:t>
      </w:r>
    </w:p>
    <w:p w:rsidR="00146C4A" w:rsidRDefault="00264F64" w:rsidP="002749F7">
      <w:pPr>
        <w:pStyle w:val="Brdtext"/>
      </w:pPr>
      <w:sdt>
        <w:sdtPr>
          <w:alias w:val="Frågeställare"/>
          <w:tag w:val="delete"/>
          <w:id w:val="-1635256365"/>
          <w:placeholder>
            <w:docPart w:val="3EDAF355362742DE9E9781E76CA8BF12"/>
          </w:placeholder>
          <w:dataBinding w:prefixMappings="xmlns:ns0='http://lp/documentinfo/RK' " w:xpath="/ns0:DocumentInfo[1]/ns0:BaseInfo[1]/ns0:Extra3[1]" w:storeItemID="{69152A0D-E4EF-462C-B6C2-7A336EE5DD75}"/>
          <w:text/>
        </w:sdtPr>
        <w:sdtEndPr/>
        <w:sdtContent>
          <w:r w:rsidR="00146C4A">
            <w:t>Lars Beckman</w:t>
          </w:r>
        </w:sdtContent>
      </w:sdt>
      <w:r w:rsidR="00146C4A">
        <w:t xml:space="preserve"> har frågat mig om jag anser att det är rimligt att regioner ger planerad vård till personer som befinner sig i Sverige utan tillstånd, och vilka åtgärder jag avser att vidta i tjänsten för att motverka detta?</w:t>
      </w:r>
    </w:p>
    <w:p w:rsidR="00380186" w:rsidRDefault="00146C4A" w:rsidP="00380186">
      <w:pPr>
        <w:pStyle w:val="Brdtext"/>
      </w:pPr>
      <w:r>
        <w:t xml:space="preserve">Vuxna personer som vistas i Sverige utan tillstånd (papperslösa) har sedan 2013 rätt till vård som inte kan anstå enligt lagen (2013:407) om hälso- och sjukvård till vissa utlänningar som vistas i Sverige utan nödvändiga tillstånd. </w:t>
      </w:r>
      <w:r w:rsidR="004B1D5E">
        <w:t>Lagen omfattar dock inte personer som vistas här tillfälligt.</w:t>
      </w:r>
    </w:p>
    <w:p w:rsidR="007A2812" w:rsidRDefault="007A2812" w:rsidP="007A2812">
      <w:pPr>
        <w:pStyle w:val="Brdtext"/>
      </w:pPr>
      <w:r>
        <w:t xml:space="preserve">Begreppet ”vård som inte kan anstå” innefattar sådan hälso- och sjukvård och tandvård som bedöms vara nödvändig omedelbart, men även sådan som med en måttlig fördröjning kan medföra allvarliga följder och ett mer omfattande vårdbehov för individen. Vad som räknas som vård som inte kan anstå måste alltid avgöras i det enskilda fallet av behandlande läkare, tandläkare eller annan ansvarig vårdpersonal. </w:t>
      </w:r>
    </w:p>
    <w:p w:rsidR="00473835" w:rsidRDefault="00184CCB" w:rsidP="002749F7">
      <w:pPr>
        <w:pStyle w:val="Brdtext"/>
      </w:pPr>
      <w:r>
        <w:t xml:space="preserve">Av </w:t>
      </w:r>
      <w:r w:rsidR="0051102F">
        <w:t xml:space="preserve">lagen framgår </w:t>
      </w:r>
      <w:r w:rsidR="007B474C">
        <w:t xml:space="preserve">även </w:t>
      </w:r>
      <w:r w:rsidR="0051102F">
        <w:t>att</w:t>
      </w:r>
      <w:r w:rsidRPr="00184CCB">
        <w:t xml:space="preserve"> landsting</w:t>
      </w:r>
      <w:r w:rsidR="0051102F">
        <w:t>en</w:t>
      </w:r>
      <w:r w:rsidRPr="00184CCB">
        <w:t xml:space="preserve"> </w:t>
      </w:r>
      <w:r w:rsidR="00473835">
        <w:t>har</w:t>
      </w:r>
      <w:r w:rsidR="0051102F">
        <w:t xml:space="preserve"> </w:t>
      </w:r>
      <w:r w:rsidRPr="00BC7F63">
        <w:t xml:space="preserve">möjlighet att </w:t>
      </w:r>
      <w:r w:rsidR="0051102F">
        <w:t>därutöver</w:t>
      </w:r>
      <w:r w:rsidR="0051102F" w:rsidRPr="00BC7F63">
        <w:t xml:space="preserve"> </w:t>
      </w:r>
      <w:r w:rsidRPr="00BC7F63">
        <w:t>erbjuda vård, upp till samma nivå som för bosatta.</w:t>
      </w:r>
      <w:r w:rsidR="00473835">
        <w:t xml:space="preserve"> Det är frivilligt för landstingen att använda sig av denna möjlighet</w:t>
      </w:r>
      <w:r w:rsidR="007B4A12">
        <w:t>.</w:t>
      </w:r>
      <w:r w:rsidR="00864D0E">
        <w:t xml:space="preserve"> </w:t>
      </w:r>
      <w:r w:rsidR="0018382A" w:rsidRPr="00086DE8">
        <w:t>Regeringen gör bedömningen att det inte finns skäl att ändra denna ordning</w:t>
      </w:r>
      <w:r w:rsidR="0018382A">
        <w:t xml:space="preserve">.  </w:t>
      </w:r>
      <w:r w:rsidR="00473835">
        <w:t>Sådan vård som går utöver den vård som landstingen är skyldiga att erbjuda ersätts inte enligt den kommunala finansiering</w:t>
      </w:r>
      <w:r w:rsidR="00864D0E">
        <w:t xml:space="preserve">sprincipen (prop. 2012/13:109). </w:t>
      </w:r>
    </w:p>
    <w:p w:rsidR="00D06FC7" w:rsidRPr="00D95459" w:rsidRDefault="006519FF" w:rsidP="006A12F1">
      <w:pPr>
        <w:pStyle w:val="Brdtext"/>
      </w:pPr>
      <w:r>
        <w:t xml:space="preserve">Hur enskilda landsting väljer att organisera sin vård och vilken vård de erbjuder </w:t>
      </w:r>
      <w:r w:rsidR="00177717">
        <w:t xml:space="preserve">personer som vistas i Sverige utan tillstånd är en fråga som varken </w:t>
      </w:r>
      <w:r w:rsidR="00177717" w:rsidRPr="00D95459">
        <w:t>jag som statsråd eller som regeringen kan överpröva</w:t>
      </w:r>
      <w:r w:rsidR="00343301" w:rsidRPr="00D95459">
        <w:t xml:space="preserve">. </w:t>
      </w:r>
    </w:p>
    <w:p w:rsidR="003A4492" w:rsidRPr="00D95459" w:rsidRDefault="003A4492" w:rsidP="003A4492">
      <w:pPr>
        <w:pStyle w:val="Brdtext"/>
        <w:rPr>
          <w:rFonts w:eastAsiaTheme="minorEastAsia"/>
        </w:rPr>
      </w:pPr>
      <w:r w:rsidRPr="00D95459">
        <w:rPr>
          <w:rFonts w:eastAsiaTheme="minorEastAsia"/>
        </w:rPr>
        <w:t>Jag och regeringen kommer att fortsätta följa utvecklingen av vård och vårdkostnader</w:t>
      </w:r>
      <w:r w:rsidR="00D95459" w:rsidRPr="00D95459">
        <w:rPr>
          <w:rFonts w:eastAsiaTheme="minorEastAsia"/>
        </w:rPr>
        <w:t>.</w:t>
      </w:r>
    </w:p>
    <w:p w:rsidR="00146C4A" w:rsidRDefault="00146C4A" w:rsidP="006A12F1">
      <w:pPr>
        <w:pStyle w:val="Brdtext"/>
      </w:pPr>
      <w:r>
        <w:t xml:space="preserve">Stockholm den </w:t>
      </w:r>
      <w:sdt>
        <w:sdtPr>
          <w:id w:val="-1225218591"/>
          <w:placeholder>
            <w:docPart w:val="87038182E4F340B1A72D1DA9AAB9011A"/>
          </w:placeholder>
          <w:dataBinding w:prefixMappings="xmlns:ns0='http://lp/documentinfo/RK' " w:xpath="/ns0:DocumentInfo[1]/ns0:BaseInfo[1]/ns0:HeaderDate[1]" w:storeItemID="{69152A0D-E4EF-462C-B6C2-7A336EE5DD75}"/>
          <w:date w:fullDate="2019-05-03T00:00:00Z">
            <w:dateFormat w:val="d MMMM yyyy"/>
            <w:lid w:val="sv-SE"/>
            <w:storeMappedDataAs w:val="dateTime"/>
            <w:calendar w:val="gregorian"/>
          </w:date>
        </w:sdtPr>
        <w:sdtEndPr/>
        <w:sdtContent>
          <w:r w:rsidR="004731AF">
            <w:t>3 maj 2019</w:t>
          </w:r>
        </w:sdtContent>
      </w:sdt>
    </w:p>
    <w:p w:rsidR="00146C4A" w:rsidRDefault="00146C4A" w:rsidP="004E7A8F">
      <w:pPr>
        <w:pStyle w:val="Brdtextutanavstnd"/>
      </w:pPr>
    </w:p>
    <w:p w:rsidR="00146C4A" w:rsidRDefault="00146C4A" w:rsidP="004E7A8F">
      <w:pPr>
        <w:pStyle w:val="Brdtextutanavstnd"/>
      </w:pPr>
    </w:p>
    <w:sdt>
      <w:sdtPr>
        <w:alias w:val="Klicka på listpilen"/>
        <w:tag w:val="run-loadAllMinistersFromDep_control-cmdAvsandare_bindto-SenderTitle_delete"/>
        <w:id w:val="-122627287"/>
        <w:placeholder>
          <w:docPart w:val="DA947C37B50F4E5FA6E7E2CFD1C421CA"/>
        </w:placeholder>
        <w:dataBinding w:prefixMappings="xmlns:ns0='http://lp/documentinfo/RK' " w:xpath="/ns0:DocumentInfo[1]/ns0:BaseInfo[1]/ns0:TopSender[1]" w:storeItemID="{69152A0D-E4EF-462C-B6C2-7A336EE5DD75}"/>
        <w:comboBox w:lastValue="Socialministern">
          <w:listItem w:displayText="Lena Hallengren" w:value="Socialministern"/>
          <w:listItem w:displayText="Annika Strandhäll" w:value="Socialförsäkringsministern"/>
        </w:comboBox>
      </w:sdtPr>
      <w:sdtEndPr/>
      <w:sdtContent>
        <w:p w:rsidR="00146C4A" w:rsidRPr="00DB48AB" w:rsidRDefault="00146C4A" w:rsidP="00DB48AB">
          <w:pPr>
            <w:pStyle w:val="Brdtext"/>
          </w:pPr>
          <w:r>
            <w:t>Lena Hallengren</w:t>
          </w:r>
        </w:p>
      </w:sdtContent>
    </w:sdt>
    <w:sectPr w:rsidR="00146C4A" w:rsidRPr="00DB48AB" w:rsidSect="00146C4A">
      <w:footerReference w:type="default" r:id="rId14"/>
      <w:headerReference w:type="first" r:id="rId15"/>
      <w:footerReference w:type="first" r:id="rId16"/>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4F64" w:rsidRDefault="00264F64" w:rsidP="00A87A54">
      <w:pPr>
        <w:spacing w:after="0" w:line="240" w:lineRule="auto"/>
      </w:pPr>
      <w:r>
        <w:separator/>
      </w:r>
    </w:p>
  </w:endnote>
  <w:endnote w:type="continuationSeparator" w:id="0">
    <w:p w:rsidR="00264F64" w:rsidRDefault="00264F64"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595726">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595726">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4F64" w:rsidRDefault="00264F64" w:rsidP="00A87A54">
      <w:pPr>
        <w:spacing w:after="0" w:line="240" w:lineRule="auto"/>
      </w:pPr>
      <w:r>
        <w:separator/>
      </w:r>
    </w:p>
  </w:footnote>
  <w:footnote w:type="continuationSeparator" w:id="0">
    <w:p w:rsidR="00264F64" w:rsidRDefault="00264F64"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146C4A" w:rsidTr="00C93EBA">
      <w:trPr>
        <w:trHeight w:val="227"/>
      </w:trPr>
      <w:tc>
        <w:tcPr>
          <w:tcW w:w="5534" w:type="dxa"/>
        </w:tcPr>
        <w:p w:rsidR="00146C4A" w:rsidRPr="007D73AB" w:rsidRDefault="00146C4A">
          <w:pPr>
            <w:pStyle w:val="Sidhuvud"/>
          </w:pPr>
        </w:p>
      </w:tc>
      <w:tc>
        <w:tcPr>
          <w:tcW w:w="3170" w:type="dxa"/>
          <w:vAlign w:val="bottom"/>
        </w:tcPr>
        <w:p w:rsidR="00146C4A" w:rsidRPr="007D73AB" w:rsidRDefault="00146C4A" w:rsidP="00340DE0">
          <w:pPr>
            <w:pStyle w:val="Sidhuvud"/>
          </w:pPr>
        </w:p>
      </w:tc>
      <w:tc>
        <w:tcPr>
          <w:tcW w:w="1134" w:type="dxa"/>
        </w:tcPr>
        <w:p w:rsidR="00146C4A" w:rsidRDefault="00146C4A" w:rsidP="005A703A">
          <w:pPr>
            <w:pStyle w:val="Sidhuvud"/>
          </w:pPr>
        </w:p>
      </w:tc>
    </w:tr>
    <w:tr w:rsidR="00146C4A" w:rsidTr="00C93EBA">
      <w:trPr>
        <w:trHeight w:val="1928"/>
      </w:trPr>
      <w:tc>
        <w:tcPr>
          <w:tcW w:w="5534" w:type="dxa"/>
        </w:tcPr>
        <w:p w:rsidR="00146C4A" w:rsidRPr="00340DE0" w:rsidRDefault="00146C4A" w:rsidP="00340DE0">
          <w:pPr>
            <w:pStyle w:val="Sidhuvud"/>
          </w:pPr>
          <w:r>
            <w:rPr>
              <w:noProof/>
            </w:rPr>
            <w:drawing>
              <wp:inline distT="0" distB="0" distL="0" distR="0" wp14:anchorId="770534AD" wp14:editId="1DC2C224">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146C4A" w:rsidRPr="00710A6C" w:rsidRDefault="00146C4A" w:rsidP="00EE3C0F">
          <w:pPr>
            <w:pStyle w:val="Sidhuvud"/>
            <w:rPr>
              <w:b/>
            </w:rPr>
          </w:pPr>
        </w:p>
        <w:p w:rsidR="00146C4A" w:rsidRDefault="00146C4A" w:rsidP="00EE3C0F">
          <w:pPr>
            <w:pStyle w:val="Sidhuvud"/>
          </w:pPr>
        </w:p>
        <w:p w:rsidR="00146C4A" w:rsidRDefault="00146C4A" w:rsidP="00EE3C0F">
          <w:pPr>
            <w:pStyle w:val="Sidhuvud"/>
          </w:pPr>
        </w:p>
        <w:p w:rsidR="00146C4A" w:rsidRDefault="00146C4A" w:rsidP="00EE3C0F">
          <w:pPr>
            <w:pStyle w:val="Sidhuvud"/>
          </w:pPr>
        </w:p>
        <w:sdt>
          <w:sdtPr>
            <w:alias w:val="Dnr"/>
            <w:tag w:val="ccRKShow_Dnr"/>
            <w:id w:val="-829283628"/>
            <w:placeholder>
              <w:docPart w:val="A5AF18DF675346D791A903086AADEB44"/>
            </w:placeholder>
            <w:dataBinding w:prefixMappings="xmlns:ns0='http://lp/documentinfo/RK' " w:xpath="/ns0:DocumentInfo[1]/ns0:BaseInfo[1]/ns0:Dnr[1]" w:storeItemID="{69152A0D-E4EF-462C-B6C2-7A336EE5DD75}"/>
            <w:text/>
          </w:sdtPr>
          <w:sdtEndPr/>
          <w:sdtContent>
            <w:p w:rsidR="00146C4A" w:rsidRDefault="00E40CDA" w:rsidP="00EE3C0F">
              <w:pPr>
                <w:pStyle w:val="Sidhuvud"/>
              </w:pPr>
              <w:r>
                <w:t>S2019/01748/FS</w:t>
              </w:r>
            </w:p>
          </w:sdtContent>
        </w:sdt>
        <w:sdt>
          <w:sdtPr>
            <w:alias w:val="DocNumber"/>
            <w:tag w:val="DocNumber"/>
            <w:id w:val="1726028884"/>
            <w:placeholder>
              <w:docPart w:val="59D6C4255F9644889216AE220A1DF89C"/>
            </w:placeholder>
            <w:showingPlcHdr/>
            <w:dataBinding w:prefixMappings="xmlns:ns0='http://lp/documentinfo/RK' " w:xpath="/ns0:DocumentInfo[1]/ns0:BaseInfo[1]/ns0:DocNumber[1]" w:storeItemID="{69152A0D-E4EF-462C-B6C2-7A336EE5DD75}"/>
            <w:text/>
          </w:sdtPr>
          <w:sdtEndPr/>
          <w:sdtContent>
            <w:p w:rsidR="00146C4A" w:rsidRDefault="00146C4A" w:rsidP="00EE3C0F">
              <w:pPr>
                <w:pStyle w:val="Sidhuvud"/>
              </w:pPr>
              <w:r>
                <w:rPr>
                  <w:rStyle w:val="Platshllartext"/>
                </w:rPr>
                <w:t xml:space="preserve"> </w:t>
              </w:r>
            </w:p>
          </w:sdtContent>
        </w:sdt>
        <w:p w:rsidR="00146C4A" w:rsidRDefault="00146C4A" w:rsidP="00EE3C0F">
          <w:pPr>
            <w:pStyle w:val="Sidhuvud"/>
          </w:pPr>
        </w:p>
      </w:tc>
      <w:tc>
        <w:tcPr>
          <w:tcW w:w="1134" w:type="dxa"/>
        </w:tcPr>
        <w:p w:rsidR="00146C4A" w:rsidRDefault="00146C4A" w:rsidP="0094502D">
          <w:pPr>
            <w:pStyle w:val="Sidhuvud"/>
          </w:pPr>
        </w:p>
        <w:p w:rsidR="00146C4A" w:rsidRPr="0094502D" w:rsidRDefault="00146C4A" w:rsidP="00EC71A6">
          <w:pPr>
            <w:pStyle w:val="Sidhuvud"/>
          </w:pPr>
        </w:p>
      </w:tc>
    </w:tr>
    <w:tr w:rsidR="00146C4A" w:rsidTr="00C93EBA">
      <w:trPr>
        <w:trHeight w:val="2268"/>
      </w:trPr>
      <w:sdt>
        <w:sdtPr>
          <w:rPr>
            <w:b/>
          </w:rPr>
          <w:alias w:val="SenderText"/>
          <w:tag w:val="ccRKShow_SenderText"/>
          <w:id w:val="1374046025"/>
          <w:placeholder>
            <w:docPart w:val="7480278FB5E74269AB5603E3F0887CD4"/>
          </w:placeholder>
        </w:sdtPr>
        <w:sdtEndPr>
          <w:rPr>
            <w:b w:val="0"/>
          </w:rPr>
        </w:sdtEndPr>
        <w:sdtContent>
          <w:tc>
            <w:tcPr>
              <w:tcW w:w="5534" w:type="dxa"/>
              <w:tcMar>
                <w:right w:w="1134" w:type="dxa"/>
              </w:tcMar>
            </w:tcPr>
            <w:p w:rsidR="00146C4A" w:rsidRPr="00146C4A" w:rsidRDefault="00146C4A" w:rsidP="00340DE0">
              <w:pPr>
                <w:pStyle w:val="Sidhuvud"/>
                <w:rPr>
                  <w:b/>
                </w:rPr>
              </w:pPr>
              <w:r w:rsidRPr="00146C4A">
                <w:rPr>
                  <w:b/>
                </w:rPr>
                <w:t>Socialdepartementet</w:t>
              </w:r>
            </w:p>
            <w:p w:rsidR="00146C4A" w:rsidRPr="00340DE0" w:rsidRDefault="00146C4A" w:rsidP="00340DE0">
              <w:pPr>
                <w:pStyle w:val="Sidhuvud"/>
              </w:pPr>
              <w:r w:rsidRPr="00146C4A">
                <w:t>Socialministern</w:t>
              </w:r>
            </w:p>
          </w:tc>
        </w:sdtContent>
      </w:sdt>
      <w:sdt>
        <w:sdtPr>
          <w:alias w:val="Recipient"/>
          <w:tag w:val="ccRKShow_Recipient"/>
          <w:id w:val="-28344517"/>
          <w:placeholder>
            <w:docPart w:val="98557D4F58224B298D25371538778838"/>
          </w:placeholder>
          <w:dataBinding w:prefixMappings="xmlns:ns0='http://lp/documentinfo/RK' " w:xpath="/ns0:DocumentInfo[1]/ns0:BaseInfo[1]/ns0:Recipient[1]" w:storeItemID="{69152A0D-E4EF-462C-B6C2-7A336EE5DD75}"/>
          <w:text w:multiLine="1"/>
        </w:sdtPr>
        <w:sdtEndPr/>
        <w:sdtContent>
          <w:tc>
            <w:tcPr>
              <w:tcW w:w="3170" w:type="dxa"/>
            </w:tcPr>
            <w:p w:rsidR="00146C4A" w:rsidRDefault="00146C4A" w:rsidP="00547B89">
              <w:pPr>
                <w:pStyle w:val="Sidhuvud"/>
              </w:pPr>
              <w:r>
                <w:t>Till riksdagen</w:t>
              </w:r>
            </w:p>
          </w:tc>
        </w:sdtContent>
      </w:sdt>
      <w:tc>
        <w:tcPr>
          <w:tcW w:w="1134" w:type="dxa"/>
        </w:tcPr>
        <w:p w:rsidR="00146C4A" w:rsidRDefault="00146C4A"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C4A"/>
    <w:rsid w:val="00000290"/>
    <w:rsid w:val="0000412C"/>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2276"/>
    <w:rsid w:val="0004352E"/>
    <w:rsid w:val="00053CAA"/>
    <w:rsid w:val="00057FE0"/>
    <w:rsid w:val="000620FD"/>
    <w:rsid w:val="00063DCB"/>
    <w:rsid w:val="00066BC9"/>
    <w:rsid w:val="0007033C"/>
    <w:rsid w:val="000707E9"/>
    <w:rsid w:val="00072C86"/>
    <w:rsid w:val="00072FFC"/>
    <w:rsid w:val="00073B75"/>
    <w:rsid w:val="000757FC"/>
    <w:rsid w:val="00076667"/>
    <w:rsid w:val="00080631"/>
    <w:rsid w:val="000862E0"/>
    <w:rsid w:val="000868EF"/>
    <w:rsid w:val="000873C3"/>
    <w:rsid w:val="00093408"/>
    <w:rsid w:val="00093BBF"/>
    <w:rsid w:val="0009435C"/>
    <w:rsid w:val="000A13CA"/>
    <w:rsid w:val="000A456A"/>
    <w:rsid w:val="000A5E43"/>
    <w:rsid w:val="000B56A9"/>
    <w:rsid w:val="000C61D1"/>
    <w:rsid w:val="000D31A9"/>
    <w:rsid w:val="000D370F"/>
    <w:rsid w:val="000D5449"/>
    <w:rsid w:val="000E0B90"/>
    <w:rsid w:val="000E12D9"/>
    <w:rsid w:val="000E431B"/>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18F5"/>
    <w:rsid w:val="001331B1"/>
    <w:rsid w:val="00134837"/>
    <w:rsid w:val="00135111"/>
    <w:rsid w:val="001428E2"/>
    <w:rsid w:val="00146722"/>
    <w:rsid w:val="00146C4A"/>
    <w:rsid w:val="00167FA8"/>
    <w:rsid w:val="00170CE4"/>
    <w:rsid w:val="0017300E"/>
    <w:rsid w:val="00173126"/>
    <w:rsid w:val="00176A26"/>
    <w:rsid w:val="001774F8"/>
    <w:rsid w:val="00177717"/>
    <w:rsid w:val="00180BE1"/>
    <w:rsid w:val="001813DF"/>
    <w:rsid w:val="0018382A"/>
    <w:rsid w:val="00184CCB"/>
    <w:rsid w:val="0019051C"/>
    <w:rsid w:val="0019127B"/>
    <w:rsid w:val="00192350"/>
    <w:rsid w:val="00192E34"/>
    <w:rsid w:val="00197A8A"/>
    <w:rsid w:val="001A2A61"/>
    <w:rsid w:val="001B4824"/>
    <w:rsid w:val="001C3067"/>
    <w:rsid w:val="001C4980"/>
    <w:rsid w:val="001C5DC9"/>
    <w:rsid w:val="001C71A9"/>
    <w:rsid w:val="001D12FC"/>
    <w:rsid w:val="001D5FE5"/>
    <w:rsid w:val="001E0BD5"/>
    <w:rsid w:val="001E1A13"/>
    <w:rsid w:val="001E20CC"/>
    <w:rsid w:val="001E2AA5"/>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1657C"/>
    <w:rsid w:val="00222258"/>
    <w:rsid w:val="00223AD6"/>
    <w:rsid w:val="0022666A"/>
    <w:rsid w:val="00227E43"/>
    <w:rsid w:val="002315F5"/>
    <w:rsid w:val="00233D52"/>
    <w:rsid w:val="00237147"/>
    <w:rsid w:val="00242AD1"/>
    <w:rsid w:val="0024412C"/>
    <w:rsid w:val="002545F2"/>
    <w:rsid w:val="00260D2D"/>
    <w:rsid w:val="00264503"/>
    <w:rsid w:val="00264F64"/>
    <w:rsid w:val="00271D00"/>
    <w:rsid w:val="00275872"/>
    <w:rsid w:val="00281106"/>
    <w:rsid w:val="00282263"/>
    <w:rsid w:val="00282417"/>
    <w:rsid w:val="00282D27"/>
    <w:rsid w:val="00287F0D"/>
    <w:rsid w:val="00292420"/>
    <w:rsid w:val="00296B7A"/>
    <w:rsid w:val="002A39EF"/>
    <w:rsid w:val="002A6820"/>
    <w:rsid w:val="002B6849"/>
    <w:rsid w:val="002C1D37"/>
    <w:rsid w:val="002C476F"/>
    <w:rsid w:val="002C5B48"/>
    <w:rsid w:val="002C6951"/>
    <w:rsid w:val="002D2647"/>
    <w:rsid w:val="002D4298"/>
    <w:rsid w:val="002D4829"/>
    <w:rsid w:val="002D6541"/>
    <w:rsid w:val="002E150B"/>
    <w:rsid w:val="002E2C89"/>
    <w:rsid w:val="002E3609"/>
    <w:rsid w:val="002E4D3F"/>
    <w:rsid w:val="002E61A5"/>
    <w:rsid w:val="002F3675"/>
    <w:rsid w:val="002F59E0"/>
    <w:rsid w:val="002F66A6"/>
    <w:rsid w:val="00300342"/>
    <w:rsid w:val="003050DB"/>
    <w:rsid w:val="00310561"/>
    <w:rsid w:val="00311B99"/>
    <w:rsid w:val="00311D8C"/>
    <w:rsid w:val="0031273D"/>
    <w:rsid w:val="003128E2"/>
    <w:rsid w:val="003153D9"/>
    <w:rsid w:val="00321621"/>
    <w:rsid w:val="00323EF7"/>
    <w:rsid w:val="003240E1"/>
    <w:rsid w:val="00326C03"/>
    <w:rsid w:val="00327474"/>
    <w:rsid w:val="003277B5"/>
    <w:rsid w:val="00340DE0"/>
    <w:rsid w:val="00341F47"/>
    <w:rsid w:val="00342327"/>
    <w:rsid w:val="00343301"/>
    <w:rsid w:val="0034750A"/>
    <w:rsid w:val="00347E11"/>
    <w:rsid w:val="003503DD"/>
    <w:rsid w:val="00350696"/>
    <w:rsid w:val="00350C92"/>
    <w:rsid w:val="003542C5"/>
    <w:rsid w:val="003570FA"/>
    <w:rsid w:val="00361D5A"/>
    <w:rsid w:val="00365461"/>
    <w:rsid w:val="00370311"/>
    <w:rsid w:val="00377538"/>
    <w:rsid w:val="00380186"/>
    <w:rsid w:val="00380663"/>
    <w:rsid w:val="003853E3"/>
    <w:rsid w:val="0038587E"/>
    <w:rsid w:val="00392ED4"/>
    <w:rsid w:val="00393680"/>
    <w:rsid w:val="00394D4C"/>
    <w:rsid w:val="003A1315"/>
    <w:rsid w:val="003A2E73"/>
    <w:rsid w:val="003A3071"/>
    <w:rsid w:val="003A4492"/>
    <w:rsid w:val="003A5969"/>
    <w:rsid w:val="003A5C58"/>
    <w:rsid w:val="003B0C81"/>
    <w:rsid w:val="003C7BE0"/>
    <w:rsid w:val="003D0DD3"/>
    <w:rsid w:val="003D17EF"/>
    <w:rsid w:val="003D3535"/>
    <w:rsid w:val="003D4D9F"/>
    <w:rsid w:val="003D7B03"/>
    <w:rsid w:val="003D7C3C"/>
    <w:rsid w:val="003E17EA"/>
    <w:rsid w:val="003E30BD"/>
    <w:rsid w:val="003E5A50"/>
    <w:rsid w:val="003E6020"/>
    <w:rsid w:val="003F1F1F"/>
    <w:rsid w:val="003F299F"/>
    <w:rsid w:val="003F59B4"/>
    <w:rsid w:val="003F6145"/>
    <w:rsid w:val="003F6B92"/>
    <w:rsid w:val="0040090E"/>
    <w:rsid w:val="00403D11"/>
    <w:rsid w:val="00404DB4"/>
    <w:rsid w:val="004104E6"/>
    <w:rsid w:val="0041093C"/>
    <w:rsid w:val="0041223B"/>
    <w:rsid w:val="004137EE"/>
    <w:rsid w:val="00413A4E"/>
    <w:rsid w:val="0041477E"/>
    <w:rsid w:val="00415163"/>
    <w:rsid w:val="004157BE"/>
    <w:rsid w:val="0042068E"/>
    <w:rsid w:val="00422030"/>
    <w:rsid w:val="00422A7F"/>
    <w:rsid w:val="00426213"/>
    <w:rsid w:val="00431A7B"/>
    <w:rsid w:val="0043623F"/>
    <w:rsid w:val="00437459"/>
    <w:rsid w:val="00441D70"/>
    <w:rsid w:val="004425C2"/>
    <w:rsid w:val="00445604"/>
    <w:rsid w:val="00447331"/>
    <w:rsid w:val="004557F3"/>
    <w:rsid w:val="0045607E"/>
    <w:rsid w:val="00456DC3"/>
    <w:rsid w:val="0046337E"/>
    <w:rsid w:val="00464CA1"/>
    <w:rsid w:val="004660C8"/>
    <w:rsid w:val="00467DEF"/>
    <w:rsid w:val="00472EBA"/>
    <w:rsid w:val="004731AF"/>
    <w:rsid w:val="004735B6"/>
    <w:rsid w:val="004735F0"/>
    <w:rsid w:val="00473835"/>
    <w:rsid w:val="004745D7"/>
    <w:rsid w:val="00474676"/>
    <w:rsid w:val="0047511B"/>
    <w:rsid w:val="00480A8A"/>
    <w:rsid w:val="00480EC3"/>
    <w:rsid w:val="0048317E"/>
    <w:rsid w:val="00485601"/>
    <w:rsid w:val="004865B8"/>
    <w:rsid w:val="00486C0D"/>
    <w:rsid w:val="004911D9"/>
    <w:rsid w:val="00491796"/>
    <w:rsid w:val="0049768A"/>
    <w:rsid w:val="004A33C6"/>
    <w:rsid w:val="004A66B1"/>
    <w:rsid w:val="004A7DC4"/>
    <w:rsid w:val="004B1D5E"/>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E72FC"/>
    <w:rsid w:val="004F0448"/>
    <w:rsid w:val="004F1EA0"/>
    <w:rsid w:val="004F4021"/>
    <w:rsid w:val="004F5640"/>
    <w:rsid w:val="004F6525"/>
    <w:rsid w:val="004F6FE2"/>
    <w:rsid w:val="00505905"/>
    <w:rsid w:val="0051102F"/>
    <w:rsid w:val="00511A1B"/>
    <w:rsid w:val="00511A68"/>
    <w:rsid w:val="00513E7D"/>
    <w:rsid w:val="00514A67"/>
    <w:rsid w:val="00521192"/>
    <w:rsid w:val="0052127C"/>
    <w:rsid w:val="00526AEB"/>
    <w:rsid w:val="005302E0"/>
    <w:rsid w:val="0053113C"/>
    <w:rsid w:val="00544738"/>
    <w:rsid w:val="005456E4"/>
    <w:rsid w:val="00547B89"/>
    <w:rsid w:val="005568AF"/>
    <w:rsid w:val="00556AF5"/>
    <w:rsid w:val="005606BC"/>
    <w:rsid w:val="00563E73"/>
    <w:rsid w:val="00565792"/>
    <w:rsid w:val="00567799"/>
    <w:rsid w:val="005710DE"/>
    <w:rsid w:val="00571A0B"/>
    <w:rsid w:val="00573DFD"/>
    <w:rsid w:val="005747D0"/>
    <w:rsid w:val="00582918"/>
    <w:rsid w:val="005850D7"/>
    <w:rsid w:val="0058522F"/>
    <w:rsid w:val="00586266"/>
    <w:rsid w:val="00595726"/>
    <w:rsid w:val="00595EDE"/>
    <w:rsid w:val="00596E2B"/>
    <w:rsid w:val="005A0CBA"/>
    <w:rsid w:val="005A2022"/>
    <w:rsid w:val="005A3272"/>
    <w:rsid w:val="005A5193"/>
    <w:rsid w:val="005B115A"/>
    <w:rsid w:val="005B537F"/>
    <w:rsid w:val="005C120D"/>
    <w:rsid w:val="005C15B3"/>
    <w:rsid w:val="005D07C2"/>
    <w:rsid w:val="005E2F29"/>
    <w:rsid w:val="005E400D"/>
    <w:rsid w:val="005E4E79"/>
    <w:rsid w:val="005E5CE7"/>
    <w:rsid w:val="005E790C"/>
    <w:rsid w:val="005F08C5"/>
    <w:rsid w:val="00605718"/>
    <w:rsid w:val="00605C66"/>
    <w:rsid w:val="00607814"/>
    <w:rsid w:val="006175D7"/>
    <w:rsid w:val="006208E5"/>
    <w:rsid w:val="006273E4"/>
    <w:rsid w:val="00631F82"/>
    <w:rsid w:val="00633B59"/>
    <w:rsid w:val="00634EF4"/>
    <w:rsid w:val="006358C8"/>
    <w:rsid w:val="0064133A"/>
    <w:rsid w:val="00647FD7"/>
    <w:rsid w:val="00650080"/>
    <w:rsid w:val="006519FF"/>
    <w:rsid w:val="00651F17"/>
    <w:rsid w:val="0065382D"/>
    <w:rsid w:val="00654B4D"/>
    <w:rsid w:val="0065559D"/>
    <w:rsid w:val="00655A40"/>
    <w:rsid w:val="00660D84"/>
    <w:rsid w:val="0066133A"/>
    <w:rsid w:val="0066378C"/>
    <w:rsid w:val="006700F0"/>
    <w:rsid w:val="00670A48"/>
    <w:rsid w:val="006710BC"/>
    <w:rsid w:val="00672F6F"/>
    <w:rsid w:val="00674C2F"/>
    <w:rsid w:val="00674C8B"/>
    <w:rsid w:val="00691AEE"/>
    <w:rsid w:val="0069523C"/>
    <w:rsid w:val="006962CA"/>
    <w:rsid w:val="00696A95"/>
    <w:rsid w:val="006A09DA"/>
    <w:rsid w:val="006A1835"/>
    <w:rsid w:val="006A2625"/>
    <w:rsid w:val="006B4A30"/>
    <w:rsid w:val="006B7569"/>
    <w:rsid w:val="006C28EE"/>
    <w:rsid w:val="006D2998"/>
    <w:rsid w:val="006D3188"/>
    <w:rsid w:val="006D5159"/>
    <w:rsid w:val="006D7B46"/>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5907"/>
    <w:rsid w:val="00757B3B"/>
    <w:rsid w:val="00764178"/>
    <w:rsid w:val="00764FA6"/>
    <w:rsid w:val="007724E3"/>
    <w:rsid w:val="00773075"/>
    <w:rsid w:val="00773F36"/>
    <w:rsid w:val="00776254"/>
    <w:rsid w:val="007769FC"/>
    <w:rsid w:val="00777CFF"/>
    <w:rsid w:val="007815BC"/>
    <w:rsid w:val="00782B3F"/>
    <w:rsid w:val="00782E3C"/>
    <w:rsid w:val="007900CC"/>
    <w:rsid w:val="0079641B"/>
    <w:rsid w:val="00797A90"/>
    <w:rsid w:val="007A1856"/>
    <w:rsid w:val="007A1887"/>
    <w:rsid w:val="007A2812"/>
    <w:rsid w:val="007A629C"/>
    <w:rsid w:val="007A6348"/>
    <w:rsid w:val="007B023C"/>
    <w:rsid w:val="007B474C"/>
    <w:rsid w:val="007B4A12"/>
    <w:rsid w:val="007B62EF"/>
    <w:rsid w:val="007C44FF"/>
    <w:rsid w:val="007C6456"/>
    <w:rsid w:val="007C7BDB"/>
    <w:rsid w:val="007D2FF5"/>
    <w:rsid w:val="007D73AB"/>
    <w:rsid w:val="007D790E"/>
    <w:rsid w:val="007E2712"/>
    <w:rsid w:val="007E4A9C"/>
    <w:rsid w:val="007E5516"/>
    <w:rsid w:val="007E7EE2"/>
    <w:rsid w:val="007F06CA"/>
    <w:rsid w:val="0080228F"/>
    <w:rsid w:val="00804C1B"/>
    <w:rsid w:val="0080595A"/>
    <w:rsid w:val="008150A6"/>
    <w:rsid w:val="008178E6"/>
    <w:rsid w:val="0082249C"/>
    <w:rsid w:val="00824CCE"/>
    <w:rsid w:val="00830B7B"/>
    <w:rsid w:val="00832661"/>
    <w:rsid w:val="008349AA"/>
    <w:rsid w:val="008375D5"/>
    <w:rsid w:val="00841486"/>
    <w:rsid w:val="00842BC9"/>
    <w:rsid w:val="008431AF"/>
    <w:rsid w:val="0084476E"/>
    <w:rsid w:val="008504F6"/>
    <w:rsid w:val="008573B9"/>
    <w:rsid w:val="0085782D"/>
    <w:rsid w:val="00863BB7"/>
    <w:rsid w:val="00864D0E"/>
    <w:rsid w:val="008730FD"/>
    <w:rsid w:val="00873DA1"/>
    <w:rsid w:val="00875804"/>
    <w:rsid w:val="00875DDD"/>
    <w:rsid w:val="00881BC6"/>
    <w:rsid w:val="008860CC"/>
    <w:rsid w:val="00890876"/>
    <w:rsid w:val="00891929"/>
    <w:rsid w:val="00893029"/>
    <w:rsid w:val="0089514A"/>
    <w:rsid w:val="00895C2A"/>
    <w:rsid w:val="008A0A0D"/>
    <w:rsid w:val="008A3961"/>
    <w:rsid w:val="008A4CEA"/>
    <w:rsid w:val="008A7506"/>
    <w:rsid w:val="008B1603"/>
    <w:rsid w:val="008B20ED"/>
    <w:rsid w:val="008B6135"/>
    <w:rsid w:val="008B6ED3"/>
    <w:rsid w:val="008C4538"/>
    <w:rsid w:val="008C4A20"/>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44EE"/>
    <w:rsid w:val="00915D4C"/>
    <w:rsid w:val="009279B2"/>
    <w:rsid w:val="00935814"/>
    <w:rsid w:val="009425D6"/>
    <w:rsid w:val="0094502D"/>
    <w:rsid w:val="00946561"/>
    <w:rsid w:val="00946B39"/>
    <w:rsid w:val="00947013"/>
    <w:rsid w:val="0095678F"/>
    <w:rsid w:val="00965BF5"/>
    <w:rsid w:val="00973084"/>
    <w:rsid w:val="00974B59"/>
    <w:rsid w:val="00984EA2"/>
    <w:rsid w:val="00986CC3"/>
    <w:rsid w:val="0099068E"/>
    <w:rsid w:val="009920AA"/>
    <w:rsid w:val="00992943"/>
    <w:rsid w:val="009931B3"/>
    <w:rsid w:val="00996279"/>
    <w:rsid w:val="009965F7"/>
    <w:rsid w:val="009A0866"/>
    <w:rsid w:val="009A4D0A"/>
    <w:rsid w:val="009B2F70"/>
    <w:rsid w:val="009B4594"/>
    <w:rsid w:val="009C2459"/>
    <w:rsid w:val="009C255A"/>
    <w:rsid w:val="009C2B46"/>
    <w:rsid w:val="009C4448"/>
    <w:rsid w:val="009C610D"/>
    <w:rsid w:val="009D43F3"/>
    <w:rsid w:val="009D4E9F"/>
    <w:rsid w:val="009D5D40"/>
    <w:rsid w:val="009D6463"/>
    <w:rsid w:val="009D6B1B"/>
    <w:rsid w:val="009E107B"/>
    <w:rsid w:val="009E18D6"/>
    <w:rsid w:val="009E3E1C"/>
    <w:rsid w:val="009E7B92"/>
    <w:rsid w:val="009F19C0"/>
    <w:rsid w:val="00A00AE4"/>
    <w:rsid w:val="00A00D24"/>
    <w:rsid w:val="00A01F5C"/>
    <w:rsid w:val="00A2019A"/>
    <w:rsid w:val="00A23493"/>
    <w:rsid w:val="00A2416A"/>
    <w:rsid w:val="00A3270B"/>
    <w:rsid w:val="00A379E4"/>
    <w:rsid w:val="00A42842"/>
    <w:rsid w:val="00A43B02"/>
    <w:rsid w:val="00A44946"/>
    <w:rsid w:val="00A46B85"/>
    <w:rsid w:val="00A50585"/>
    <w:rsid w:val="00A506F1"/>
    <w:rsid w:val="00A5156E"/>
    <w:rsid w:val="00A53E57"/>
    <w:rsid w:val="00A548EA"/>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809"/>
    <w:rsid w:val="00AB5033"/>
    <w:rsid w:val="00AB5298"/>
    <w:rsid w:val="00AB5519"/>
    <w:rsid w:val="00AB6313"/>
    <w:rsid w:val="00AB71DD"/>
    <w:rsid w:val="00AC15C5"/>
    <w:rsid w:val="00AD0E75"/>
    <w:rsid w:val="00AE7BD8"/>
    <w:rsid w:val="00AE7D02"/>
    <w:rsid w:val="00AF0BB7"/>
    <w:rsid w:val="00AF0BDE"/>
    <w:rsid w:val="00AF0EDE"/>
    <w:rsid w:val="00AF4853"/>
    <w:rsid w:val="00B00702"/>
    <w:rsid w:val="00B0110B"/>
    <w:rsid w:val="00B0234E"/>
    <w:rsid w:val="00B06751"/>
    <w:rsid w:val="00B149E2"/>
    <w:rsid w:val="00B2169D"/>
    <w:rsid w:val="00B21CBB"/>
    <w:rsid w:val="00B263C0"/>
    <w:rsid w:val="00B30092"/>
    <w:rsid w:val="00B316CA"/>
    <w:rsid w:val="00B31BFB"/>
    <w:rsid w:val="00B3528F"/>
    <w:rsid w:val="00B357AB"/>
    <w:rsid w:val="00B41F72"/>
    <w:rsid w:val="00B44E90"/>
    <w:rsid w:val="00B45324"/>
    <w:rsid w:val="00B47018"/>
    <w:rsid w:val="00B47631"/>
    <w:rsid w:val="00B47956"/>
    <w:rsid w:val="00B517E1"/>
    <w:rsid w:val="00B556E8"/>
    <w:rsid w:val="00B55E70"/>
    <w:rsid w:val="00B60238"/>
    <w:rsid w:val="00B640A8"/>
    <w:rsid w:val="00B64962"/>
    <w:rsid w:val="00B66AC0"/>
    <w:rsid w:val="00B71634"/>
    <w:rsid w:val="00B73091"/>
    <w:rsid w:val="00B75139"/>
    <w:rsid w:val="00B80840"/>
    <w:rsid w:val="00B815FC"/>
    <w:rsid w:val="00B82A05"/>
    <w:rsid w:val="00B84409"/>
    <w:rsid w:val="00B84E2D"/>
    <w:rsid w:val="00B927C9"/>
    <w:rsid w:val="00B96EFA"/>
    <w:rsid w:val="00BB0A2D"/>
    <w:rsid w:val="00BB17B0"/>
    <w:rsid w:val="00BB28BF"/>
    <w:rsid w:val="00BB2F42"/>
    <w:rsid w:val="00BB4AC0"/>
    <w:rsid w:val="00BB5683"/>
    <w:rsid w:val="00BC112B"/>
    <w:rsid w:val="00BC17DF"/>
    <w:rsid w:val="00BC6832"/>
    <w:rsid w:val="00BC7F63"/>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03384"/>
    <w:rsid w:val="00C1410E"/>
    <w:rsid w:val="00C141C6"/>
    <w:rsid w:val="00C16F5A"/>
    <w:rsid w:val="00C2071A"/>
    <w:rsid w:val="00C20ACB"/>
    <w:rsid w:val="00C23703"/>
    <w:rsid w:val="00C26068"/>
    <w:rsid w:val="00C26DF9"/>
    <w:rsid w:val="00C26F6B"/>
    <w:rsid w:val="00C271A8"/>
    <w:rsid w:val="00C3050C"/>
    <w:rsid w:val="00C32067"/>
    <w:rsid w:val="00C36E3A"/>
    <w:rsid w:val="00C37A77"/>
    <w:rsid w:val="00C41141"/>
    <w:rsid w:val="00C461E6"/>
    <w:rsid w:val="00C50771"/>
    <w:rsid w:val="00C508BE"/>
    <w:rsid w:val="00C54D50"/>
    <w:rsid w:val="00C63EC4"/>
    <w:rsid w:val="00C64CD9"/>
    <w:rsid w:val="00C670F8"/>
    <w:rsid w:val="00C6780B"/>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6FC7"/>
    <w:rsid w:val="00D07BE1"/>
    <w:rsid w:val="00D116C0"/>
    <w:rsid w:val="00D13433"/>
    <w:rsid w:val="00D13D8A"/>
    <w:rsid w:val="00D20DA7"/>
    <w:rsid w:val="00D249A5"/>
    <w:rsid w:val="00D2617E"/>
    <w:rsid w:val="00D26822"/>
    <w:rsid w:val="00D279D8"/>
    <w:rsid w:val="00D27C8E"/>
    <w:rsid w:val="00D3026A"/>
    <w:rsid w:val="00D32D62"/>
    <w:rsid w:val="00D36E44"/>
    <w:rsid w:val="00D40C72"/>
    <w:rsid w:val="00D4141B"/>
    <w:rsid w:val="00D4145D"/>
    <w:rsid w:val="00D458F0"/>
    <w:rsid w:val="00D50B3B"/>
    <w:rsid w:val="00D5467F"/>
    <w:rsid w:val="00D55837"/>
    <w:rsid w:val="00D56A9F"/>
    <w:rsid w:val="00D60F51"/>
    <w:rsid w:val="00D65E43"/>
    <w:rsid w:val="00D6730A"/>
    <w:rsid w:val="00D674A6"/>
    <w:rsid w:val="00D7168E"/>
    <w:rsid w:val="00D72719"/>
    <w:rsid w:val="00D74B7C"/>
    <w:rsid w:val="00D76068"/>
    <w:rsid w:val="00D76B01"/>
    <w:rsid w:val="00D804A2"/>
    <w:rsid w:val="00D84704"/>
    <w:rsid w:val="00D921FD"/>
    <w:rsid w:val="00D93714"/>
    <w:rsid w:val="00D94034"/>
    <w:rsid w:val="00D95424"/>
    <w:rsid w:val="00D95459"/>
    <w:rsid w:val="00DA4084"/>
    <w:rsid w:val="00DA5A54"/>
    <w:rsid w:val="00DA5C0D"/>
    <w:rsid w:val="00DB4E26"/>
    <w:rsid w:val="00DB714B"/>
    <w:rsid w:val="00DB7687"/>
    <w:rsid w:val="00DC1025"/>
    <w:rsid w:val="00DC10F6"/>
    <w:rsid w:val="00DC3E45"/>
    <w:rsid w:val="00DC4598"/>
    <w:rsid w:val="00DD0722"/>
    <w:rsid w:val="00DD212F"/>
    <w:rsid w:val="00DE18F5"/>
    <w:rsid w:val="00DE73D2"/>
    <w:rsid w:val="00DF5BFB"/>
    <w:rsid w:val="00DF5CD6"/>
    <w:rsid w:val="00E022DA"/>
    <w:rsid w:val="00E03BCB"/>
    <w:rsid w:val="00E05E3D"/>
    <w:rsid w:val="00E124DC"/>
    <w:rsid w:val="00E258D8"/>
    <w:rsid w:val="00E26DDF"/>
    <w:rsid w:val="00E30167"/>
    <w:rsid w:val="00E31BB4"/>
    <w:rsid w:val="00E33493"/>
    <w:rsid w:val="00E37922"/>
    <w:rsid w:val="00E37ADA"/>
    <w:rsid w:val="00E406DF"/>
    <w:rsid w:val="00E40CDA"/>
    <w:rsid w:val="00E415D3"/>
    <w:rsid w:val="00E469E4"/>
    <w:rsid w:val="00E475C3"/>
    <w:rsid w:val="00E509B0"/>
    <w:rsid w:val="00E50B11"/>
    <w:rsid w:val="00E54246"/>
    <w:rsid w:val="00E556C7"/>
    <w:rsid w:val="00E55D8E"/>
    <w:rsid w:val="00E6088B"/>
    <w:rsid w:val="00E6641E"/>
    <w:rsid w:val="00E66F18"/>
    <w:rsid w:val="00E70856"/>
    <w:rsid w:val="00E727DE"/>
    <w:rsid w:val="00E74A30"/>
    <w:rsid w:val="00E77778"/>
    <w:rsid w:val="00E77B7E"/>
    <w:rsid w:val="00E80C27"/>
    <w:rsid w:val="00E82DF1"/>
    <w:rsid w:val="00E90CAA"/>
    <w:rsid w:val="00E93339"/>
    <w:rsid w:val="00E96532"/>
    <w:rsid w:val="00E973A0"/>
    <w:rsid w:val="00EA1688"/>
    <w:rsid w:val="00EA1AFC"/>
    <w:rsid w:val="00EA4C83"/>
    <w:rsid w:val="00EC0A92"/>
    <w:rsid w:val="00EC1DA0"/>
    <w:rsid w:val="00EC329B"/>
    <w:rsid w:val="00EC5EB9"/>
    <w:rsid w:val="00EC6006"/>
    <w:rsid w:val="00EC71A6"/>
    <w:rsid w:val="00EC73EB"/>
    <w:rsid w:val="00ED592E"/>
    <w:rsid w:val="00ED6ABD"/>
    <w:rsid w:val="00ED72E1"/>
    <w:rsid w:val="00EE3C0F"/>
    <w:rsid w:val="00EE6810"/>
    <w:rsid w:val="00EF1601"/>
    <w:rsid w:val="00EF21FE"/>
    <w:rsid w:val="00EF2A7F"/>
    <w:rsid w:val="00EF2D58"/>
    <w:rsid w:val="00EF37C2"/>
    <w:rsid w:val="00EF4803"/>
    <w:rsid w:val="00EF5127"/>
    <w:rsid w:val="00F03EAC"/>
    <w:rsid w:val="00F04B7C"/>
    <w:rsid w:val="00F078B5"/>
    <w:rsid w:val="00F14024"/>
    <w:rsid w:val="00F15DB1"/>
    <w:rsid w:val="00F24297"/>
    <w:rsid w:val="00F25761"/>
    <w:rsid w:val="00F259D7"/>
    <w:rsid w:val="00F32D05"/>
    <w:rsid w:val="00F35263"/>
    <w:rsid w:val="00F403BF"/>
    <w:rsid w:val="00F4342F"/>
    <w:rsid w:val="00F45227"/>
    <w:rsid w:val="00F5045C"/>
    <w:rsid w:val="00F520C7"/>
    <w:rsid w:val="00F53AEA"/>
    <w:rsid w:val="00F55AC7"/>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22B2"/>
    <w:rsid w:val="00F943C8"/>
    <w:rsid w:val="00F96B28"/>
    <w:rsid w:val="00FA1564"/>
    <w:rsid w:val="00FA41B4"/>
    <w:rsid w:val="00FA5DDD"/>
    <w:rsid w:val="00FA7644"/>
    <w:rsid w:val="00FB0647"/>
    <w:rsid w:val="00FC069A"/>
    <w:rsid w:val="00FC08A9"/>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7F8D8"/>
  <w15:docId w15:val="{B6F88CFB-3084-4750-9B30-A67C8A258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5AF18DF675346D791A903086AADEB44"/>
        <w:category>
          <w:name w:val="Allmänt"/>
          <w:gallery w:val="placeholder"/>
        </w:category>
        <w:types>
          <w:type w:val="bbPlcHdr"/>
        </w:types>
        <w:behaviors>
          <w:behavior w:val="content"/>
        </w:behaviors>
        <w:guid w:val="{62C636EE-1DCB-470E-AECB-41C24FD47FA7}"/>
      </w:docPartPr>
      <w:docPartBody>
        <w:p w:rsidR="008A6FBD" w:rsidRDefault="00805560" w:rsidP="00805560">
          <w:pPr>
            <w:pStyle w:val="A5AF18DF675346D791A903086AADEB44"/>
          </w:pPr>
          <w:r>
            <w:rPr>
              <w:rStyle w:val="Platshllartext"/>
            </w:rPr>
            <w:t xml:space="preserve"> </w:t>
          </w:r>
        </w:p>
      </w:docPartBody>
    </w:docPart>
    <w:docPart>
      <w:docPartPr>
        <w:name w:val="59D6C4255F9644889216AE220A1DF89C"/>
        <w:category>
          <w:name w:val="Allmänt"/>
          <w:gallery w:val="placeholder"/>
        </w:category>
        <w:types>
          <w:type w:val="bbPlcHdr"/>
        </w:types>
        <w:behaviors>
          <w:behavior w:val="content"/>
        </w:behaviors>
        <w:guid w:val="{3B78B6F3-8B00-41D4-A038-E676309DD3D1}"/>
      </w:docPartPr>
      <w:docPartBody>
        <w:p w:rsidR="008A6FBD" w:rsidRDefault="00805560" w:rsidP="00805560">
          <w:pPr>
            <w:pStyle w:val="59D6C4255F9644889216AE220A1DF89C"/>
          </w:pPr>
          <w:r>
            <w:rPr>
              <w:rStyle w:val="Platshllartext"/>
            </w:rPr>
            <w:t xml:space="preserve"> </w:t>
          </w:r>
        </w:p>
      </w:docPartBody>
    </w:docPart>
    <w:docPart>
      <w:docPartPr>
        <w:name w:val="7480278FB5E74269AB5603E3F0887CD4"/>
        <w:category>
          <w:name w:val="Allmänt"/>
          <w:gallery w:val="placeholder"/>
        </w:category>
        <w:types>
          <w:type w:val="bbPlcHdr"/>
        </w:types>
        <w:behaviors>
          <w:behavior w:val="content"/>
        </w:behaviors>
        <w:guid w:val="{9ED9D50F-FB9E-403B-9903-5B18CA51CCC6}"/>
      </w:docPartPr>
      <w:docPartBody>
        <w:p w:rsidR="008A6FBD" w:rsidRDefault="00805560" w:rsidP="00805560">
          <w:pPr>
            <w:pStyle w:val="7480278FB5E74269AB5603E3F0887CD4"/>
          </w:pPr>
          <w:r>
            <w:rPr>
              <w:rStyle w:val="Platshllartext"/>
            </w:rPr>
            <w:t xml:space="preserve"> </w:t>
          </w:r>
        </w:p>
      </w:docPartBody>
    </w:docPart>
    <w:docPart>
      <w:docPartPr>
        <w:name w:val="98557D4F58224B298D25371538778838"/>
        <w:category>
          <w:name w:val="Allmänt"/>
          <w:gallery w:val="placeholder"/>
        </w:category>
        <w:types>
          <w:type w:val="bbPlcHdr"/>
        </w:types>
        <w:behaviors>
          <w:behavior w:val="content"/>
        </w:behaviors>
        <w:guid w:val="{F8438ADF-614E-4C53-B62E-06ADD057DE71}"/>
      </w:docPartPr>
      <w:docPartBody>
        <w:p w:rsidR="008A6FBD" w:rsidRDefault="00805560" w:rsidP="00805560">
          <w:pPr>
            <w:pStyle w:val="98557D4F58224B298D25371538778838"/>
          </w:pPr>
          <w:r>
            <w:rPr>
              <w:rStyle w:val="Platshllartext"/>
            </w:rPr>
            <w:t xml:space="preserve"> </w:t>
          </w:r>
        </w:p>
      </w:docPartBody>
    </w:docPart>
    <w:docPart>
      <w:docPartPr>
        <w:name w:val="7BBE792C99574430B79A492E06709F7A"/>
        <w:category>
          <w:name w:val="Allmänt"/>
          <w:gallery w:val="placeholder"/>
        </w:category>
        <w:types>
          <w:type w:val="bbPlcHdr"/>
        </w:types>
        <w:behaviors>
          <w:behavior w:val="content"/>
        </w:behaviors>
        <w:guid w:val="{7546BCBC-2B4C-420B-B227-392989EB5CE0}"/>
      </w:docPartPr>
      <w:docPartBody>
        <w:p w:rsidR="008A6FBD" w:rsidRDefault="00805560" w:rsidP="00805560">
          <w:pPr>
            <w:pStyle w:val="7BBE792C99574430B79A492E06709F7A"/>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B648485EC46D44A9867ECCF0AD8B16E8"/>
        <w:category>
          <w:name w:val="Allmänt"/>
          <w:gallery w:val="placeholder"/>
        </w:category>
        <w:types>
          <w:type w:val="bbPlcHdr"/>
        </w:types>
        <w:behaviors>
          <w:behavior w:val="content"/>
        </w:behaviors>
        <w:guid w:val="{38C591D9-1D0C-441F-BB36-89CF46114DAF}"/>
      </w:docPartPr>
      <w:docPartBody>
        <w:p w:rsidR="008A6FBD" w:rsidRDefault="00805560" w:rsidP="00805560">
          <w:pPr>
            <w:pStyle w:val="B648485EC46D44A9867ECCF0AD8B16E8"/>
          </w:pPr>
          <w:r>
            <w:t xml:space="preserve"> </w:t>
          </w:r>
          <w:r>
            <w:rPr>
              <w:rStyle w:val="Platshllartext"/>
            </w:rPr>
            <w:t>Välj ett parti.</w:t>
          </w:r>
        </w:p>
      </w:docPartBody>
    </w:docPart>
    <w:docPart>
      <w:docPartPr>
        <w:name w:val="3EDAF355362742DE9E9781E76CA8BF12"/>
        <w:category>
          <w:name w:val="Allmänt"/>
          <w:gallery w:val="placeholder"/>
        </w:category>
        <w:types>
          <w:type w:val="bbPlcHdr"/>
        </w:types>
        <w:behaviors>
          <w:behavior w:val="content"/>
        </w:behaviors>
        <w:guid w:val="{E56F79B1-D157-4F3C-8330-CE499C2185B1}"/>
      </w:docPartPr>
      <w:docPartBody>
        <w:p w:rsidR="008A6FBD" w:rsidRDefault="00805560" w:rsidP="00805560">
          <w:pPr>
            <w:pStyle w:val="3EDAF355362742DE9E9781E76CA8BF12"/>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87038182E4F340B1A72D1DA9AAB9011A"/>
        <w:category>
          <w:name w:val="Allmänt"/>
          <w:gallery w:val="placeholder"/>
        </w:category>
        <w:types>
          <w:type w:val="bbPlcHdr"/>
        </w:types>
        <w:behaviors>
          <w:behavior w:val="content"/>
        </w:behaviors>
        <w:guid w:val="{2A16975B-4491-43C5-BCFD-64366AE40716}"/>
      </w:docPartPr>
      <w:docPartBody>
        <w:p w:rsidR="008A6FBD" w:rsidRDefault="00805560" w:rsidP="00805560">
          <w:pPr>
            <w:pStyle w:val="87038182E4F340B1A72D1DA9AAB9011A"/>
          </w:pPr>
          <w:r>
            <w:rPr>
              <w:rStyle w:val="Platshllartext"/>
            </w:rPr>
            <w:t>Klicka här för att ange datum.</w:t>
          </w:r>
        </w:p>
      </w:docPartBody>
    </w:docPart>
    <w:docPart>
      <w:docPartPr>
        <w:name w:val="DA947C37B50F4E5FA6E7E2CFD1C421CA"/>
        <w:category>
          <w:name w:val="Allmänt"/>
          <w:gallery w:val="placeholder"/>
        </w:category>
        <w:types>
          <w:type w:val="bbPlcHdr"/>
        </w:types>
        <w:behaviors>
          <w:behavior w:val="content"/>
        </w:behaviors>
        <w:guid w:val="{F2DA6A92-3D66-4391-B78F-3FF4607C387E}"/>
      </w:docPartPr>
      <w:docPartBody>
        <w:p w:rsidR="008A6FBD" w:rsidRDefault="00805560" w:rsidP="00805560">
          <w:pPr>
            <w:pStyle w:val="DA947C37B50F4E5FA6E7E2CFD1C421CA"/>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560"/>
    <w:rsid w:val="00791B5A"/>
    <w:rsid w:val="00805560"/>
    <w:rsid w:val="008A6FBD"/>
    <w:rsid w:val="00947A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0858AFF85D8420D9F268F95B4B0914D">
    <w:name w:val="F0858AFF85D8420D9F268F95B4B0914D"/>
    <w:rsid w:val="00805560"/>
  </w:style>
  <w:style w:type="character" w:styleId="Platshllartext">
    <w:name w:val="Placeholder Text"/>
    <w:basedOn w:val="Standardstycketeckensnitt"/>
    <w:uiPriority w:val="99"/>
    <w:semiHidden/>
    <w:rsid w:val="00805560"/>
    <w:rPr>
      <w:noProof w:val="0"/>
      <w:color w:val="808080"/>
    </w:rPr>
  </w:style>
  <w:style w:type="paragraph" w:customStyle="1" w:styleId="D4AAF81ED3684A6F994E9EA6A8C6C7A9">
    <w:name w:val="D4AAF81ED3684A6F994E9EA6A8C6C7A9"/>
    <w:rsid w:val="00805560"/>
  </w:style>
  <w:style w:type="paragraph" w:customStyle="1" w:styleId="0C2694C323404470964077E4876853EB">
    <w:name w:val="0C2694C323404470964077E4876853EB"/>
    <w:rsid w:val="00805560"/>
  </w:style>
  <w:style w:type="paragraph" w:customStyle="1" w:styleId="E849EA5CDEEA4BD5AC4EC02F37F1EABE">
    <w:name w:val="E849EA5CDEEA4BD5AC4EC02F37F1EABE"/>
    <w:rsid w:val="00805560"/>
  </w:style>
  <w:style w:type="paragraph" w:customStyle="1" w:styleId="A5AF18DF675346D791A903086AADEB44">
    <w:name w:val="A5AF18DF675346D791A903086AADEB44"/>
    <w:rsid w:val="00805560"/>
  </w:style>
  <w:style w:type="paragraph" w:customStyle="1" w:styleId="59D6C4255F9644889216AE220A1DF89C">
    <w:name w:val="59D6C4255F9644889216AE220A1DF89C"/>
    <w:rsid w:val="00805560"/>
  </w:style>
  <w:style w:type="paragraph" w:customStyle="1" w:styleId="6FBFC69399E84AC59108767BCAB6521B">
    <w:name w:val="6FBFC69399E84AC59108767BCAB6521B"/>
    <w:rsid w:val="00805560"/>
  </w:style>
  <w:style w:type="paragraph" w:customStyle="1" w:styleId="BF3AFE6F6E4742D0B6FFFB865135BE87">
    <w:name w:val="BF3AFE6F6E4742D0B6FFFB865135BE87"/>
    <w:rsid w:val="00805560"/>
  </w:style>
  <w:style w:type="paragraph" w:customStyle="1" w:styleId="722B1B36D91E44F88DF7ACC5423837E8">
    <w:name w:val="722B1B36D91E44F88DF7ACC5423837E8"/>
    <w:rsid w:val="00805560"/>
  </w:style>
  <w:style w:type="paragraph" w:customStyle="1" w:styleId="7480278FB5E74269AB5603E3F0887CD4">
    <w:name w:val="7480278FB5E74269AB5603E3F0887CD4"/>
    <w:rsid w:val="00805560"/>
  </w:style>
  <w:style w:type="paragraph" w:customStyle="1" w:styleId="98557D4F58224B298D25371538778838">
    <w:name w:val="98557D4F58224B298D25371538778838"/>
    <w:rsid w:val="00805560"/>
  </w:style>
  <w:style w:type="paragraph" w:customStyle="1" w:styleId="7BBE792C99574430B79A492E06709F7A">
    <w:name w:val="7BBE792C99574430B79A492E06709F7A"/>
    <w:rsid w:val="00805560"/>
  </w:style>
  <w:style w:type="paragraph" w:customStyle="1" w:styleId="AF3F364092964D1D83828B9814278102">
    <w:name w:val="AF3F364092964D1D83828B9814278102"/>
    <w:rsid w:val="00805560"/>
  </w:style>
  <w:style w:type="paragraph" w:customStyle="1" w:styleId="64B717C9EF7748D398218B948A25F156">
    <w:name w:val="64B717C9EF7748D398218B948A25F156"/>
    <w:rsid w:val="00805560"/>
  </w:style>
  <w:style w:type="paragraph" w:customStyle="1" w:styleId="0432F0366B594A3498F6F9408BBEFF5F">
    <w:name w:val="0432F0366B594A3498F6F9408BBEFF5F"/>
    <w:rsid w:val="00805560"/>
  </w:style>
  <w:style w:type="paragraph" w:customStyle="1" w:styleId="B648485EC46D44A9867ECCF0AD8B16E8">
    <w:name w:val="B648485EC46D44A9867ECCF0AD8B16E8"/>
    <w:rsid w:val="00805560"/>
  </w:style>
  <w:style w:type="paragraph" w:customStyle="1" w:styleId="3EDAF355362742DE9E9781E76CA8BF12">
    <w:name w:val="3EDAF355362742DE9E9781E76CA8BF12"/>
    <w:rsid w:val="00805560"/>
  </w:style>
  <w:style w:type="paragraph" w:customStyle="1" w:styleId="87038182E4F340B1A72D1DA9AAB9011A">
    <w:name w:val="87038182E4F340B1A72D1DA9AAB9011A"/>
    <w:rsid w:val="00805560"/>
  </w:style>
  <w:style w:type="paragraph" w:customStyle="1" w:styleId="DA947C37B50F4E5FA6E7E2CFD1C421CA">
    <w:name w:val="DA947C37B50F4E5FA6E7E2CFD1C421CA"/>
    <w:rsid w:val="008055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8341a9ff-d1c0-4d10-b151-a8e33d13f5da</RD_Svars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2019-05-03T00:00:00</HeaderDate>
    <Office/>
    <Dnr>S2019/01748/FS</Dnr>
    <ParagrafNr/>
    <DocumentTitle/>
    <VisitingAddress/>
    <Extra1/>
    <Extra2/>
    <Extra3>Lars Beckman</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92A9B697-0D82-4543-BA77-717ED8CB0049}"/>
</file>

<file path=customXml/itemProps2.xml><?xml version="1.0" encoding="utf-8"?>
<ds:datastoreItem xmlns:ds="http://schemas.openxmlformats.org/officeDocument/2006/customXml" ds:itemID="{56EDB220-2299-47AC-A0AC-F3A2AB80903E}"/>
</file>

<file path=customXml/itemProps3.xml><?xml version="1.0" encoding="utf-8"?>
<ds:datastoreItem xmlns:ds="http://schemas.openxmlformats.org/officeDocument/2006/customXml" ds:itemID="{5CDEF82D-7781-4AE6-B644-39AF829A97A0}"/>
</file>

<file path=customXml/itemProps4.xml><?xml version="1.0" encoding="utf-8"?>
<ds:datastoreItem xmlns:ds="http://schemas.openxmlformats.org/officeDocument/2006/customXml" ds:itemID="{858A3747-0428-4806-B771-E4F29FDC7F9E}">
  <ds:schemaRefs>
    <ds:schemaRef ds:uri="http://schemas.microsoft.com/sharepoint/events"/>
  </ds:schemaRefs>
</ds:datastoreItem>
</file>

<file path=customXml/itemProps5.xml><?xml version="1.0" encoding="utf-8"?>
<ds:datastoreItem xmlns:ds="http://schemas.openxmlformats.org/officeDocument/2006/customXml" ds:itemID="{92A9B697-0D82-4543-BA77-717ED8CB0049}">
  <ds:schemaRefs>
    <ds:schemaRef ds:uri="http://schemas.microsoft.com/sharepoint/v3/contenttype/forms"/>
  </ds:schemaRefs>
</ds:datastoreItem>
</file>

<file path=customXml/itemProps6.xml><?xml version="1.0" encoding="utf-8"?>
<ds:datastoreItem xmlns:ds="http://schemas.openxmlformats.org/officeDocument/2006/customXml" ds:itemID="{B61C2551-C65C-4539-B59B-D6D28068FBBF}"/>
</file>

<file path=customXml/itemProps7.xml><?xml version="1.0" encoding="utf-8"?>
<ds:datastoreItem xmlns:ds="http://schemas.openxmlformats.org/officeDocument/2006/customXml" ds:itemID="{69152A0D-E4EF-462C-B6C2-7A336EE5DD75}"/>
</file>

<file path=docProps/app.xml><?xml version="1.0" encoding="utf-8"?>
<Properties xmlns="http://schemas.openxmlformats.org/officeDocument/2006/extended-properties" xmlns:vt="http://schemas.openxmlformats.org/officeDocument/2006/docPropsVTypes">
  <Template>RK Basmall.dotx</Template>
  <TotalTime>0</TotalTime>
  <Pages>1</Pages>
  <Words>280</Words>
  <Characters>1484</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Ulrika Axelsson Jonsson</dc:creator>
  <cp:keywords/>
  <dc:description/>
  <cp:lastModifiedBy>Ulrika Axelsson Jonsson</cp:lastModifiedBy>
  <cp:revision>6</cp:revision>
  <cp:lastPrinted>2019-04-30T10:16:00Z</cp:lastPrinted>
  <dcterms:created xsi:type="dcterms:W3CDTF">2019-04-30T10:15:00Z</dcterms:created>
  <dcterms:modified xsi:type="dcterms:W3CDTF">2019-04-30T10:19:00Z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_dlc_DocIdItemGuid">
    <vt:lpwstr>abbe39b9-3af9-4cf6-afcd-801d3949f8c2</vt:lpwstr>
  </property>
  <property fmtid="{D5CDD505-2E9C-101B-9397-08002B2CF9AE}" pid="5" name="TaxKeyword">
    <vt:lpwstr/>
  </property>
  <property fmtid="{D5CDD505-2E9C-101B-9397-08002B2CF9AE}" pid="6" name="TaxKeywordTaxHTField">
    <vt:lpwstr/>
  </property>
  <property fmtid="{D5CDD505-2E9C-101B-9397-08002B2CF9AE}" pid="7" name="c9cd366cc722410295b9eacffbd73909">
    <vt:lpwstr/>
  </property>
  <property fmtid="{D5CDD505-2E9C-101B-9397-08002B2CF9AE}" pid="8" name="ActivityCategory">
    <vt:lpwstr/>
  </property>
</Properties>
</file>