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5054" w14:textId="388719A0" w:rsidR="007659ED" w:rsidRDefault="007659ED" w:rsidP="007659ED">
      <w:pPr>
        <w:pStyle w:val="Rubrik"/>
      </w:pPr>
      <w:r>
        <w:t>Svar på fråga 2</w:t>
      </w:r>
      <w:r w:rsidRPr="00D249BE">
        <w:t>019/20:</w:t>
      </w:r>
      <w:r w:rsidR="002D6601" w:rsidRPr="00112B75">
        <w:t xml:space="preserve">1858 </w:t>
      </w:r>
      <w:r w:rsidR="002D6601">
        <w:t xml:space="preserve">av Sara Gille (SD) </w:t>
      </w:r>
      <w:r w:rsidR="002D6601" w:rsidRPr="00112B75">
        <w:t xml:space="preserve">Turkiets </w:t>
      </w:r>
      <w:bookmarkStart w:id="0" w:name="_Hlk47010388"/>
      <w:r w:rsidR="002D6601" w:rsidRPr="00112B75">
        <w:t>kopplingar till olika terrororganisationer</w:t>
      </w:r>
    </w:p>
    <w:p w14:paraId="61611F00" w14:textId="12879013" w:rsidR="002D6601" w:rsidRPr="00112B75" w:rsidRDefault="002D6601" w:rsidP="002D6601">
      <w:pPr>
        <w:pStyle w:val="Brdtext"/>
      </w:pPr>
      <w:r w:rsidRPr="00112B75">
        <w:t>Sara Gille har frågat mig om jag och regeringen ämnar ta ställning mot Turkiets kopplingar till olika terrororganisationer och i så fall på vilket sätt.</w:t>
      </w:r>
    </w:p>
    <w:p w14:paraId="65EF1C2A" w14:textId="77777777" w:rsidR="002D6601" w:rsidRDefault="002D6601" w:rsidP="002D6601">
      <w:r>
        <w:t xml:space="preserve">Regeringen framhåller vikten av internationellt samarbete i kampen mot terrorism, liksom att internationella konventioner om bekämpande av terrorism efterlevs. Under Sveriges tid i säkerhetsrådet antogs ett antal resolutioner med syfte att stärka det internationella samarbetet för att bekämpa terrorism. Inte minst resolution 2396 (2017) ålägger medlemsstaterna att etablera tydliga system för att försvåra för internationella resor i terrorsyfte. Här har flera länder, inklusive Turkiet, behövt förbättra sina rutiner för informationsdelning om misstänkta terrorresor. </w:t>
      </w:r>
    </w:p>
    <w:p w14:paraId="211856F2" w14:textId="77777777" w:rsidR="002D6601" w:rsidRDefault="002D6601" w:rsidP="002D6601">
      <w:pPr>
        <w:pStyle w:val="Brdtext"/>
      </w:pPr>
      <w:r>
        <w:t xml:space="preserve">Sverige ingår, liksom Turkiet, i den globala koalitionen mot </w:t>
      </w:r>
      <w:proofErr w:type="spellStart"/>
      <w:r>
        <w:t>Daesh</w:t>
      </w:r>
      <w:proofErr w:type="spellEnd"/>
      <w:r>
        <w:t xml:space="preserve">. Koalitionen består av 82 länder och organisationer som tillsammans verkar för att bekämpa </w:t>
      </w:r>
      <w:proofErr w:type="spellStart"/>
      <w:r>
        <w:t>Daesh</w:t>
      </w:r>
      <w:proofErr w:type="spellEnd"/>
      <w:r>
        <w:t xml:space="preserve">. Det har nu gått ett och ett halvt år sedan koalitionen </w:t>
      </w:r>
      <w:bookmarkStart w:id="1" w:name="_Hlk44075978"/>
      <w:r>
        <w:t>återtog det område som tidigare kontrollerats av kalifatet.</w:t>
      </w:r>
      <w:bookmarkEnd w:id="1"/>
      <w:r>
        <w:t xml:space="preserve"> Men nätverket utgör alltjämt ett hot och internationellt samarbete fortsätter att vara centralt för att förhindra dess återväxt. Turkiet är en viktig del av detta arbete.</w:t>
      </w:r>
    </w:p>
    <w:p w14:paraId="3DCC33AB" w14:textId="33CD0996" w:rsidR="002D6601" w:rsidRDefault="002D6601" w:rsidP="002D6601">
      <w:pPr>
        <w:pStyle w:val="Brdtext"/>
      </w:pPr>
      <w:r>
        <w:t xml:space="preserve">Kampen mot terrorism är ett element i EU:s dialog med Turkiet. Sedan en tid tillbaka har EU också en terrorexpert stationerad i Turkiet för att fungera som sambandsman för vår dialog. Sverige och många andra EU-länder har också nationella polissambandsmän stationerade i Turkiet för att samverka med turkiska myndigheter kring olika polisiära frågor. </w:t>
      </w:r>
      <w:bookmarkStart w:id="2" w:name="_GoBack"/>
      <w:bookmarkEnd w:id="2"/>
    </w:p>
    <w:p w14:paraId="788CB71C" w14:textId="2D24DAA2" w:rsidR="007659ED" w:rsidRDefault="007659ED" w:rsidP="007659ED">
      <w:pPr>
        <w:pStyle w:val="Brdtext"/>
      </w:pPr>
      <w:r>
        <w:t xml:space="preserve">Stockholm den </w:t>
      </w:r>
      <w:sdt>
        <w:sdtPr>
          <w:id w:val="-1225218591"/>
          <w:placeholder>
            <w:docPart w:val="55CDB3639928422E871CB0B1CF729206"/>
          </w:placeholder>
          <w:dataBinding w:prefixMappings="xmlns:ns0='http://lp/documentinfo/RK' " w:xpath="/ns0:DocumentInfo[1]/ns0:BaseInfo[1]/ns0:HeaderDate[1]" w:storeItemID="{D7A705B6-275D-4134-B562-C22B69B2D846}"/>
          <w:date w:fullDate="2020-08-07T00:00:00Z">
            <w:dateFormat w:val="d MMMM yyyy"/>
            <w:lid w:val="sv-SE"/>
            <w:storeMappedDataAs w:val="dateTime"/>
            <w:calendar w:val="gregorian"/>
          </w:date>
        </w:sdtPr>
        <w:sdtEndPr/>
        <w:sdtContent>
          <w:r w:rsidR="004B604E">
            <w:t>7</w:t>
          </w:r>
          <w:r w:rsidR="009C1E5D" w:rsidRPr="009C1E5D">
            <w:t xml:space="preserve"> </w:t>
          </w:r>
          <w:r w:rsidR="004B604E">
            <w:t>augusti</w:t>
          </w:r>
          <w:r w:rsidR="009C1E5D" w:rsidRPr="009C1E5D">
            <w:t xml:space="preserve"> 2020</w:t>
          </w:r>
        </w:sdtContent>
      </w:sdt>
    </w:p>
    <w:bookmarkEnd w:id="0"/>
    <w:p w14:paraId="433AAAC6" w14:textId="488739C3" w:rsidR="00B31BFB" w:rsidRPr="007659ED" w:rsidRDefault="001436C5" w:rsidP="00265A14">
      <w:pPr>
        <w:pStyle w:val="Brdtext"/>
      </w:pPr>
      <w:r>
        <w:t>A</w:t>
      </w:r>
      <w:r w:rsidR="007659ED">
        <w:t>nn Linde</w:t>
      </w:r>
    </w:p>
    <w:sectPr w:rsidR="00B31BFB" w:rsidRPr="007659ED" w:rsidSect="00096152">
      <w:footerReference w:type="default" r:id="rId15"/>
      <w:headerReference w:type="first" r:id="rId16"/>
      <w:footerReference w:type="first" r:id="rId17"/>
      <w:pgSz w:w="11906" w:h="16838" w:code="9"/>
      <w:pgMar w:top="2041" w:right="1985" w:bottom="55"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CB02" w14:textId="77777777" w:rsidR="004817D0" w:rsidRDefault="004817D0" w:rsidP="00A87A54">
      <w:pPr>
        <w:spacing w:after="0" w:line="240" w:lineRule="auto"/>
      </w:pPr>
      <w:r>
        <w:separator/>
      </w:r>
    </w:p>
  </w:endnote>
  <w:endnote w:type="continuationSeparator" w:id="0">
    <w:p w14:paraId="13EA56D0" w14:textId="77777777" w:rsidR="004817D0" w:rsidRDefault="004817D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CF9BE0" w14:textId="77777777" w:rsidTr="006A26EC">
      <w:trPr>
        <w:trHeight w:val="227"/>
        <w:jc w:val="right"/>
      </w:trPr>
      <w:tc>
        <w:tcPr>
          <w:tcW w:w="708" w:type="dxa"/>
          <w:vAlign w:val="bottom"/>
        </w:tcPr>
        <w:p w14:paraId="7B86E36C" w14:textId="1E969B6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3E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3E5A">
            <w:rPr>
              <w:rStyle w:val="Sidnummer"/>
              <w:noProof/>
            </w:rPr>
            <w:t>2</w:t>
          </w:r>
          <w:r>
            <w:rPr>
              <w:rStyle w:val="Sidnummer"/>
            </w:rPr>
            <w:fldChar w:fldCharType="end"/>
          </w:r>
          <w:r>
            <w:rPr>
              <w:rStyle w:val="Sidnummer"/>
            </w:rPr>
            <w:t>)</w:t>
          </w:r>
        </w:p>
      </w:tc>
    </w:tr>
    <w:tr w:rsidR="005606BC" w:rsidRPr="00347E11" w14:paraId="678C57F8" w14:textId="77777777" w:rsidTr="006A26EC">
      <w:trPr>
        <w:trHeight w:val="850"/>
        <w:jc w:val="right"/>
      </w:trPr>
      <w:tc>
        <w:tcPr>
          <w:tcW w:w="708" w:type="dxa"/>
          <w:vAlign w:val="bottom"/>
        </w:tcPr>
        <w:p w14:paraId="379B9ABF" w14:textId="77777777" w:rsidR="005606BC" w:rsidRPr="00347E11" w:rsidRDefault="005606BC" w:rsidP="005606BC">
          <w:pPr>
            <w:pStyle w:val="Sidfot"/>
            <w:spacing w:line="276" w:lineRule="auto"/>
            <w:jc w:val="right"/>
          </w:pPr>
        </w:p>
      </w:tc>
    </w:tr>
  </w:tbl>
  <w:p w14:paraId="0E17AE7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937A98" w14:textId="77777777" w:rsidTr="001F4302">
      <w:trPr>
        <w:trHeight w:val="510"/>
      </w:trPr>
      <w:tc>
        <w:tcPr>
          <w:tcW w:w="8525" w:type="dxa"/>
          <w:gridSpan w:val="2"/>
          <w:vAlign w:val="bottom"/>
        </w:tcPr>
        <w:p w14:paraId="25AFCE8B" w14:textId="77777777" w:rsidR="00347E11" w:rsidRPr="00347E11" w:rsidRDefault="00347E11" w:rsidP="00347E11">
          <w:pPr>
            <w:pStyle w:val="Sidfot"/>
            <w:rPr>
              <w:sz w:val="8"/>
            </w:rPr>
          </w:pPr>
        </w:p>
      </w:tc>
    </w:tr>
    <w:tr w:rsidR="00093408" w:rsidRPr="00EE3C0F" w14:paraId="7A9346EB" w14:textId="77777777" w:rsidTr="00C26068">
      <w:trPr>
        <w:trHeight w:val="227"/>
      </w:trPr>
      <w:tc>
        <w:tcPr>
          <w:tcW w:w="4074" w:type="dxa"/>
        </w:tcPr>
        <w:p w14:paraId="08D2F9BB" w14:textId="77777777" w:rsidR="00347E11" w:rsidRPr="00F53AEA" w:rsidRDefault="00347E11" w:rsidP="00C26068">
          <w:pPr>
            <w:pStyle w:val="Sidfot"/>
            <w:spacing w:line="276" w:lineRule="auto"/>
          </w:pPr>
        </w:p>
      </w:tc>
      <w:tc>
        <w:tcPr>
          <w:tcW w:w="4451" w:type="dxa"/>
        </w:tcPr>
        <w:p w14:paraId="20C32C9D" w14:textId="77777777" w:rsidR="00093408" w:rsidRPr="00F53AEA" w:rsidRDefault="00093408" w:rsidP="00F53AEA">
          <w:pPr>
            <w:pStyle w:val="Sidfot"/>
            <w:spacing w:line="276" w:lineRule="auto"/>
          </w:pPr>
        </w:p>
      </w:tc>
    </w:tr>
  </w:tbl>
  <w:p w14:paraId="7F1494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6B37" w14:textId="77777777" w:rsidR="004817D0" w:rsidRDefault="004817D0" w:rsidP="00A87A54">
      <w:pPr>
        <w:spacing w:after="0" w:line="240" w:lineRule="auto"/>
      </w:pPr>
      <w:r>
        <w:separator/>
      </w:r>
    </w:p>
  </w:footnote>
  <w:footnote w:type="continuationSeparator" w:id="0">
    <w:p w14:paraId="1F74084B" w14:textId="77777777" w:rsidR="004817D0" w:rsidRDefault="004817D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91"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08"/>
      <w:gridCol w:w="3155"/>
      <w:gridCol w:w="1128"/>
    </w:tblGrid>
    <w:tr w:rsidR="001E4C37" w14:paraId="0213B60E" w14:textId="77777777" w:rsidTr="003A4181">
      <w:trPr>
        <w:trHeight w:val="193"/>
      </w:trPr>
      <w:tc>
        <w:tcPr>
          <w:tcW w:w="5508" w:type="dxa"/>
        </w:tcPr>
        <w:p w14:paraId="40F768E5" w14:textId="77777777" w:rsidR="001E4C37" w:rsidRPr="007D73AB" w:rsidRDefault="001E4C37">
          <w:pPr>
            <w:pStyle w:val="Sidhuvud"/>
          </w:pPr>
        </w:p>
      </w:tc>
      <w:tc>
        <w:tcPr>
          <w:tcW w:w="3155" w:type="dxa"/>
          <w:vAlign w:val="bottom"/>
        </w:tcPr>
        <w:p w14:paraId="6E7FE83D" w14:textId="77777777" w:rsidR="001E4C37" w:rsidRPr="007D73AB" w:rsidRDefault="001E4C37" w:rsidP="00340DE0">
          <w:pPr>
            <w:pStyle w:val="Sidhuvud"/>
          </w:pPr>
        </w:p>
      </w:tc>
      <w:tc>
        <w:tcPr>
          <w:tcW w:w="1128" w:type="dxa"/>
        </w:tcPr>
        <w:p w14:paraId="3BFD5E34" w14:textId="77777777" w:rsidR="001E4C37" w:rsidRDefault="001E4C37" w:rsidP="005A703A">
          <w:pPr>
            <w:pStyle w:val="Sidhuvud"/>
          </w:pPr>
        </w:p>
      </w:tc>
    </w:tr>
    <w:tr w:rsidR="001E4C37" w14:paraId="74D10D86" w14:textId="77777777" w:rsidTr="003A4181">
      <w:trPr>
        <w:trHeight w:val="1646"/>
      </w:trPr>
      <w:tc>
        <w:tcPr>
          <w:tcW w:w="5508" w:type="dxa"/>
        </w:tcPr>
        <w:p w14:paraId="493BDD4D" w14:textId="77777777" w:rsidR="001E4C37" w:rsidRPr="00340DE0" w:rsidRDefault="001E4C37" w:rsidP="00340DE0">
          <w:pPr>
            <w:pStyle w:val="Sidhuvud"/>
          </w:pPr>
          <w:r>
            <w:rPr>
              <w:noProof/>
            </w:rPr>
            <w:drawing>
              <wp:inline distT="0" distB="0" distL="0" distR="0" wp14:anchorId="61340C37" wp14:editId="24C596E3">
                <wp:extent cx="1743633" cy="505162"/>
                <wp:effectExtent l="0" t="0" r="0" b="9525"/>
                <wp:docPr id="13" name="Bildobjekt 1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55" w:type="dxa"/>
        </w:tcPr>
        <w:p w14:paraId="18A59EE1" w14:textId="77777777" w:rsidR="001E4C37" w:rsidRPr="00710A6C" w:rsidRDefault="001E4C37" w:rsidP="00EE3C0F">
          <w:pPr>
            <w:pStyle w:val="Sidhuvud"/>
            <w:rPr>
              <w:b/>
            </w:rPr>
          </w:pPr>
        </w:p>
        <w:p w14:paraId="24CCE84B" w14:textId="77777777" w:rsidR="001E4C37" w:rsidRDefault="001E4C37" w:rsidP="00EE3C0F">
          <w:pPr>
            <w:pStyle w:val="Sidhuvud"/>
          </w:pPr>
        </w:p>
        <w:p w14:paraId="63F854D1" w14:textId="77777777" w:rsidR="001E4C37" w:rsidRDefault="001E4C37" w:rsidP="00EE3C0F">
          <w:pPr>
            <w:pStyle w:val="Sidhuvud"/>
          </w:pPr>
        </w:p>
        <w:p w14:paraId="48DAD262" w14:textId="77777777" w:rsidR="001E4C37" w:rsidRDefault="001E4C37" w:rsidP="00EE3C0F">
          <w:pPr>
            <w:pStyle w:val="Sidhuvud"/>
          </w:pPr>
        </w:p>
        <w:sdt>
          <w:sdtPr>
            <w:alias w:val="Dnr"/>
            <w:tag w:val="ccRKShow_Dnr"/>
            <w:id w:val="-829283628"/>
            <w:placeholder>
              <w:docPart w:val="8FB0864770D34430B48D8DE99179C80B"/>
            </w:placeholder>
            <w:showingPlcHdr/>
            <w:dataBinding w:prefixMappings="xmlns:ns0='http://lp/documentinfo/RK' " w:xpath="/ns0:DocumentInfo[1]/ns0:BaseInfo[1]/ns0:Dnr[1]" w:storeItemID="{D7A705B6-275D-4134-B562-C22B69B2D846}"/>
            <w:text/>
          </w:sdtPr>
          <w:sdtEndPr/>
          <w:sdtContent>
            <w:p w14:paraId="0DC5C821" w14:textId="77777777" w:rsidR="001E4C37" w:rsidRDefault="00E768A6" w:rsidP="00EE3C0F">
              <w:pPr>
                <w:pStyle w:val="Sidhuvud"/>
              </w:pPr>
              <w:r>
                <w:rPr>
                  <w:rStyle w:val="Platshllartext"/>
                </w:rPr>
                <w:t xml:space="preserve"> </w:t>
              </w:r>
            </w:p>
          </w:sdtContent>
        </w:sdt>
        <w:sdt>
          <w:sdtPr>
            <w:alias w:val="DocNumber"/>
            <w:tag w:val="DocNumber"/>
            <w:id w:val="1726028884"/>
            <w:placeholder>
              <w:docPart w:val="B9BF4C9379134251BD50098E2CC2FC95"/>
            </w:placeholder>
            <w:showingPlcHdr/>
            <w:dataBinding w:prefixMappings="xmlns:ns0='http://lp/documentinfo/RK' " w:xpath="/ns0:DocumentInfo[1]/ns0:BaseInfo[1]/ns0:DocNumber[1]" w:storeItemID="{D7A705B6-275D-4134-B562-C22B69B2D846}"/>
            <w:text/>
          </w:sdtPr>
          <w:sdtEndPr/>
          <w:sdtContent>
            <w:p w14:paraId="779B5B3F" w14:textId="77777777" w:rsidR="001E4C37" w:rsidRDefault="001E4C37" w:rsidP="00EE3C0F">
              <w:pPr>
                <w:pStyle w:val="Sidhuvud"/>
              </w:pPr>
              <w:r>
                <w:rPr>
                  <w:rStyle w:val="Platshllartext"/>
                </w:rPr>
                <w:t xml:space="preserve"> </w:t>
              </w:r>
            </w:p>
          </w:sdtContent>
        </w:sdt>
        <w:p w14:paraId="1E08881C" w14:textId="77777777" w:rsidR="001E4C37" w:rsidRDefault="001E4C37" w:rsidP="00EE3C0F">
          <w:pPr>
            <w:pStyle w:val="Sidhuvud"/>
          </w:pPr>
        </w:p>
      </w:tc>
      <w:tc>
        <w:tcPr>
          <w:tcW w:w="1128" w:type="dxa"/>
        </w:tcPr>
        <w:p w14:paraId="485A5657" w14:textId="77777777" w:rsidR="001E4C37" w:rsidRDefault="001E4C37" w:rsidP="0094502D">
          <w:pPr>
            <w:pStyle w:val="Sidhuvud"/>
          </w:pPr>
        </w:p>
        <w:p w14:paraId="4CAF1BF9" w14:textId="77777777" w:rsidR="001E4C37" w:rsidRPr="0094502D" w:rsidRDefault="001E4C37" w:rsidP="00EC71A6">
          <w:pPr>
            <w:pStyle w:val="Sidhuvud"/>
          </w:pPr>
        </w:p>
      </w:tc>
    </w:tr>
    <w:tr w:rsidR="001E4C37" w14:paraId="1734A249" w14:textId="77777777" w:rsidTr="003A4181">
      <w:trPr>
        <w:trHeight w:val="1936"/>
      </w:trPr>
      <w:sdt>
        <w:sdtPr>
          <w:alias w:val="SenderText"/>
          <w:tag w:val="ccRKShow_SenderText"/>
          <w:id w:val="1374046025"/>
          <w:placeholder>
            <w:docPart w:val="A743CAA32472434D87B1160B03E144D6"/>
          </w:placeholder>
        </w:sdtPr>
        <w:sdtEndPr/>
        <w:sdtContent>
          <w:tc>
            <w:tcPr>
              <w:tcW w:w="5508" w:type="dxa"/>
              <w:tcMar>
                <w:right w:w="1134" w:type="dxa"/>
              </w:tcMar>
            </w:tcPr>
            <w:p w14:paraId="1300C75E" w14:textId="77777777" w:rsidR="00E768A6" w:rsidRPr="00586AEB" w:rsidRDefault="00E768A6" w:rsidP="00340DE0">
              <w:pPr>
                <w:pStyle w:val="Sidhuvud"/>
                <w:rPr>
                  <w:b/>
                  <w:bCs/>
                </w:rPr>
              </w:pPr>
              <w:r w:rsidRPr="00586AEB">
                <w:rPr>
                  <w:b/>
                  <w:bCs/>
                </w:rPr>
                <w:t>Utrikesdepartementet</w:t>
              </w:r>
            </w:p>
            <w:p w14:paraId="652610D4" w14:textId="24E7C88C" w:rsidR="00E768A6" w:rsidRDefault="00E768A6" w:rsidP="00340DE0">
              <w:pPr>
                <w:pStyle w:val="Sidhuvud"/>
              </w:pPr>
              <w:r>
                <w:t>Utrikesministern</w:t>
              </w:r>
            </w:p>
            <w:p w14:paraId="6B056D09" w14:textId="4A34EBBA" w:rsidR="003A4181" w:rsidRDefault="003A4181" w:rsidP="00340DE0">
              <w:pPr>
                <w:pStyle w:val="Sidhuvud"/>
              </w:pPr>
            </w:p>
            <w:p w14:paraId="483F3C05" w14:textId="66A2651A" w:rsidR="001E4C37" w:rsidRPr="00340DE0" w:rsidRDefault="001E4C37" w:rsidP="00340DE0">
              <w:pPr>
                <w:pStyle w:val="Sidhuvud"/>
              </w:pPr>
            </w:p>
          </w:tc>
        </w:sdtContent>
      </w:sdt>
      <w:sdt>
        <w:sdtPr>
          <w:alias w:val="Recipient"/>
          <w:tag w:val="ccRKShow_Recipient"/>
          <w:id w:val="-28344517"/>
          <w:placeholder>
            <w:docPart w:val="59C2B8F410D44D859CDEA4F7AE36047C"/>
          </w:placeholder>
          <w:dataBinding w:prefixMappings="xmlns:ns0='http://lp/documentinfo/RK' " w:xpath="/ns0:DocumentInfo[1]/ns0:BaseInfo[1]/ns0:Recipient[1]" w:storeItemID="{D7A705B6-275D-4134-B562-C22B69B2D846}"/>
          <w:text w:multiLine="1"/>
        </w:sdtPr>
        <w:sdtEndPr/>
        <w:sdtContent>
          <w:tc>
            <w:tcPr>
              <w:tcW w:w="3155" w:type="dxa"/>
            </w:tcPr>
            <w:p w14:paraId="3CEE680E" w14:textId="3EFB5379" w:rsidR="001E4C37" w:rsidRDefault="001E4C37" w:rsidP="00547B89">
              <w:pPr>
                <w:pStyle w:val="Sidhuvud"/>
              </w:pPr>
              <w:r>
                <w:t>Till riksdagen</w:t>
              </w:r>
              <w:r w:rsidR="003A4181">
                <w:br/>
              </w:r>
              <w:r w:rsidR="003A4181">
                <w:br/>
              </w:r>
              <w:r w:rsidR="00E768A6">
                <w:br/>
              </w:r>
              <w:r w:rsidR="00E768A6">
                <w:br/>
              </w:r>
            </w:p>
          </w:tc>
        </w:sdtContent>
      </w:sdt>
      <w:tc>
        <w:tcPr>
          <w:tcW w:w="1128" w:type="dxa"/>
        </w:tcPr>
        <w:p w14:paraId="211AAB91" w14:textId="77777777" w:rsidR="001E4C37" w:rsidRDefault="001E4C37" w:rsidP="003E6020">
          <w:pPr>
            <w:pStyle w:val="Sidhuvud"/>
          </w:pPr>
        </w:p>
      </w:tc>
    </w:tr>
  </w:tbl>
  <w:p w14:paraId="59427E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0F17107F"/>
    <w:multiLevelType w:val="multilevel"/>
    <w:tmpl w:val="15D26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7E63ED0"/>
    <w:multiLevelType w:val="hybridMultilevel"/>
    <w:tmpl w:val="95EC1C14"/>
    <w:lvl w:ilvl="0" w:tplc="B888DA92">
      <w:numFmt w:val="bullet"/>
      <w:lvlText w:val="-"/>
      <w:lvlJc w:val="left"/>
      <w:pPr>
        <w:ind w:left="720" w:hanging="360"/>
      </w:pPr>
      <w:rPr>
        <w:rFonts w:ascii="Arial" w:eastAsia="Calibri" w:hAnsi="Arial" w:cs="Arial" w:hint="default"/>
        <w:b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37"/>
    <w:rsid w:val="00000290"/>
    <w:rsid w:val="0000412C"/>
    <w:rsid w:val="00004D5C"/>
    <w:rsid w:val="00005F68"/>
    <w:rsid w:val="00006CA7"/>
    <w:rsid w:val="0001130E"/>
    <w:rsid w:val="00012B00"/>
    <w:rsid w:val="00014EF6"/>
    <w:rsid w:val="00014F87"/>
    <w:rsid w:val="00017197"/>
    <w:rsid w:val="0001725B"/>
    <w:rsid w:val="000203B0"/>
    <w:rsid w:val="000241FA"/>
    <w:rsid w:val="00025992"/>
    <w:rsid w:val="00026711"/>
    <w:rsid w:val="0002708E"/>
    <w:rsid w:val="00031099"/>
    <w:rsid w:val="0003679E"/>
    <w:rsid w:val="00041EDC"/>
    <w:rsid w:val="0004352E"/>
    <w:rsid w:val="00053CAA"/>
    <w:rsid w:val="00057FE0"/>
    <w:rsid w:val="000620FD"/>
    <w:rsid w:val="00063DCB"/>
    <w:rsid w:val="00066BC9"/>
    <w:rsid w:val="00066E14"/>
    <w:rsid w:val="0007033C"/>
    <w:rsid w:val="000707E9"/>
    <w:rsid w:val="00072C86"/>
    <w:rsid w:val="00072FFC"/>
    <w:rsid w:val="00073B75"/>
    <w:rsid w:val="000757FC"/>
    <w:rsid w:val="00076667"/>
    <w:rsid w:val="00080631"/>
    <w:rsid w:val="000862E0"/>
    <w:rsid w:val="000873C3"/>
    <w:rsid w:val="00093408"/>
    <w:rsid w:val="000934D2"/>
    <w:rsid w:val="00093BBF"/>
    <w:rsid w:val="0009435C"/>
    <w:rsid w:val="00096152"/>
    <w:rsid w:val="000A0D04"/>
    <w:rsid w:val="000A13CA"/>
    <w:rsid w:val="000A456A"/>
    <w:rsid w:val="000A5B2B"/>
    <w:rsid w:val="000A5E43"/>
    <w:rsid w:val="000B0095"/>
    <w:rsid w:val="000B56A9"/>
    <w:rsid w:val="000C61D1"/>
    <w:rsid w:val="000D31A9"/>
    <w:rsid w:val="000D370F"/>
    <w:rsid w:val="000D5449"/>
    <w:rsid w:val="000E12D9"/>
    <w:rsid w:val="000E2425"/>
    <w:rsid w:val="000E431B"/>
    <w:rsid w:val="000E59A9"/>
    <w:rsid w:val="000E638A"/>
    <w:rsid w:val="000E6472"/>
    <w:rsid w:val="000F00B8"/>
    <w:rsid w:val="000F1EA7"/>
    <w:rsid w:val="000F2084"/>
    <w:rsid w:val="000F6462"/>
    <w:rsid w:val="00106F29"/>
    <w:rsid w:val="00113168"/>
    <w:rsid w:val="00113E5A"/>
    <w:rsid w:val="0011413E"/>
    <w:rsid w:val="0012033A"/>
    <w:rsid w:val="00121002"/>
    <w:rsid w:val="00122D16"/>
    <w:rsid w:val="001258F3"/>
    <w:rsid w:val="00125B5E"/>
    <w:rsid w:val="00126E6B"/>
    <w:rsid w:val="00130EC3"/>
    <w:rsid w:val="001318F5"/>
    <w:rsid w:val="001331B1"/>
    <w:rsid w:val="00134837"/>
    <w:rsid w:val="00135111"/>
    <w:rsid w:val="001428E2"/>
    <w:rsid w:val="001436C5"/>
    <w:rsid w:val="001531DF"/>
    <w:rsid w:val="00167FA8"/>
    <w:rsid w:val="00170CE4"/>
    <w:rsid w:val="001718F5"/>
    <w:rsid w:val="0017300E"/>
    <w:rsid w:val="00173126"/>
    <w:rsid w:val="00176A26"/>
    <w:rsid w:val="001774F8"/>
    <w:rsid w:val="00180BE1"/>
    <w:rsid w:val="001813DF"/>
    <w:rsid w:val="0019051C"/>
    <w:rsid w:val="0019127B"/>
    <w:rsid w:val="00192350"/>
    <w:rsid w:val="00192E34"/>
    <w:rsid w:val="00197A8A"/>
    <w:rsid w:val="001A1702"/>
    <w:rsid w:val="001A2A61"/>
    <w:rsid w:val="001B4824"/>
    <w:rsid w:val="001C4980"/>
    <w:rsid w:val="001C56DB"/>
    <w:rsid w:val="001C5DC9"/>
    <w:rsid w:val="001C693E"/>
    <w:rsid w:val="001C6C15"/>
    <w:rsid w:val="001C71A9"/>
    <w:rsid w:val="001D12FC"/>
    <w:rsid w:val="001E0BD5"/>
    <w:rsid w:val="001E1A13"/>
    <w:rsid w:val="001E20CC"/>
    <w:rsid w:val="001E3D83"/>
    <w:rsid w:val="001E4C37"/>
    <w:rsid w:val="001E5DF7"/>
    <w:rsid w:val="001E6477"/>
    <w:rsid w:val="001E72EE"/>
    <w:rsid w:val="001F0629"/>
    <w:rsid w:val="001F0736"/>
    <w:rsid w:val="001F4302"/>
    <w:rsid w:val="001F50BE"/>
    <w:rsid w:val="001F525B"/>
    <w:rsid w:val="001F6BBE"/>
    <w:rsid w:val="002035F3"/>
    <w:rsid w:val="00204079"/>
    <w:rsid w:val="0020477F"/>
    <w:rsid w:val="002102FD"/>
    <w:rsid w:val="00211B4E"/>
    <w:rsid w:val="00213204"/>
    <w:rsid w:val="00213258"/>
    <w:rsid w:val="00213AEA"/>
    <w:rsid w:val="0021657C"/>
    <w:rsid w:val="00221F78"/>
    <w:rsid w:val="00222258"/>
    <w:rsid w:val="00223646"/>
    <w:rsid w:val="00223AD6"/>
    <w:rsid w:val="0022666A"/>
    <w:rsid w:val="00227E43"/>
    <w:rsid w:val="002315F5"/>
    <w:rsid w:val="00233D52"/>
    <w:rsid w:val="00237147"/>
    <w:rsid w:val="00240EB6"/>
    <w:rsid w:val="00242AD1"/>
    <w:rsid w:val="0024412C"/>
    <w:rsid w:val="00256976"/>
    <w:rsid w:val="00260D2D"/>
    <w:rsid w:val="00264503"/>
    <w:rsid w:val="00265A14"/>
    <w:rsid w:val="00271D00"/>
    <w:rsid w:val="00275872"/>
    <w:rsid w:val="00281106"/>
    <w:rsid w:val="00281A0C"/>
    <w:rsid w:val="00282263"/>
    <w:rsid w:val="00282417"/>
    <w:rsid w:val="00282D27"/>
    <w:rsid w:val="00287F0D"/>
    <w:rsid w:val="00292420"/>
    <w:rsid w:val="002959A4"/>
    <w:rsid w:val="00296B7A"/>
    <w:rsid w:val="002A0229"/>
    <w:rsid w:val="002A39EF"/>
    <w:rsid w:val="002A605C"/>
    <w:rsid w:val="002A6820"/>
    <w:rsid w:val="002B6849"/>
    <w:rsid w:val="002C1D37"/>
    <w:rsid w:val="002C2528"/>
    <w:rsid w:val="002C476F"/>
    <w:rsid w:val="002C5B48"/>
    <w:rsid w:val="002D2647"/>
    <w:rsid w:val="002D28F2"/>
    <w:rsid w:val="002D4298"/>
    <w:rsid w:val="002D4829"/>
    <w:rsid w:val="002D6541"/>
    <w:rsid w:val="002D6601"/>
    <w:rsid w:val="002E150B"/>
    <w:rsid w:val="002E2C89"/>
    <w:rsid w:val="002E3609"/>
    <w:rsid w:val="002E4D3F"/>
    <w:rsid w:val="002E61A5"/>
    <w:rsid w:val="002F3675"/>
    <w:rsid w:val="002F59E0"/>
    <w:rsid w:val="002F66A6"/>
    <w:rsid w:val="00300342"/>
    <w:rsid w:val="00300413"/>
    <w:rsid w:val="003050DB"/>
    <w:rsid w:val="00310561"/>
    <w:rsid w:val="00311D8C"/>
    <w:rsid w:val="0031273D"/>
    <w:rsid w:val="003128E2"/>
    <w:rsid w:val="003153D9"/>
    <w:rsid w:val="00321621"/>
    <w:rsid w:val="00323EF7"/>
    <w:rsid w:val="003240E1"/>
    <w:rsid w:val="003241B2"/>
    <w:rsid w:val="00324D43"/>
    <w:rsid w:val="00325D63"/>
    <w:rsid w:val="00326133"/>
    <w:rsid w:val="00326C03"/>
    <w:rsid w:val="00327474"/>
    <w:rsid w:val="003277B5"/>
    <w:rsid w:val="00340DE0"/>
    <w:rsid w:val="00341C58"/>
    <w:rsid w:val="00341F47"/>
    <w:rsid w:val="00342327"/>
    <w:rsid w:val="0034750A"/>
    <w:rsid w:val="00347E11"/>
    <w:rsid w:val="003503DD"/>
    <w:rsid w:val="00350696"/>
    <w:rsid w:val="00350C92"/>
    <w:rsid w:val="003542C5"/>
    <w:rsid w:val="00361797"/>
    <w:rsid w:val="00365461"/>
    <w:rsid w:val="003657B5"/>
    <w:rsid w:val="00370311"/>
    <w:rsid w:val="00380663"/>
    <w:rsid w:val="003853E3"/>
    <w:rsid w:val="003856D1"/>
    <w:rsid w:val="0038587E"/>
    <w:rsid w:val="00392ED4"/>
    <w:rsid w:val="00393680"/>
    <w:rsid w:val="00394D4C"/>
    <w:rsid w:val="003A0949"/>
    <w:rsid w:val="003A1315"/>
    <w:rsid w:val="003A2E73"/>
    <w:rsid w:val="003A3071"/>
    <w:rsid w:val="003A4181"/>
    <w:rsid w:val="003A5969"/>
    <w:rsid w:val="003A5C58"/>
    <w:rsid w:val="003B0C81"/>
    <w:rsid w:val="003C0E89"/>
    <w:rsid w:val="003C7BE0"/>
    <w:rsid w:val="003D0DD3"/>
    <w:rsid w:val="003D17EF"/>
    <w:rsid w:val="003D3535"/>
    <w:rsid w:val="003D4D9F"/>
    <w:rsid w:val="003D7B03"/>
    <w:rsid w:val="003E30BD"/>
    <w:rsid w:val="003E5A50"/>
    <w:rsid w:val="003E6020"/>
    <w:rsid w:val="003E74BF"/>
    <w:rsid w:val="003F1F1F"/>
    <w:rsid w:val="003F299F"/>
    <w:rsid w:val="003F59B4"/>
    <w:rsid w:val="003F6B92"/>
    <w:rsid w:val="0040090E"/>
    <w:rsid w:val="00403D11"/>
    <w:rsid w:val="00404A4C"/>
    <w:rsid w:val="00404DB4"/>
    <w:rsid w:val="0041093C"/>
    <w:rsid w:val="0041223B"/>
    <w:rsid w:val="00413538"/>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47AFB"/>
    <w:rsid w:val="004557F3"/>
    <w:rsid w:val="0045607E"/>
    <w:rsid w:val="00456DC3"/>
    <w:rsid w:val="00462B0E"/>
    <w:rsid w:val="0046337E"/>
    <w:rsid w:val="00464CA1"/>
    <w:rsid w:val="004660C8"/>
    <w:rsid w:val="00466C82"/>
    <w:rsid w:val="00467DEF"/>
    <w:rsid w:val="00472EBA"/>
    <w:rsid w:val="004735B6"/>
    <w:rsid w:val="004735F0"/>
    <w:rsid w:val="004745D7"/>
    <w:rsid w:val="00474676"/>
    <w:rsid w:val="0047511B"/>
    <w:rsid w:val="00480A8A"/>
    <w:rsid w:val="00480EC3"/>
    <w:rsid w:val="004817D0"/>
    <w:rsid w:val="0048317E"/>
    <w:rsid w:val="00484193"/>
    <w:rsid w:val="00485601"/>
    <w:rsid w:val="004865B8"/>
    <w:rsid w:val="00486C0D"/>
    <w:rsid w:val="00487590"/>
    <w:rsid w:val="004911D9"/>
    <w:rsid w:val="00491796"/>
    <w:rsid w:val="00492E4A"/>
    <w:rsid w:val="0049768A"/>
    <w:rsid w:val="004A33C6"/>
    <w:rsid w:val="004A66B1"/>
    <w:rsid w:val="004A7DC4"/>
    <w:rsid w:val="004B1E7B"/>
    <w:rsid w:val="004B3029"/>
    <w:rsid w:val="004B35E7"/>
    <w:rsid w:val="004B604E"/>
    <w:rsid w:val="004B621F"/>
    <w:rsid w:val="004B63BF"/>
    <w:rsid w:val="004B66DA"/>
    <w:rsid w:val="004B696B"/>
    <w:rsid w:val="004B7DFF"/>
    <w:rsid w:val="004C3A3F"/>
    <w:rsid w:val="004C5686"/>
    <w:rsid w:val="004C70EE"/>
    <w:rsid w:val="004C7E02"/>
    <w:rsid w:val="004D766C"/>
    <w:rsid w:val="004E0F3E"/>
    <w:rsid w:val="004E1DE3"/>
    <w:rsid w:val="004E251B"/>
    <w:rsid w:val="004E25CD"/>
    <w:rsid w:val="004E2A4B"/>
    <w:rsid w:val="004E6D22"/>
    <w:rsid w:val="004F0448"/>
    <w:rsid w:val="004F1E91"/>
    <w:rsid w:val="004F1EA0"/>
    <w:rsid w:val="004F4021"/>
    <w:rsid w:val="004F5640"/>
    <w:rsid w:val="004F6525"/>
    <w:rsid w:val="004F6FE2"/>
    <w:rsid w:val="00503CCE"/>
    <w:rsid w:val="00505905"/>
    <w:rsid w:val="00507A8A"/>
    <w:rsid w:val="00511A1B"/>
    <w:rsid w:val="00511A68"/>
    <w:rsid w:val="00513E7D"/>
    <w:rsid w:val="00514A67"/>
    <w:rsid w:val="00521192"/>
    <w:rsid w:val="0052127C"/>
    <w:rsid w:val="00526AEB"/>
    <w:rsid w:val="005302E0"/>
    <w:rsid w:val="005365CA"/>
    <w:rsid w:val="0054271C"/>
    <w:rsid w:val="00544738"/>
    <w:rsid w:val="005456E4"/>
    <w:rsid w:val="00547718"/>
    <w:rsid w:val="00547B89"/>
    <w:rsid w:val="005568AF"/>
    <w:rsid w:val="00556AF5"/>
    <w:rsid w:val="005606BC"/>
    <w:rsid w:val="005614A1"/>
    <w:rsid w:val="00563E73"/>
    <w:rsid w:val="00565792"/>
    <w:rsid w:val="00567799"/>
    <w:rsid w:val="005710DE"/>
    <w:rsid w:val="00571A0B"/>
    <w:rsid w:val="00573DFD"/>
    <w:rsid w:val="005747D0"/>
    <w:rsid w:val="00582918"/>
    <w:rsid w:val="005850D7"/>
    <w:rsid w:val="0058522F"/>
    <w:rsid w:val="00586266"/>
    <w:rsid w:val="00586AEB"/>
    <w:rsid w:val="00595EDE"/>
    <w:rsid w:val="00596E2B"/>
    <w:rsid w:val="005A0CBA"/>
    <w:rsid w:val="005A1D16"/>
    <w:rsid w:val="005A2022"/>
    <w:rsid w:val="005A3272"/>
    <w:rsid w:val="005A5193"/>
    <w:rsid w:val="005B115A"/>
    <w:rsid w:val="005B4EB6"/>
    <w:rsid w:val="005B537F"/>
    <w:rsid w:val="005C120D"/>
    <w:rsid w:val="005C15B3"/>
    <w:rsid w:val="005C6D95"/>
    <w:rsid w:val="005D07C2"/>
    <w:rsid w:val="005E2F29"/>
    <w:rsid w:val="005E400D"/>
    <w:rsid w:val="005E4E79"/>
    <w:rsid w:val="005E5CE7"/>
    <w:rsid w:val="005E6B03"/>
    <w:rsid w:val="005E790C"/>
    <w:rsid w:val="005F08C5"/>
    <w:rsid w:val="00605718"/>
    <w:rsid w:val="00605C66"/>
    <w:rsid w:val="00607814"/>
    <w:rsid w:val="006152B3"/>
    <w:rsid w:val="006175D7"/>
    <w:rsid w:val="006208E5"/>
    <w:rsid w:val="0062133E"/>
    <w:rsid w:val="006230CC"/>
    <w:rsid w:val="006273E4"/>
    <w:rsid w:val="00630E68"/>
    <w:rsid w:val="00631F82"/>
    <w:rsid w:val="00633B59"/>
    <w:rsid w:val="00634EF4"/>
    <w:rsid w:val="006358C8"/>
    <w:rsid w:val="0064133A"/>
    <w:rsid w:val="00647FD7"/>
    <w:rsid w:val="00650080"/>
    <w:rsid w:val="00651F17"/>
    <w:rsid w:val="0065382D"/>
    <w:rsid w:val="00654B4D"/>
    <w:rsid w:val="0065559D"/>
    <w:rsid w:val="00655A40"/>
    <w:rsid w:val="00657D30"/>
    <w:rsid w:val="00660D84"/>
    <w:rsid w:val="0066133A"/>
    <w:rsid w:val="0066378C"/>
    <w:rsid w:val="00664FA1"/>
    <w:rsid w:val="006700F0"/>
    <w:rsid w:val="00670A48"/>
    <w:rsid w:val="00672F6F"/>
    <w:rsid w:val="00674C2F"/>
    <w:rsid w:val="00674C8B"/>
    <w:rsid w:val="00686795"/>
    <w:rsid w:val="00691AEE"/>
    <w:rsid w:val="0069523C"/>
    <w:rsid w:val="0069606F"/>
    <w:rsid w:val="006962CA"/>
    <w:rsid w:val="00696A95"/>
    <w:rsid w:val="006A09DA"/>
    <w:rsid w:val="006A1835"/>
    <w:rsid w:val="006A2625"/>
    <w:rsid w:val="006B4A30"/>
    <w:rsid w:val="006B7569"/>
    <w:rsid w:val="006C0C56"/>
    <w:rsid w:val="006C28EE"/>
    <w:rsid w:val="006D1F70"/>
    <w:rsid w:val="006D2998"/>
    <w:rsid w:val="006D3188"/>
    <w:rsid w:val="006D5159"/>
    <w:rsid w:val="006E08FC"/>
    <w:rsid w:val="006E2BC2"/>
    <w:rsid w:val="006E4368"/>
    <w:rsid w:val="006E7E68"/>
    <w:rsid w:val="006F2588"/>
    <w:rsid w:val="00710A6C"/>
    <w:rsid w:val="00710D98"/>
    <w:rsid w:val="00711CE9"/>
    <w:rsid w:val="00712266"/>
    <w:rsid w:val="00712593"/>
    <w:rsid w:val="00712D82"/>
    <w:rsid w:val="00716E22"/>
    <w:rsid w:val="007171AB"/>
    <w:rsid w:val="007213D0"/>
    <w:rsid w:val="00732599"/>
    <w:rsid w:val="00743E09"/>
    <w:rsid w:val="00744FCC"/>
    <w:rsid w:val="0074659D"/>
    <w:rsid w:val="007507DA"/>
    <w:rsid w:val="00750C93"/>
    <w:rsid w:val="0075379C"/>
    <w:rsid w:val="00754E24"/>
    <w:rsid w:val="00757B3B"/>
    <w:rsid w:val="00764FA6"/>
    <w:rsid w:val="007659ED"/>
    <w:rsid w:val="00773075"/>
    <w:rsid w:val="00773F36"/>
    <w:rsid w:val="00776254"/>
    <w:rsid w:val="007769FC"/>
    <w:rsid w:val="00777481"/>
    <w:rsid w:val="00777CFF"/>
    <w:rsid w:val="007815BC"/>
    <w:rsid w:val="00782B3F"/>
    <w:rsid w:val="00782E3C"/>
    <w:rsid w:val="007900CC"/>
    <w:rsid w:val="0079641B"/>
    <w:rsid w:val="00797A90"/>
    <w:rsid w:val="007A0A82"/>
    <w:rsid w:val="007A1856"/>
    <w:rsid w:val="007A1887"/>
    <w:rsid w:val="007A2EBA"/>
    <w:rsid w:val="007A56F8"/>
    <w:rsid w:val="007A629C"/>
    <w:rsid w:val="007A6348"/>
    <w:rsid w:val="007B023C"/>
    <w:rsid w:val="007B60F7"/>
    <w:rsid w:val="007C44FF"/>
    <w:rsid w:val="007C6456"/>
    <w:rsid w:val="007C7BDB"/>
    <w:rsid w:val="007D2FF5"/>
    <w:rsid w:val="007D73AB"/>
    <w:rsid w:val="007D790E"/>
    <w:rsid w:val="007E2712"/>
    <w:rsid w:val="007E45BF"/>
    <w:rsid w:val="007E4A9C"/>
    <w:rsid w:val="007E5516"/>
    <w:rsid w:val="007E7EE2"/>
    <w:rsid w:val="007F06CA"/>
    <w:rsid w:val="007F11EF"/>
    <w:rsid w:val="0080228F"/>
    <w:rsid w:val="00804C1B"/>
    <w:rsid w:val="0080595A"/>
    <w:rsid w:val="00814C67"/>
    <w:rsid w:val="008150A6"/>
    <w:rsid w:val="008178E6"/>
    <w:rsid w:val="0082249C"/>
    <w:rsid w:val="00824CCE"/>
    <w:rsid w:val="00830B7B"/>
    <w:rsid w:val="00832661"/>
    <w:rsid w:val="008349AA"/>
    <w:rsid w:val="008375D5"/>
    <w:rsid w:val="008400FD"/>
    <w:rsid w:val="00841486"/>
    <w:rsid w:val="00842BC9"/>
    <w:rsid w:val="008431AF"/>
    <w:rsid w:val="0084476E"/>
    <w:rsid w:val="008504F6"/>
    <w:rsid w:val="00853780"/>
    <w:rsid w:val="008573B9"/>
    <w:rsid w:val="0085782D"/>
    <w:rsid w:val="00860550"/>
    <w:rsid w:val="00863BB7"/>
    <w:rsid w:val="00865866"/>
    <w:rsid w:val="00872698"/>
    <w:rsid w:val="008730FD"/>
    <w:rsid w:val="00873DA1"/>
    <w:rsid w:val="00875DDD"/>
    <w:rsid w:val="00881BC6"/>
    <w:rsid w:val="008826DF"/>
    <w:rsid w:val="00882A6F"/>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34A5"/>
    <w:rsid w:val="008E65A8"/>
    <w:rsid w:val="008E77D6"/>
    <w:rsid w:val="009036E7"/>
    <w:rsid w:val="0091053B"/>
    <w:rsid w:val="00910968"/>
    <w:rsid w:val="00912945"/>
    <w:rsid w:val="009144EE"/>
    <w:rsid w:val="00915D4C"/>
    <w:rsid w:val="009279B2"/>
    <w:rsid w:val="00927CA1"/>
    <w:rsid w:val="00933732"/>
    <w:rsid w:val="00935814"/>
    <w:rsid w:val="0094502D"/>
    <w:rsid w:val="00946561"/>
    <w:rsid w:val="00946B39"/>
    <w:rsid w:val="00947013"/>
    <w:rsid w:val="00963D27"/>
    <w:rsid w:val="00964C15"/>
    <w:rsid w:val="00972D70"/>
    <w:rsid w:val="00973084"/>
    <w:rsid w:val="00974B59"/>
    <w:rsid w:val="00984031"/>
    <w:rsid w:val="00984EA2"/>
    <w:rsid w:val="00986CC3"/>
    <w:rsid w:val="0099068E"/>
    <w:rsid w:val="009920AA"/>
    <w:rsid w:val="00992943"/>
    <w:rsid w:val="009931B3"/>
    <w:rsid w:val="00994190"/>
    <w:rsid w:val="00996279"/>
    <w:rsid w:val="009965F7"/>
    <w:rsid w:val="009A0866"/>
    <w:rsid w:val="009A4D0A"/>
    <w:rsid w:val="009B2F70"/>
    <w:rsid w:val="009B4594"/>
    <w:rsid w:val="009C1E5D"/>
    <w:rsid w:val="009C2459"/>
    <w:rsid w:val="009C255A"/>
    <w:rsid w:val="009C2B46"/>
    <w:rsid w:val="009C4448"/>
    <w:rsid w:val="009C610D"/>
    <w:rsid w:val="009C6188"/>
    <w:rsid w:val="009D43F3"/>
    <w:rsid w:val="009D4E9F"/>
    <w:rsid w:val="009D5D40"/>
    <w:rsid w:val="009D6B1B"/>
    <w:rsid w:val="009E107B"/>
    <w:rsid w:val="009E18D6"/>
    <w:rsid w:val="009E7B92"/>
    <w:rsid w:val="009F19C0"/>
    <w:rsid w:val="009F5B76"/>
    <w:rsid w:val="00A00AE4"/>
    <w:rsid w:val="00A00D24"/>
    <w:rsid w:val="00A01F5C"/>
    <w:rsid w:val="00A11126"/>
    <w:rsid w:val="00A2019A"/>
    <w:rsid w:val="00A23493"/>
    <w:rsid w:val="00A23AB5"/>
    <w:rsid w:val="00A2416A"/>
    <w:rsid w:val="00A3270B"/>
    <w:rsid w:val="00A379E4"/>
    <w:rsid w:val="00A43B02"/>
    <w:rsid w:val="00A44946"/>
    <w:rsid w:val="00A46B85"/>
    <w:rsid w:val="00A47C38"/>
    <w:rsid w:val="00A50585"/>
    <w:rsid w:val="00A506F1"/>
    <w:rsid w:val="00A5156E"/>
    <w:rsid w:val="00A53E57"/>
    <w:rsid w:val="00A548EA"/>
    <w:rsid w:val="00A56824"/>
    <w:rsid w:val="00A572DA"/>
    <w:rsid w:val="00A60D45"/>
    <w:rsid w:val="00A61F6D"/>
    <w:rsid w:val="00A650C8"/>
    <w:rsid w:val="00A65996"/>
    <w:rsid w:val="00A67276"/>
    <w:rsid w:val="00A67588"/>
    <w:rsid w:val="00A67840"/>
    <w:rsid w:val="00A71A9E"/>
    <w:rsid w:val="00A7382D"/>
    <w:rsid w:val="00A743AC"/>
    <w:rsid w:val="00A748FE"/>
    <w:rsid w:val="00A75AB7"/>
    <w:rsid w:val="00A8483F"/>
    <w:rsid w:val="00A870B0"/>
    <w:rsid w:val="00A8728A"/>
    <w:rsid w:val="00A87A54"/>
    <w:rsid w:val="00AA1809"/>
    <w:rsid w:val="00AA435A"/>
    <w:rsid w:val="00AB1FAF"/>
    <w:rsid w:val="00AB5033"/>
    <w:rsid w:val="00AB5298"/>
    <w:rsid w:val="00AB5519"/>
    <w:rsid w:val="00AB6313"/>
    <w:rsid w:val="00AB71DD"/>
    <w:rsid w:val="00AC15C5"/>
    <w:rsid w:val="00AC3FEC"/>
    <w:rsid w:val="00AD0E75"/>
    <w:rsid w:val="00AE7BD8"/>
    <w:rsid w:val="00AE7D02"/>
    <w:rsid w:val="00AF0BB7"/>
    <w:rsid w:val="00AF0BDE"/>
    <w:rsid w:val="00AF0EDE"/>
    <w:rsid w:val="00AF419D"/>
    <w:rsid w:val="00AF4853"/>
    <w:rsid w:val="00B00702"/>
    <w:rsid w:val="00B0110B"/>
    <w:rsid w:val="00B0234E"/>
    <w:rsid w:val="00B02B9C"/>
    <w:rsid w:val="00B05AE5"/>
    <w:rsid w:val="00B06751"/>
    <w:rsid w:val="00B149E2"/>
    <w:rsid w:val="00B210AE"/>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33FD"/>
    <w:rsid w:val="00B640A8"/>
    <w:rsid w:val="00B64962"/>
    <w:rsid w:val="00B6630A"/>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18DE"/>
    <w:rsid w:val="00BC2115"/>
    <w:rsid w:val="00BC6832"/>
    <w:rsid w:val="00BD0826"/>
    <w:rsid w:val="00BD15AB"/>
    <w:rsid w:val="00BD181D"/>
    <w:rsid w:val="00BD1ED7"/>
    <w:rsid w:val="00BD3744"/>
    <w:rsid w:val="00BE0567"/>
    <w:rsid w:val="00BE302F"/>
    <w:rsid w:val="00BE3210"/>
    <w:rsid w:val="00BE350E"/>
    <w:rsid w:val="00BE3E56"/>
    <w:rsid w:val="00BE4BF7"/>
    <w:rsid w:val="00BE62F6"/>
    <w:rsid w:val="00BE638E"/>
    <w:rsid w:val="00BF27B2"/>
    <w:rsid w:val="00BF4F06"/>
    <w:rsid w:val="00BF534E"/>
    <w:rsid w:val="00BF5717"/>
    <w:rsid w:val="00C01585"/>
    <w:rsid w:val="00C07464"/>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40E6"/>
    <w:rsid w:val="00C461E6"/>
    <w:rsid w:val="00C50771"/>
    <w:rsid w:val="00C508BE"/>
    <w:rsid w:val="00C63EC4"/>
    <w:rsid w:val="00C64CD9"/>
    <w:rsid w:val="00C670F8"/>
    <w:rsid w:val="00C6780B"/>
    <w:rsid w:val="00C76D49"/>
    <w:rsid w:val="00C80AD4"/>
    <w:rsid w:val="00C80B5E"/>
    <w:rsid w:val="00C9061B"/>
    <w:rsid w:val="00C92201"/>
    <w:rsid w:val="00C93EBA"/>
    <w:rsid w:val="00CA0BD8"/>
    <w:rsid w:val="00CA4089"/>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7742"/>
    <w:rsid w:val="00D00E9E"/>
    <w:rsid w:val="00D021D2"/>
    <w:rsid w:val="00D061BB"/>
    <w:rsid w:val="00D07BE1"/>
    <w:rsid w:val="00D116C0"/>
    <w:rsid w:val="00D13433"/>
    <w:rsid w:val="00D13D8A"/>
    <w:rsid w:val="00D20DA7"/>
    <w:rsid w:val="00D249A5"/>
    <w:rsid w:val="00D249BE"/>
    <w:rsid w:val="00D279D8"/>
    <w:rsid w:val="00D27C8E"/>
    <w:rsid w:val="00D3026A"/>
    <w:rsid w:val="00D30608"/>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7D5"/>
    <w:rsid w:val="00D76068"/>
    <w:rsid w:val="00D76B01"/>
    <w:rsid w:val="00D804A2"/>
    <w:rsid w:val="00D84704"/>
    <w:rsid w:val="00D921FD"/>
    <w:rsid w:val="00D92CA1"/>
    <w:rsid w:val="00D93714"/>
    <w:rsid w:val="00D94034"/>
    <w:rsid w:val="00D95424"/>
    <w:rsid w:val="00DA4084"/>
    <w:rsid w:val="00DA5A54"/>
    <w:rsid w:val="00DA5C0D"/>
    <w:rsid w:val="00DA724D"/>
    <w:rsid w:val="00DB0C77"/>
    <w:rsid w:val="00DB4E26"/>
    <w:rsid w:val="00DB714B"/>
    <w:rsid w:val="00DC1025"/>
    <w:rsid w:val="00DC10F6"/>
    <w:rsid w:val="00DC3E45"/>
    <w:rsid w:val="00DC4598"/>
    <w:rsid w:val="00DD0722"/>
    <w:rsid w:val="00DD212F"/>
    <w:rsid w:val="00DD50BB"/>
    <w:rsid w:val="00DE13AD"/>
    <w:rsid w:val="00DE18F5"/>
    <w:rsid w:val="00DE73D2"/>
    <w:rsid w:val="00DF5BFB"/>
    <w:rsid w:val="00DF5CD6"/>
    <w:rsid w:val="00E022DA"/>
    <w:rsid w:val="00E03BCB"/>
    <w:rsid w:val="00E124DC"/>
    <w:rsid w:val="00E20604"/>
    <w:rsid w:val="00E258D8"/>
    <w:rsid w:val="00E26DDF"/>
    <w:rsid w:val="00E30167"/>
    <w:rsid w:val="00E33493"/>
    <w:rsid w:val="00E37922"/>
    <w:rsid w:val="00E406DF"/>
    <w:rsid w:val="00E415D3"/>
    <w:rsid w:val="00E469E4"/>
    <w:rsid w:val="00E475C3"/>
    <w:rsid w:val="00E509B0"/>
    <w:rsid w:val="00E50B11"/>
    <w:rsid w:val="00E54246"/>
    <w:rsid w:val="00E55D8E"/>
    <w:rsid w:val="00E65CB2"/>
    <w:rsid w:val="00E6641E"/>
    <w:rsid w:val="00E66F18"/>
    <w:rsid w:val="00E70856"/>
    <w:rsid w:val="00E727DE"/>
    <w:rsid w:val="00E74A30"/>
    <w:rsid w:val="00E768A6"/>
    <w:rsid w:val="00E77778"/>
    <w:rsid w:val="00E77B7E"/>
    <w:rsid w:val="00E82DF1"/>
    <w:rsid w:val="00E90CAA"/>
    <w:rsid w:val="00E93339"/>
    <w:rsid w:val="00E95502"/>
    <w:rsid w:val="00E96532"/>
    <w:rsid w:val="00E973A0"/>
    <w:rsid w:val="00EA1688"/>
    <w:rsid w:val="00EA1AFC"/>
    <w:rsid w:val="00EA3F93"/>
    <w:rsid w:val="00EA4C83"/>
    <w:rsid w:val="00EA6A1A"/>
    <w:rsid w:val="00EB43E0"/>
    <w:rsid w:val="00EB458B"/>
    <w:rsid w:val="00EC0A92"/>
    <w:rsid w:val="00EC1D46"/>
    <w:rsid w:val="00EC1DA0"/>
    <w:rsid w:val="00EC329B"/>
    <w:rsid w:val="00EC5EB9"/>
    <w:rsid w:val="00EC6006"/>
    <w:rsid w:val="00EC71A6"/>
    <w:rsid w:val="00EC73EB"/>
    <w:rsid w:val="00ED592E"/>
    <w:rsid w:val="00ED6ABD"/>
    <w:rsid w:val="00ED72E1"/>
    <w:rsid w:val="00EE24FD"/>
    <w:rsid w:val="00EE3C0F"/>
    <w:rsid w:val="00EE6810"/>
    <w:rsid w:val="00EE7560"/>
    <w:rsid w:val="00EF1601"/>
    <w:rsid w:val="00EF21FE"/>
    <w:rsid w:val="00EF2A7F"/>
    <w:rsid w:val="00EF2D58"/>
    <w:rsid w:val="00EF37C2"/>
    <w:rsid w:val="00EF4803"/>
    <w:rsid w:val="00EF5127"/>
    <w:rsid w:val="00F03EAC"/>
    <w:rsid w:val="00F04B7C"/>
    <w:rsid w:val="00F078B5"/>
    <w:rsid w:val="00F14024"/>
    <w:rsid w:val="00F15DB1"/>
    <w:rsid w:val="00F179AC"/>
    <w:rsid w:val="00F22679"/>
    <w:rsid w:val="00F24297"/>
    <w:rsid w:val="00F25761"/>
    <w:rsid w:val="00F259D7"/>
    <w:rsid w:val="00F26332"/>
    <w:rsid w:val="00F32D05"/>
    <w:rsid w:val="00F35263"/>
    <w:rsid w:val="00F403BF"/>
    <w:rsid w:val="00F4342F"/>
    <w:rsid w:val="00F43E68"/>
    <w:rsid w:val="00F45227"/>
    <w:rsid w:val="00F5045C"/>
    <w:rsid w:val="00F51201"/>
    <w:rsid w:val="00F520C7"/>
    <w:rsid w:val="00F52CF8"/>
    <w:rsid w:val="00F53AEA"/>
    <w:rsid w:val="00F55AC7"/>
    <w:rsid w:val="00F55FC9"/>
    <w:rsid w:val="00F5663B"/>
    <w:rsid w:val="00F5674D"/>
    <w:rsid w:val="00F6392C"/>
    <w:rsid w:val="00F64256"/>
    <w:rsid w:val="00F66093"/>
    <w:rsid w:val="00F66657"/>
    <w:rsid w:val="00F6751E"/>
    <w:rsid w:val="00F70848"/>
    <w:rsid w:val="00F739C9"/>
    <w:rsid w:val="00F73A60"/>
    <w:rsid w:val="00F75483"/>
    <w:rsid w:val="00F81405"/>
    <w:rsid w:val="00F829C7"/>
    <w:rsid w:val="00F834AA"/>
    <w:rsid w:val="00F848D6"/>
    <w:rsid w:val="00F859AE"/>
    <w:rsid w:val="00F903A6"/>
    <w:rsid w:val="00F922B2"/>
    <w:rsid w:val="00F943C8"/>
    <w:rsid w:val="00F96B28"/>
    <w:rsid w:val="00FA1564"/>
    <w:rsid w:val="00FA41B4"/>
    <w:rsid w:val="00FA5DDD"/>
    <w:rsid w:val="00FA7644"/>
    <w:rsid w:val="00FB0647"/>
    <w:rsid w:val="00FC069A"/>
    <w:rsid w:val="00FC08A9"/>
    <w:rsid w:val="00FC7600"/>
    <w:rsid w:val="00FD0B7B"/>
    <w:rsid w:val="00FD4C08"/>
    <w:rsid w:val="00FD59ED"/>
    <w:rsid w:val="00FE0549"/>
    <w:rsid w:val="00FE058D"/>
    <w:rsid w:val="00FE1DCC"/>
    <w:rsid w:val="00FE3BEA"/>
    <w:rsid w:val="00FE57A6"/>
    <w:rsid w:val="00FE690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C61B97"/>
  <w15:docId w15:val="{64EE8A41-6B06-460E-B685-8097ACD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8E34A5"/>
    <w:rPr>
      <w:rFonts w:ascii="OrigGarmnd BT" w:eastAsia="Times New Roman" w:hAnsi="OrigGarmnd BT" w:cs="Times New Roman"/>
      <w:sz w:val="24"/>
      <w:szCs w:val="20"/>
    </w:rPr>
  </w:style>
  <w:style w:type="paragraph" w:customStyle="1" w:styleId="RKrubrik">
    <w:name w:val="RKrubrik"/>
    <w:basedOn w:val="RKnormal"/>
    <w:next w:val="RKnormal"/>
    <w:rsid w:val="0069606F"/>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4586">
      <w:bodyDiv w:val="1"/>
      <w:marLeft w:val="0"/>
      <w:marRight w:val="0"/>
      <w:marTop w:val="0"/>
      <w:marBottom w:val="0"/>
      <w:divBdr>
        <w:top w:val="none" w:sz="0" w:space="0" w:color="auto"/>
        <w:left w:val="none" w:sz="0" w:space="0" w:color="auto"/>
        <w:bottom w:val="none" w:sz="0" w:space="0" w:color="auto"/>
        <w:right w:val="none" w:sz="0" w:space="0" w:color="auto"/>
      </w:divBdr>
    </w:div>
    <w:div w:id="395860499">
      <w:bodyDiv w:val="1"/>
      <w:marLeft w:val="0"/>
      <w:marRight w:val="0"/>
      <w:marTop w:val="0"/>
      <w:marBottom w:val="0"/>
      <w:divBdr>
        <w:top w:val="none" w:sz="0" w:space="0" w:color="auto"/>
        <w:left w:val="none" w:sz="0" w:space="0" w:color="auto"/>
        <w:bottom w:val="none" w:sz="0" w:space="0" w:color="auto"/>
        <w:right w:val="none" w:sz="0" w:space="0" w:color="auto"/>
      </w:divBdr>
    </w:div>
    <w:div w:id="426195050">
      <w:bodyDiv w:val="1"/>
      <w:marLeft w:val="0"/>
      <w:marRight w:val="0"/>
      <w:marTop w:val="0"/>
      <w:marBottom w:val="0"/>
      <w:divBdr>
        <w:top w:val="none" w:sz="0" w:space="0" w:color="auto"/>
        <w:left w:val="none" w:sz="0" w:space="0" w:color="auto"/>
        <w:bottom w:val="none" w:sz="0" w:space="0" w:color="auto"/>
        <w:right w:val="none" w:sz="0" w:space="0" w:color="auto"/>
      </w:divBdr>
    </w:div>
    <w:div w:id="637959144">
      <w:bodyDiv w:val="1"/>
      <w:marLeft w:val="0"/>
      <w:marRight w:val="0"/>
      <w:marTop w:val="0"/>
      <w:marBottom w:val="0"/>
      <w:divBdr>
        <w:top w:val="none" w:sz="0" w:space="0" w:color="auto"/>
        <w:left w:val="none" w:sz="0" w:space="0" w:color="auto"/>
        <w:bottom w:val="none" w:sz="0" w:space="0" w:color="auto"/>
        <w:right w:val="none" w:sz="0" w:space="0" w:color="auto"/>
      </w:divBdr>
    </w:div>
    <w:div w:id="811866838">
      <w:bodyDiv w:val="1"/>
      <w:marLeft w:val="0"/>
      <w:marRight w:val="0"/>
      <w:marTop w:val="0"/>
      <w:marBottom w:val="0"/>
      <w:divBdr>
        <w:top w:val="none" w:sz="0" w:space="0" w:color="auto"/>
        <w:left w:val="none" w:sz="0" w:space="0" w:color="auto"/>
        <w:bottom w:val="none" w:sz="0" w:space="0" w:color="auto"/>
        <w:right w:val="none" w:sz="0" w:space="0" w:color="auto"/>
      </w:divBdr>
    </w:div>
    <w:div w:id="14945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0864770D34430B48D8DE99179C80B"/>
        <w:category>
          <w:name w:val="Allmänt"/>
          <w:gallery w:val="placeholder"/>
        </w:category>
        <w:types>
          <w:type w:val="bbPlcHdr"/>
        </w:types>
        <w:behaviors>
          <w:behavior w:val="content"/>
        </w:behaviors>
        <w:guid w:val="{E29B64EE-6EBB-4B42-B6F0-BA7C99043F4A}"/>
      </w:docPartPr>
      <w:docPartBody>
        <w:p w:rsidR="005256B8" w:rsidRDefault="0009276C" w:rsidP="0009276C">
          <w:pPr>
            <w:pStyle w:val="8FB0864770D34430B48D8DE99179C80B"/>
          </w:pPr>
          <w:r>
            <w:rPr>
              <w:rStyle w:val="Platshllartext"/>
            </w:rPr>
            <w:t xml:space="preserve"> </w:t>
          </w:r>
        </w:p>
      </w:docPartBody>
    </w:docPart>
    <w:docPart>
      <w:docPartPr>
        <w:name w:val="B9BF4C9379134251BD50098E2CC2FC95"/>
        <w:category>
          <w:name w:val="Allmänt"/>
          <w:gallery w:val="placeholder"/>
        </w:category>
        <w:types>
          <w:type w:val="bbPlcHdr"/>
        </w:types>
        <w:behaviors>
          <w:behavior w:val="content"/>
        </w:behaviors>
        <w:guid w:val="{A75D56DF-DE75-4BD5-8BC9-89BE140DF82E}"/>
      </w:docPartPr>
      <w:docPartBody>
        <w:p w:rsidR="005256B8" w:rsidRDefault="0009276C" w:rsidP="0009276C">
          <w:pPr>
            <w:pStyle w:val="B9BF4C9379134251BD50098E2CC2FC95"/>
          </w:pPr>
          <w:r>
            <w:rPr>
              <w:rStyle w:val="Platshllartext"/>
            </w:rPr>
            <w:t xml:space="preserve"> </w:t>
          </w:r>
        </w:p>
      </w:docPartBody>
    </w:docPart>
    <w:docPart>
      <w:docPartPr>
        <w:name w:val="A743CAA32472434D87B1160B03E144D6"/>
        <w:category>
          <w:name w:val="Allmänt"/>
          <w:gallery w:val="placeholder"/>
        </w:category>
        <w:types>
          <w:type w:val="bbPlcHdr"/>
        </w:types>
        <w:behaviors>
          <w:behavior w:val="content"/>
        </w:behaviors>
        <w:guid w:val="{6A43F737-3C6C-4005-8682-0D2AA4473993}"/>
      </w:docPartPr>
      <w:docPartBody>
        <w:p w:rsidR="005256B8" w:rsidRDefault="0009276C" w:rsidP="0009276C">
          <w:pPr>
            <w:pStyle w:val="A743CAA32472434D87B1160B03E144D6"/>
          </w:pPr>
          <w:r>
            <w:rPr>
              <w:rStyle w:val="Platshllartext"/>
            </w:rPr>
            <w:t xml:space="preserve"> </w:t>
          </w:r>
        </w:p>
      </w:docPartBody>
    </w:docPart>
    <w:docPart>
      <w:docPartPr>
        <w:name w:val="59C2B8F410D44D859CDEA4F7AE36047C"/>
        <w:category>
          <w:name w:val="Allmänt"/>
          <w:gallery w:val="placeholder"/>
        </w:category>
        <w:types>
          <w:type w:val="bbPlcHdr"/>
        </w:types>
        <w:behaviors>
          <w:behavior w:val="content"/>
        </w:behaviors>
        <w:guid w:val="{12E5E606-0BF2-4EB9-B53C-9DA847DFFF01}"/>
      </w:docPartPr>
      <w:docPartBody>
        <w:p w:rsidR="005256B8" w:rsidRDefault="0009276C" w:rsidP="0009276C">
          <w:pPr>
            <w:pStyle w:val="59C2B8F410D44D859CDEA4F7AE36047C"/>
          </w:pPr>
          <w:r>
            <w:rPr>
              <w:rStyle w:val="Platshllartext"/>
            </w:rPr>
            <w:t xml:space="preserve"> </w:t>
          </w:r>
        </w:p>
      </w:docPartBody>
    </w:docPart>
    <w:docPart>
      <w:docPartPr>
        <w:name w:val="55CDB3639928422E871CB0B1CF729206"/>
        <w:category>
          <w:name w:val="Allmänt"/>
          <w:gallery w:val="placeholder"/>
        </w:category>
        <w:types>
          <w:type w:val="bbPlcHdr"/>
        </w:types>
        <w:behaviors>
          <w:behavior w:val="content"/>
        </w:behaviors>
        <w:guid w:val="{05804192-3C03-47E1-A40F-06A78A5EA1E3}"/>
      </w:docPartPr>
      <w:docPartBody>
        <w:p w:rsidR="00B20275" w:rsidRDefault="0055206A" w:rsidP="0055206A">
          <w:pPr>
            <w:pStyle w:val="55CDB3639928422E871CB0B1CF7292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6C"/>
    <w:rsid w:val="0009276C"/>
    <w:rsid w:val="00104B70"/>
    <w:rsid w:val="00171196"/>
    <w:rsid w:val="005256B8"/>
    <w:rsid w:val="0055206A"/>
    <w:rsid w:val="00576230"/>
    <w:rsid w:val="00827FCD"/>
    <w:rsid w:val="00AD2D72"/>
    <w:rsid w:val="00B20275"/>
    <w:rsid w:val="00C6578D"/>
    <w:rsid w:val="00CA1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147193675E4A459F8C99EB18B179B6">
    <w:name w:val="17147193675E4A459F8C99EB18B179B6"/>
    <w:rsid w:val="0009276C"/>
  </w:style>
  <w:style w:type="character" w:styleId="Platshllartext">
    <w:name w:val="Placeholder Text"/>
    <w:basedOn w:val="Standardstycketeckensnitt"/>
    <w:uiPriority w:val="99"/>
    <w:semiHidden/>
    <w:rsid w:val="0055206A"/>
    <w:rPr>
      <w:noProof w:val="0"/>
      <w:color w:val="808080"/>
    </w:rPr>
  </w:style>
  <w:style w:type="paragraph" w:customStyle="1" w:styleId="BDB5200EFBA1420499C2E8A8F0494FDC">
    <w:name w:val="BDB5200EFBA1420499C2E8A8F0494FDC"/>
    <w:rsid w:val="0009276C"/>
  </w:style>
  <w:style w:type="paragraph" w:customStyle="1" w:styleId="AE5629C42E7B4CC687152D3C9F09DCC2">
    <w:name w:val="AE5629C42E7B4CC687152D3C9F09DCC2"/>
    <w:rsid w:val="0009276C"/>
  </w:style>
  <w:style w:type="paragraph" w:customStyle="1" w:styleId="B5934DA21611405EB565EF6E89F92FA2">
    <w:name w:val="B5934DA21611405EB565EF6E89F92FA2"/>
    <w:rsid w:val="0009276C"/>
  </w:style>
  <w:style w:type="paragraph" w:customStyle="1" w:styleId="8FB0864770D34430B48D8DE99179C80B">
    <w:name w:val="8FB0864770D34430B48D8DE99179C80B"/>
    <w:rsid w:val="0009276C"/>
  </w:style>
  <w:style w:type="paragraph" w:customStyle="1" w:styleId="B9BF4C9379134251BD50098E2CC2FC95">
    <w:name w:val="B9BF4C9379134251BD50098E2CC2FC95"/>
    <w:rsid w:val="0009276C"/>
  </w:style>
  <w:style w:type="paragraph" w:customStyle="1" w:styleId="9A8377562FBA430492CB55D2E3E04C44">
    <w:name w:val="9A8377562FBA430492CB55D2E3E04C44"/>
    <w:rsid w:val="0009276C"/>
  </w:style>
  <w:style w:type="paragraph" w:customStyle="1" w:styleId="3E358AB2D2F745339942D03571E0AD2D">
    <w:name w:val="3E358AB2D2F745339942D03571E0AD2D"/>
    <w:rsid w:val="0009276C"/>
  </w:style>
  <w:style w:type="paragraph" w:customStyle="1" w:styleId="430E0B90ADAA4927B99B44D6431E6DEA">
    <w:name w:val="430E0B90ADAA4927B99B44D6431E6DEA"/>
    <w:rsid w:val="0009276C"/>
  </w:style>
  <w:style w:type="paragraph" w:customStyle="1" w:styleId="A743CAA32472434D87B1160B03E144D6">
    <w:name w:val="A743CAA32472434D87B1160B03E144D6"/>
    <w:rsid w:val="0009276C"/>
  </w:style>
  <w:style w:type="paragraph" w:customStyle="1" w:styleId="59C2B8F410D44D859CDEA4F7AE36047C">
    <w:name w:val="59C2B8F410D44D859CDEA4F7AE36047C"/>
    <w:rsid w:val="0009276C"/>
  </w:style>
  <w:style w:type="paragraph" w:customStyle="1" w:styleId="95D2A25D0377472A80CD82D9438A4511">
    <w:name w:val="95D2A25D0377472A80CD82D9438A4511"/>
    <w:rsid w:val="0009276C"/>
  </w:style>
  <w:style w:type="paragraph" w:customStyle="1" w:styleId="1E2AE5FE2D6D4C9997891C3A4EBDFAA5">
    <w:name w:val="1E2AE5FE2D6D4C9997891C3A4EBDFAA5"/>
    <w:rsid w:val="0055206A"/>
  </w:style>
  <w:style w:type="paragraph" w:customStyle="1" w:styleId="55CDB3639928422E871CB0B1CF729206">
    <w:name w:val="55CDB3639928422E871CB0B1CF729206"/>
    <w:rsid w:val="00552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2020-08-07T00:00:00</HeaderDate>
    <Office/>
    <Dnr/>
    <ParagrafNr/>
    <DocumentTitle/>
    <VisitingAddress/>
    <Extra1/>
    <Extra2/>
    <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2020-08-07T00:00:00</HeaderDate>
    <Office/>
    <Dnr/>
    <ParagrafNr/>
    <DocumentTitle/>
    <VisitingAddress/>
    <Extra1/>
    <Extra2/>
    <Extra3/>
    <Number/>
    <Recipient>Till riksdagen
</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73700724-db16-45f0-bbdd-5b65d3b622f8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6FA9-D85F-4A2F-9288-8B9488F50D69}"/>
</file>

<file path=customXml/itemProps2.xml><?xml version="1.0" encoding="utf-8"?>
<ds:datastoreItem xmlns:ds="http://schemas.openxmlformats.org/officeDocument/2006/customXml" ds:itemID="{D7A705B6-275D-4134-B562-C22B69B2D846}"/>
</file>

<file path=customXml/itemProps3.xml><?xml version="1.0" encoding="utf-8"?>
<ds:datastoreItem xmlns:ds="http://schemas.openxmlformats.org/officeDocument/2006/customXml" ds:itemID="{7DC242D0-CE12-4E88-A70A-607BC63ED689}"/>
</file>

<file path=customXml/itemProps4.xml><?xml version="1.0" encoding="utf-8"?>
<ds:datastoreItem xmlns:ds="http://schemas.openxmlformats.org/officeDocument/2006/customXml" ds:itemID="{D7A705B6-275D-4134-B562-C22B69B2D846}">
  <ds:schemaRefs>
    <ds:schemaRef ds:uri="http://lp/documentinfo/RK"/>
  </ds:schemaRefs>
</ds:datastoreItem>
</file>

<file path=customXml/itemProps5.xml><?xml version="1.0" encoding="utf-8"?>
<ds:datastoreItem xmlns:ds="http://schemas.openxmlformats.org/officeDocument/2006/customXml" ds:itemID="{715DA68E-DE07-468E-972A-BF7357BA904D}">
  <ds:schemaRefs>
    <ds:schemaRef ds:uri="http://schemas.microsoft.com/sharepoint/events"/>
  </ds:schemaRefs>
</ds:datastoreItem>
</file>

<file path=customXml/itemProps6.xml><?xml version="1.0" encoding="utf-8"?>
<ds:datastoreItem xmlns:ds="http://schemas.openxmlformats.org/officeDocument/2006/customXml" ds:itemID="{4D594FCA-A46D-46E7-B479-50102095332B}">
  <ds:schemaRefs>
    <ds:schemaRef ds:uri="http://schemas.microsoft.com/office/2006/metadata/customXsn"/>
  </ds:schemaRefs>
</ds:datastoreItem>
</file>

<file path=customXml/itemProps7.xml><?xml version="1.0" encoding="utf-8"?>
<ds:datastoreItem xmlns:ds="http://schemas.openxmlformats.org/officeDocument/2006/customXml" ds:itemID="{C53C1B13-28A8-4C3F-8324-6C73D73DC338}"/>
</file>

<file path=customXml/itemProps8.xml><?xml version="1.0" encoding="utf-8"?>
<ds:datastoreItem xmlns:ds="http://schemas.openxmlformats.org/officeDocument/2006/customXml" ds:itemID="{2E748BB8-1268-4D2A-8496-FCBF145B840C}"/>
</file>

<file path=docProps/app.xml><?xml version="1.0" encoding="utf-8"?>
<Properties xmlns="http://schemas.openxmlformats.org/officeDocument/2006/extended-properties" xmlns:vt="http://schemas.openxmlformats.org/officeDocument/2006/docPropsVTypes">
  <Template>RK Basmall</Template>
  <TotalTime>0</TotalTime>
  <Pages>1</Pages>
  <Words>264</Words>
  <Characters>1403</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1858 Turkiets kopplingar till olika terrororganisationer.docx</dc:title>
  <dc:subject/>
  <dc:creator>Ulrika Grufman</dc:creator>
  <cp:keywords/>
  <dc:description/>
  <cp:lastModifiedBy>Line Arstad Djurberg</cp:lastModifiedBy>
  <cp:revision>2</cp:revision>
  <cp:lastPrinted>2019-11-06T13:42:00Z</cp:lastPrinted>
  <dcterms:created xsi:type="dcterms:W3CDTF">2020-08-07T12:02:00Z</dcterms:created>
  <dcterms:modified xsi:type="dcterms:W3CDTF">2020-08-07T12:02:00Z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a18e33fb-6c61-4832-9e73-d5a2466f218f</vt:lpwstr>
  </property>
</Properties>
</file>