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9EC6" w14:textId="5C3E2724" w:rsidR="00B83763" w:rsidRPr="002D6C30" w:rsidRDefault="00B83763" w:rsidP="00DA0661">
      <w:pPr>
        <w:pStyle w:val="Rubrik"/>
      </w:pPr>
      <w:bookmarkStart w:id="0" w:name="Start"/>
      <w:bookmarkEnd w:id="0"/>
      <w:r w:rsidRPr="002D6C30">
        <w:t>Svar på fråga 2020/21:</w:t>
      </w:r>
      <w:r w:rsidR="00A91855" w:rsidRPr="002D6C30">
        <w:t>2</w:t>
      </w:r>
      <w:r w:rsidR="002D6C30" w:rsidRPr="002D6C30">
        <w:t>978</w:t>
      </w:r>
      <w:r w:rsidRPr="002D6C30">
        <w:t xml:space="preserve"> av </w:t>
      </w:r>
      <w:r w:rsidR="002D6C30" w:rsidRPr="002D6C30">
        <w:t>Angelica Lundberg</w:t>
      </w:r>
      <w:r w:rsidRPr="002D6C30">
        <w:t xml:space="preserve"> (</w:t>
      </w:r>
      <w:r w:rsidR="00A91855" w:rsidRPr="002D6C30">
        <w:t>SD</w:t>
      </w:r>
      <w:r w:rsidRPr="002D6C30">
        <w:t>)</w:t>
      </w:r>
      <w:r w:rsidRPr="002D6C30">
        <w:br/>
      </w:r>
      <w:r w:rsidR="002D6C30" w:rsidRPr="002D6C30">
        <w:t>Rättvis skuldhantering för företagare</w:t>
      </w:r>
    </w:p>
    <w:p w14:paraId="7AED0E74" w14:textId="735194AC" w:rsidR="00A91855" w:rsidRDefault="002D6C30" w:rsidP="002D6C30">
      <w:pPr>
        <w:pStyle w:val="Brdtext"/>
      </w:pPr>
      <w:r>
        <w:t xml:space="preserve">Angelica Lundberg </w:t>
      </w:r>
      <w:r w:rsidR="00B83763">
        <w:t xml:space="preserve">har frågat mig </w:t>
      </w:r>
      <w:r>
        <w:t xml:space="preserve">vad jag kommer att vidta för åtgärder för att seriösa företagare som på grund av </w:t>
      </w:r>
      <w:proofErr w:type="spellStart"/>
      <w:r>
        <w:t>coronapandemin</w:t>
      </w:r>
      <w:proofErr w:type="spellEnd"/>
      <w:r>
        <w:t xml:space="preserve"> hamnat i en skuld</w:t>
      </w:r>
      <w:r>
        <w:softHyphen/>
        <w:t>sättning de inte kunnat förhindra inte ska drabbas personligen på ett orimligt sätt.</w:t>
      </w:r>
    </w:p>
    <w:p w14:paraId="5A7CE5F0" w14:textId="2140FB71" w:rsidR="002D6C30" w:rsidRDefault="002D6C30" w:rsidP="002D6C30">
      <w:pPr>
        <w:pStyle w:val="Brdtext"/>
        <w:rPr>
          <w:shd w:val="clear" w:color="auto" w:fill="FFFFFF"/>
        </w:rPr>
      </w:pPr>
      <w:r>
        <w:rPr>
          <w:shd w:val="clear" w:color="auto" w:fill="FFFFFF"/>
        </w:rPr>
        <w:t xml:space="preserve">Spridningen av det nya coronaviruset har påverkat svenska företag drastiskt. Sedan utbrottet </w:t>
      </w:r>
      <w:r w:rsidR="00C74111">
        <w:rPr>
          <w:shd w:val="clear" w:color="auto" w:fill="FFFFFF"/>
        </w:rPr>
        <w:t xml:space="preserve">har </w:t>
      </w:r>
      <w:r>
        <w:t>e</w:t>
      </w:r>
      <w:r w:rsidRPr="0040597C">
        <w:t xml:space="preserve">n rad åtgärder </w:t>
      </w:r>
      <w:r>
        <w:t xml:space="preserve">vidtagits </w:t>
      </w:r>
      <w:r w:rsidRPr="0040597C">
        <w:t>som syftar till att mildra kon</w:t>
      </w:r>
      <w:r w:rsidR="00A604E6">
        <w:softHyphen/>
      </w:r>
      <w:r w:rsidRPr="0040597C">
        <w:t>sekvenserna för jobb och företag</w:t>
      </w:r>
      <w:r>
        <w:rPr>
          <w:shd w:val="clear" w:color="auto" w:fill="FFFFFF"/>
        </w:rPr>
        <w:t>. Åtgärderna spänner brett och omfattar en rad områden. Som exempel kan här nämnas omställningsstöd, stöd vid kort</w:t>
      </w:r>
      <w:r w:rsidR="00A604E6">
        <w:rPr>
          <w:shd w:val="clear" w:color="auto" w:fill="FFFFFF"/>
        </w:rPr>
        <w:softHyphen/>
      </w:r>
      <w:r>
        <w:rPr>
          <w:shd w:val="clear" w:color="auto" w:fill="FFFFFF"/>
        </w:rPr>
        <w:t>tidspermitteringar, tillfälligt sänkta arbetsgivaravgifter och egenavgifter samt tillfälliga anstånd med inbetalning av skatt. Flera av dessa stödåtgärder har dessutom förstärkts och förlängts i syfte att i ännu högre grad underlätta för företag i den rådande situationen.</w:t>
      </w:r>
      <w:r w:rsidR="00CB5DB1">
        <w:rPr>
          <w:shd w:val="clear" w:color="auto" w:fill="FFFFFF"/>
        </w:rPr>
        <w:t xml:space="preserve"> </w:t>
      </w:r>
      <w:r w:rsidR="00991A06" w:rsidRPr="00991A06">
        <w:t>De ekonomiska åtgärderna som vidtagits och föreslagits uppgår totalt till mer än 400 miljarder kronor och en stor del av detta utgör krisstöd för att rädda svenska jobb och företag</w:t>
      </w:r>
      <w:r w:rsidR="004B1B97">
        <w:t>.</w:t>
      </w:r>
    </w:p>
    <w:p w14:paraId="677E09D4" w14:textId="2542D14F" w:rsidR="004E330D" w:rsidRDefault="0035076D" w:rsidP="002D6C30">
      <w:pPr>
        <w:pStyle w:val="Brdtext"/>
      </w:pPr>
      <w:r>
        <w:t>Regeringen bedriver även i övrigt en aktiv näringspolitik som ska främja entreprenörskap och ekonomisk tillväxt. En viktig del i denna politik är att tillhandahålla en lagstiftning som uppmuntrar företagande och möjliggör ansvarsfullt risktagande, samtidigt som den motverkar en snedvriden kon</w:t>
      </w:r>
      <w:r>
        <w:softHyphen/>
        <w:t xml:space="preserve">kurrens och illojala beteenden. </w:t>
      </w:r>
    </w:p>
    <w:p w14:paraId="6B4FE225" w14:textId="3EE7D551" w:rsidR="00805AF3" w:rsidRDefault="00805AF3" w:rsidP="002D6C30">
      <w:pPr>
        <w:pStyle w:val="Brdtext"/>
      </w:pPr>
      <w:r>
        <w:t>Det är angeläget att företag med tillfälliga ekonomiska problem kan få hjälp så att de kan komma på fötter igen. Ett verktyg för att ge företag sådan hjälp är företagsrekonstruktion.</w:t>
      </w:r>
      <w:r w:rsidR="00391C33">
        <w:t xml:space="preserve"> </w:t>
      </w:r>
      <w:r w:rsidR="0035076D">
        <w:t>Samhället måste</w:t>
      </w:r>
      <w:r>
        <w:t xml:space="preserve"> också</w:t>
      </w:r>
      <w:r w:rsidR="0035076D">
        <w:t xml:space="preserve"> tillåta en seriös företagare att misslyckas och, om så sker, hjälpa honom eller henne tillbaka till ett nor</w:t>
      </w:r>
      <w:r>
        <w:softHyphen/>
      </w:r>
      <w:r w:rsidR="0035076D">
        <w:lastRenderedPageBreak/>
        <w:t xml:space="preserve">malt liv igen. Den här regeringen har </w:t>
      </w:r>
      <w:r w:rsidR="004E330D">
        <w:t xml:space="preserve">därför </w:t>
      </w:r>
      <w:r w:rsidR="0035076D">
        <w:t xml:space="preserve">sett till </w:t>
      </w:r>
      <w:r w:rsidR="004E330D">
        <w:t xml:space="preserve">så </w:t>
      </w:r>
      <w:r w:rsidR="0035076D">
        <w:t xml:space="preserve">att </w:t>
      </w:r>
      <w:r w:rsidR="004E330D">
        <w:t>det</w:t>
      </w:r>
      <w:r w:rsidR="0035076D">
        <w:t xml:space="preserve"> sedan några år tillbaka </w:t>
      </w:r>
      <w:r w:rsidR="004E330D">
        <w:t>finns</w:t>
      </w:r>
      <w:r w:rsidR="0035076D">
        <w:t xml:space="preserve"> en särskild </w:t>
      </w:r>
      <w:r w:rsidR="004E330D">
        <w:t>form av</w:t>
      </w:r>
      <w:r w:rsidR="0035076D">
        <w:t xml:space="preserve"> skuldsanering för företagare (s.k. F-skuld</w:t>
      </w:r>
      <w:r>
        <w:softHyphen/>
      </w:r>
      <w:r w:rsidR="0035076D">
        <w:t xml:space="preserve">sanering). </w:t>
      </w:r>
      <w:r w:rsidR="004E330D">
        <w:t xml:space="preserve">En </w:t>
      </w:r>
      <w:r w:rsidR="00AB281A">
        <w:t xml:space="preserve">svårt skuldsatt </w:t>
      </w:r>
      <w:r w:rsidR="004E330D">
        <w:t>före</w:t>
      </w:r>
      <w:r w:rsidR="00AB281A">
        <w:softHyphen/>
      </w:r>
      <w:r w:rsidR="004E330D">
        <w:t xml:space="preserve">tagare kan genom F-skuldsanering få </w:t>
      </w:r>
      <w:r w:rsidR="00C74111">
        <w:t>sina skulder avskrivna och därigenom</w:t>
      </w:r>
      <w:r w:rsidR="00DD20E4">
        <w:t xml:space="preserve"> få</w:t>
      </w:r>
      <w:r w:rsidR="00C74111">
        <w:t xml:space="preserve"> </w:t>
      </w:r>
      <w:r w:rsidR="004E330D">
        <w:t xml:space="preserve">en chans till nystart. </w:t>
      </w:r>
    </w:p>
    <w:p w14:paraId="76037441" w14:textId="348FE9C1" w:rsidR="003A7F7D" w:rsidRDefault="00C23C00" w:rsidP="002D6C30">
      <w:pPr>
        <w:pStyle w:val="Brdtext"/>
      </w:pPr>
      <w:r>
        <w:t>Vikten av att erbjuda stöd och hjälp till</w:t>
      </w:r>
      <w:r w:rsidR="00805AF3">
        <w:t xml:space="preserve"> företag med ekonomiska problem är en f</w:t>
      </w:r>
      <w:r w:rsidR="004E330D">
        <w:t xml:space="preserve">råga </w:t>
      </w:r>
      <w:r w:rsidR="00805AF3">
        <w:t>som</w:t>
      </w:r>
      <w:r w:rsidR="00391C33">
        <w:t xml:space="preserve"> </w:t>
      </w:r>
      <w:r w:rsidR="004E330D">
        <w:t>på senare år</w:t>
      </w:r>
      <w:r w:rsidR="00805AF3">
        <w:t xml:space="preserve"> har</w:t>
      </w:r>
      <w:r w:rsidR="004E330D">
        <w:t xml:space="preserve"> uppmärksammats även inom EU och ett nytt direktiv med regler </w:t>
      </w:r>
      <w:r w:rsidR="009B32EE">
        <w:t>om företagsrekonstruktion och skuldsanering har</w:t>
      </w:r>
      <w:r w:rsidR="004E330D">
        <w:t xml:space="preserve"> anta</w:t>
      </w:r>
      <w:r w:rsidR="003A7F7D">
        <w:softHyphen/>
      </w:r>
      <w:r w:rsidR="004E330D">
        <w:t>gits.</w:t>
      </w:r>
      <w:r w:rsidR="009B32EE">
        <w:t xml:space="preserve"> </w:t>
      </w:r>
      <w:r w:rsidR="007C0D8E">
        <w:t>Rekonstruktionsutredningen</w:t>
      </w:r>
      <w:r w:rsidR="009B32EE">
        <w:t xml:space="preserve"> har nyligen lämnat förslag på hur direk</w:t>
      </w:r>
      <w:r w:rsidR="003A7F7D">
        <w:softHyphen/>
      </w:r>
      <w:r w:rsidR="009B32EE">
        <w:t>tiv</w:t>
      </w:r>
      <w:r w:rsidR="003A7F7D">
        <w:softHyphen/>
      </w:r>
      <w:r w:rsidR="009B32EE">
        <w:t>ets regler om företagsrekonstruktion ska genom</w:t>
      </w:r>
      <w:r w:rsidR="00C74111">
        <w:softHyphen/>
        <w:t>f</w:t>
      </w:r>
      <w:r w:rsidR="009B32EE">
        <w:t>öras i Sverige</w:t>
      </w:r>
      <w:r w:rsidR="00CF75B4">
        <w:t xml:space="preserve"> och</w:t>
      </w:r>
      <w:r w:rsidR="00391C33">
        <w:t xml:space="preserve"> föreslå</w:t>
      </w:r>
      <w:r w:rsidR="00CF75B4">
        <w:t>r bland annat</w:t>
      </w:r>
      <w:r w:rsidR="00391C33">
        <w:t xml:space="preserve"> en helt ny lag om företagsrekonstruktion.</w:t>
      </w:r>
      <w:r w:rsidR="009B32EE">
        <w:t xml:space="preserve"> </w:t>
      </w:r>
      <w:r w:rsidR="00391C33">
        <w:t>U</w:t>
      </w:r>
      <w:r w:rsidR="00DD20E4">
        <w:t xml:space="preserve">tredningens </w:t>
      </w:r>
      <w:r w:rsidR="009B32EE">
        <w:t>betänk</w:t>
      </w:r>
      <w:r w:rsidR="003A7F7D">
        <w:softHyphen/>
      </w:r>
      <w:r w:rsidR="009B32EE">
        <w:t>ande är för närvarande ute på remiss.</w:t>
      </w:r>
      <w:r w:rsidR="003A7F7D">
        <w:t xml:space="preserve"> Direktivets regler om skuldsanering har behandlats i en departementspromemoria som också har remitterats under våren.</w:t>
      </w:r>
    </w:p>
    <w:p w14:paraId="1C0FEBCD" w14:textId="4DD2A7CB" w:rsidR="0035076D" w:rsidRPr="004E330D" w:rsidRDefault="003A7F7D" w:rsidP="002D6C30">
      <w:pPr>
        <w:pStyle w:val="Brdtext"/>
      </w:pPr>
      <w:r>
        <w:t>Det pågår alltså ett arbete med att ytterligare förbättra regelverket på området.</w:t>
      </w:r>
    </w:p>
    <w:p w14:paraId="5632A489" w14:textId="61D3BC61" w:rsidR="00B83763" w:rsidRDefault="00B8376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C7BD30064894979A96B0D86FFCF9444"/>
          </w:placeholder>
          <w:dataBinding w:prefixMappings="xmlns:ns0='http://lp/documentinfo/RK' " w:xpath="/ns0:DocumentInfo[1]/ns0:BaseInfo[1]/ns0:HeaderDate[1]" w:storeItemID="{1FC2271F-99D7-4C46-9870-03DBDD25C6A8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B32EE">
            <w:t>2</w:t>
          </w:r>
          <w:r w:rsidR="00722ADE">
            <w:t xml:space="preserve"> </w:t>
          </w:r>
          <w:r w:rsidR="009B32EE">
            <w:t>juni</w:t>
          </w:r>
          <w:r w:rsidR="00722ADE">
            <w:t xml:space="preserve"> 2021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69F99A202BE34DF18425CB1468C20D74"/>
        </w:placeholder>
        <w:dataBinding w:prefixMappings="xmlns:ns0='http://lp/documentinfo/RK' " w:xpath="/ns0:DocumentInfo[1]/ns0:BaseInfo[1]/ns0:TopSender[1]" w:storeItemID="{1FC2271F-99D7-4C46-9870-03DBDD25C6A8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0F793AF9" w14:textId="43B99A1E" w:rsidR="00B83763" w:rsidRPr="00DB48AB" w:rsidRDefault="00271179" w:rsidP="00DB48AB">
          <w:pPr>
            <w:pStyle w:val="Brdtext"/>
          </w:pPr>
          <w:r>
            <w:t>Morgan Johansson</w:t>
          </w:r>
        </w:p>
      </w:sdtContent>
    </w:sdt>
    <w:sectPr w:rsidR="00B8376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1345" w14:textId="77777777" w:rsidR="00B83763" w:rsidRDefault="00B83763" w:rsidP="00A87A54">
      <w:pPr>
        <w:spacing w:after="0" w:line="240" w:lineRule="auto"/>
      </w:pPr>
      <w:r>
        <w:separator/>
      </w:r>
    </w:p>
  </w:endnote>
  <w:endnote w:type="continuationSeparator" w:id="0">
    <w:p w14:paraId="59ADD4E8" w14:textId="77777777" w:rsidR="00B83763" w:rsidRDefault="00B837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8E23B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468624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3252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FDF87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A57D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162F4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C65E2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FBE4E7" w14:textId="77777777" w:rsidTr="00C26068">
      <w:trPr>
        <w:trHeight w:val="227"/>
      </w:trPr>
      <w:tc>
        <w:tcPr>
          <w:tcW w:w="4074" w:type="dxa"/>
        </w:tcPr>
        <w:p w14:paraId="2D2039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52FE8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8933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B7B2" w14:textId="77777777" w:rsidR="00B83763" w:rsidRDefault="00B83763" w:rsidP="00A87A54">
      <w:pPr>
        <w:spacing w:after="0" w:line="240" w:lineRule="auto"/>
      </w:pPr>
      <w:r>
        <w:separator/>
      </w:r>
    </w:p>
  </w:footnote>
  <w:footnote w:type="continuationSeparator" w:id="0">
    <w:p w14:paraId="47EFA9EE" w14:textId="77777777" w:rsidR="00B83763" w:rsidRDefault="00B837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3763" w14:paraId="0059A04F" w14:textId="77777777" w:rsidTr="00C93EBA">
      <w:trPr>
        <w:trHeight w:val="227"/>
      </w:trPr>
      <w:tc>
        <w:tcPr>
          <w:tcW w:w="5534" w:type="dxa"/>
        </w:tcPr>
        <w:p w14:paraId="340F27E7" w14:textId="77777777" w:rsidR="00B83763" w:rsidRPr="007D73AB" w:rsidRDefault="00B83763">
          <w:pPr>
            <w:pStyle w:val="Sidhuvud"/>
          </w:pPr>
        </w:p>
      </w:tc>
      <w:tc>
        <w:tcPr>
          <w:tcW w:w="3170" w:type="dxa"/>
          <w:vAlign w:val="bottom"/>
        </w:tcPr>
        <w:p w14:paraId="447AA77A" w14:textId="77777777" w:rsidR="00B83763" w:rsidRPr="007D73AB" w:rsidRDefault="00B83763" w:rsidP="00340DE0">
          <w:pPr>
            <w:pStyle w:val="Sidhuvud"/>
          </w:pPr>
        </w:p>
      </w:tc>
      <w:tc>
        <w:tcPr>
          <w:tcW w:w="1134" w:type="dxa"/>
        </w:tcPr>
        <w:p w14:paraId="3077D601" w14:textId="77777777" w:rsidR="00B83763" w:rsidRDefault="00B83763" w:rsidP="005A703A">
          <w:pPr>
            <w:pStyle w:val="Sidhuvud"/>
          </w:pPr>
        </w:p>
      </w:tc>
    </w:tr>
    <w:tr w:rsidR="00B83763" w14:paraId="5CA3984A" w14:textId="77777777" w:rsidTr="00C93EBA">
      <w:trPr>
        <w:trHeight w:val="1928"/>
      </w:trPr>
      <w:tc>
        <w:tcPr>
          <w:tcW w:w="5534" w:type="dxa"/>
        </w:tcPr>
        <w:p w14:paraId="0967B62B" w14:textId="77777777" w:rsidR="00B83763" w:rsidRPr="00340DE0" w:rsidRDefault="00B837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6DB764" wp14:editId="2321317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C43D54" w14:textId="77777777" w:rsidR="00B83763" w:rsidRPr="00710A6C" w:rsidRDefault="00B83763" w:rsidP="00EE3C0F">
          <w:pPr>
            <w:pStyle w:val="Sidhuvud"/>
            <w:rPr>
              <w:b/>
            </w:rPr>
          </w:pPr>
        </w:p>
        <w:p w14:paraId="0571A018" w14:textId="77777777" w:rsidR="00B83763" w:rsidRDefault="00B83763" w:rsidP="00EE3C0F">
          <w:pPr>
            <w:pStyle w:val="Sidhuvud"/>
          </w:pPr>
        </w:p>
        <w:p w14:paraId="73176227" w14:textId="77777777" w:rsidR="00B83763" w:rsidRDefault="00B83763" w:rsidP="00EE3C0F">
          <w:pPr>
            <w:pStyle w:val="Sidhuvud"/>
          </w:pPr>
        </w:p>
        <w:p w14:paraId="631D5D2A" w14:textId="77777777" w:rsidR="00B83763" w:rsidRDefault="00B83763" w:rsidP="00EE3C0F">
          <w:pPr>
            <w:pStyle w:val="Sidhuvud"/>
          </w:pPr>
        </w:p>
        <w:p w14:paraId="788BFCC8" w14:textId="6A157DA5" w:rsidR="00B83763" w:rsidRDefault="00722ADE" w:rsidP="00EE3C0F">
          <w:pPr>
            <w:pStyle w:val="Sidhuvud"/>
          </w:pPr>
          <w:r>
            <w:t>Ju2021/</w:t>
          </w:r>
          <w:r w:rsidR="003F395D">
            <w:t>02086</w:t>
          </w:r>
        </w:p>
        <w:sdt>
          <w:sdtPr>
            <w:alias w:val="DocNumber"/>
            <w:tag w:val="DocNumber"/>
            <w:id w:val="1726028884"/>
            <w:placeholder>
              <w:docPart w:val="9801B5593A544E01BC981F58D1A5B0C9"/>
            </w:placeholder>
            <w:showingPlcHdr/>
            <w:dataBinding w:prefixMappings="xmlns:ns0='http://lp/documentinfo/RK' " w:xpath="/ns0:DocumentInfo[1]/ns0:BaseInfo[1]/ns0:DocNumber[1]" w:storeItemID="{1FC2271F-99D7-4C46-9870-03DBDD25C6A8}"/>
            <w:text/>
          </w:sdtPr>
          <w:sdtEndPr/>
          <w:sdtContent>
            <w:p w14:paraId="2D6D6D68" w14:textId="77777777" w:rsidR="00B83763" w:rsidRDefault="00B837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0B0639" w14:textId="77777777" w:rsidR="00B83763" w:rsidRDefault="00B83763" w:rsidP="00EE3C0F">
          <w:pPr>
            <w:pStyle w:val="Sidhuvud"/>
          </w:pPr>
        </w:p>
      </w:tc>
      <w:tc>
        <w:tcPr>
          <w:tcW w:w="1134" w:type="dxa"/>
        </w:tcPr>
        <w:p w14:paraId="73FA9192" w14:textId="77777777" w:rsidR="00B83763" w:rsidRDefault="00B83763" w:rsidP="0094502D">
          <w:pPr>
            <w:pStyle w:val="Sidhuvud"/>
          </w:pPr>
        </w:p>
        <w:p w14:paraId="6EAF7836" w14:textId="77777777" w:rsidR="00B83763" w:rsidRPr="0094502D" w:rsidRDefault="00B83763" w:rsidP="00EC71A6">
          <w:pPr>
            <w:pStyle w:val="Sidhuvud"/>
          </w:pPr>
        </w:p>
      </w:tc>
    </w:tr>
    <w:tr w:rsidR="00B83763" w14:paraId="12F87D8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E554F0" w14:textId="77777777" w:rsidR="00271179" w:rsidRDefault="00271179" w:rsidP="00271179">
          <w:pPr>
            <w:pStyle w:val="Sidhuvud"/>
            <w:rPr>
              <w:b/>
            </w:rPr>
          </w:pPr>
          <w:r>
            <w:rPr>
              <w:b/>
            </w:rPr>
            <w:t>Justitiedepartementet</w:t>
          </w:r>
        </w:p>
        <w:p w14:paraId="28DE70C1" w14:textId="77777777" w:rsidR="00B83763" w:rsidRDefault="00271179" w:rsidP="00340DE0">
          <w:pPr>
            <w:pStyle w:val="Sidhuvud"/>
          </w:pPr>
          <w:r>
            <w:t>Justitie- och migrationsministern</w:t>
          </w:r>
        </w:p>
        <w:p w14:paraId="3913FB26" w14:textId="77777777" w:rsidR="005E7C5E" w:rsidRDefault="005E7C5E" w:rsidP="005E7C5E">
          <w:pPr>
            <w:pStyle w:val="Sidhuvud"/>
            <w:rPr>
              <w:b/>
              <w:bCs/>
            </w:rPr>
          </w:pPr>
        </w:p>
        <w:p w14:paraId="0B1645A6" w14:textId="6DBDA7A6" w:rsidR="00676415" w:rsidRPr="00AF0C03" w:rsidRDefault="00676415" w:rsidP="00F673EE">
          <w:pPr>
            <w:pStyle w:val="Sidhuvud"/>
            <w:rPr>
              <w:b/>
              <w:bCs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A668F7EB5BE34EA2952CDCBAF3FEF685"/>
          </w:placeholder>
          <w:dataBinding w:prefixMappings="xmlns:ns0='http://lp/documentinfo/RK' " w:xpath="/ns0:DocumentInfo[1]/ns0:BaseInfo[1]/ns0:Recipient[1]" w:storeItemID="{1FC2271F-99D7-4C46-9870-03DBDD25C6A8}"/>
          <w:text w:multiLine="1"/>
        </w:sdtPr>
        <w:sdtEndPr/>
        <w:sdtContent>
          <w:tc>
            <w:tcPr>
              <w:tcW w:w="3170" w:type="dxa"/>
            </w:tcPr>
            <w:p w14:paraId="707AA0F5" w14:textId="77777777" w:rsidR="00B83763" w:rsidRDefault="00B837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7DC4ED" w14:textId="77777777" w:rsidR="00B83763" w:rsidRDefault="00B83763" w:rsidP="003E6020">
          <w:pPr>
            <w:pStyle w:val="Sidhuvud"/>
          </w:pPr>
        </w:p>
      </w:tc>
    </w:tr>
  </w:tbl>
  <w:p w14:paraId="61F5990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5A2807"/>
    <w:multiLevelType w:val="hybridMultilevel"/>
    <w:tmpl w:val="B7DAB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6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235"/>
    <w:rsid w:val="0003679E"/>
    <w:rsid w:val="00041EDC"/>
    <w:rsid w:val="00042CE5"/>
    <w:rsid w:val="0004352E"/>
    <w:rsid w:val="00047705"/>
    <w:rsid w:val="00051341"/>
    <w:rsid w:val="00053CAA"/>
    <w:rsid w:val="00055875"/>
    <w:rsid w:val="00057FE0"/>
    <w:rsid w:val="000620FD"/>
    <w:rsid w:val="00063DCB"/>
    <w:rsid w:val="000647D2"/>
    <w:rsid w:val="0006541B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406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4A58"/>
    <w:rsid w:val="0012582E"/>
    <w:rsid w:val="00125B5E"/>
    <w:rsid w:val="00126E6B"/>
    <w:rsid w:val="00130EC3"/>
    <w:rsid w:val="001318F5"/>
    <w:rsid w:val="001331B1"/>
    <w:rsid w:val="00134837"/>
    <w:rsid w:val="00135111"/>
    <w:rsid w:val="00137550"/>
    <w:rsid w:val="001375A6"/>
    <w:rsid w:val="00141755"/>
    <w:rsid w:val="001428E2"/>
    <w:rsid w:val="001506C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4BB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4B5D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1B1"/>
    <w:rsid w:val="001F4302"/>
    <w:rsid w:val="001F50BE"/>
    <w:rsid w:val="001F525B"/>
    <w:rsid w:val="001F6BBE"/>
    <w:rsid w:val="00201498"/>
    <w:rsid w:val="00203F53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179"/>
    <w:rsid w:val="00271D00"/>
    <w:rsid w:val="00274AA3"/>
    <w:rsid w:val="00275872"/>
    <w:rsid w:val="002802AC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263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C30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AD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76D"/>
    <w:rsid w:val="00350C92"/>
    <w:rsid w:val="003542C5"/>
    <w:rsid w:val="00360397"/>
    <w:rsid w:val="003604D3"/>
    <w:rsid w:val="00365461"/>
    <w:rsid w:val="00370311"/>
    <w:rsid w:val="00380663"/>
    <w:rsid w:val="003853E3"/>
    <w:rsid w:val="0038587E"/>
    <w:rsid w:val="00391C33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F7D"/>
    <w:rsid w:val="003B0C81"/>
    <w:rsid w:val="003B201F"/>
    <w:rsid w:val="003C36FA"/>
    <w:rsid w:val="003C7BE0"/>
    <w:rsid w:val="003D0DD3"/>
    <w:rsid w:val="003D165F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95D"/>
    <w:rsid w:val="003F4578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6D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B97"/>
    <w:rsid w:val="004B1E7B"/>
    <w:rsid w:val="004B3029"/>
    <w:rsid w:val="004B32CA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30D"/>
    <w:rsid w:val="004E4419"/>
    <w:rsid w:val="004E6D22"/>
    <w:rsid w:val="004F0448"/>
    <w:rsid w:val="004F08EC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BA3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2EF"/>
    <w:rsid w:val="005A6034"/>
    <w:rsid w:val="005A7AC1"/>
    <w:rsid w:val="005B115A"/>
    <w:rsid w:val="005B1250"/>
    <w:rsid w:val="005B537F"/>
    <w:rsid w:val="005B6038"/>
    <w:rsid w:val="005C120D"/>
    <w:rsid w:val="005C15B3"/>
    <w:rsid w:val="005C6F80"/>
    <w:rsid w:val="005D07C2"/>
    <w:rsid w:val="005D7BCC"/>
    <w:rsid w:val="005E2F29"/>
    <w:rsid w:val="005E400D"/>
    <w:rsid w:val="005E415C"/>
    <w:rsid w:val="005E49D4"/>
    <w:rsid w:val="005E4E79"/>
    <w:rsid w:val="005E5CE7"/>
    <w:rsid w:val="005E790C"/>
    <w:rsid w:val="005E7C5E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415"/>
    <w:rsid w:val="00685C94"/>
    <w:rsid w:val="00691AEE"/>
    <w:rsid w:val="0069523C"/>
    <w:rsid w:val="006962CA"/>
    <w:rsid w:val="00696A95"/>
    <w:rsid w:val="006A09DA"/>
    <w:rsid w:val="006A1835"/>
    <w:rsid w:val="006A2625"/>
    <w:rsid w:val="006A72A1"/>
    <w:rsid w:val="006B4A30"/>
    <w:rsid w:val="006B4C1B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ADE"/>
    <w:rsid w:val="00731C75"/>
    <w:rsid w:val="00732599"/>
    <w:rsid w:val="00740634"/>
    <w:rsid w:val="00743E09"/>
    <w:rsid w:val="00744FCC"/>
    <w:rsid w:val="00746E6D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D8E"/>
    <w:rsid w:val="007C44FF"/>
    <w:rsid w:val="007C6456"/>
    <w:rsid w:val="007C7BDB"/>
    <w:rsid w:val="007D2FF5"/>
    <w:rsid w:val="007D4AE0"/>
    <w:rsid w:val="007D4BCF"/>
    <w:rsid w:val="007D73AB"/>
    <w:rsid w:val="007D790E"/>
    <w:rsid w:val="007E2712"/>
    <w:rsid w:val="007E4A9C"/>
    <w:rsid w:val="007E5516"/>
    <w:rsid w:val="007E7EE2"/>
    <w:rsid w:val="007F0394"/>
    <w:rsid w:val="007F06CA"/>
    <w:rsid w:val="007F0DD0"/>
    <w:rsid w:val="007F61D0"/>
    <w:rsid w:val="00800DBC"/>
    <w:rsid w:val="0080228F"/>
    <w:rsid w:val="00804C1B"/>
    <w:rsid w:val="0080595A"/>
    <w:rsid w:val="00805AF3"/>
    <w:rsid w:val="0080608A"/>
    <w:rsid w:val="008150A6"/>
    <w:rsid w:val="00815A8F"/>
    <w:rsid w:val="00817098"/>
    <w:rsid w:val="008178E6"/>
    <w:rsid w:val="0082249C"/>
    <w:rsid w:val="00824CCE"/>
    <w:rsid w:val="00830B7B"/>
    <w:rsid w:val="00831246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44F"/>
    <w:rsid w:val="008A7506"/>
    <w:rsid w:val="008B1603"/>
    <w:rsid w:val="008B20ED"/>
    <w:rsid w:val="008B4405"/>
    <w:rsid w:val="008B6135"/>
    <w:rsid w:val="008B7BEB"/>
    <w:rsid w:val="008C02B8"/>
    <w:rsid w:val="008C4538"/>
    <w:rsid w:val="008C562B"/>
    <w:rsid w:val="008C630A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B1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0674"/>
    <w:rsid w:val="00956EA9"/>
    <w:rsid w:val="00966E40"/>
    <w:rsid w:val="00971BC4"/>
    <w:rsid w:val="00973084"/>
    <w:rsid w:val="00973CBD"/>
    <w:rsid w:val="00974520"/>
    <w:rsid w:val="00974B59"/>
    <w:rsid w:val="00975341"/>
    <w:rsid w:val="00975F68"/>
    <w:rsid w:val="0097653D"/>
    <w:rsid w:val="00984EA2"/>
    <w:rsid w:val="00986CC3"/>
    <w:rsid w:val="0099068E"/>
    <w:rsid w:val="009918AB"/>
    <w:rsid w:val="00991A06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2EE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4FE"/>
    <w:rsid w:val="009E107B"/>
    <w:rsid w:val="009E18D6"/>
    <w:rsid w:val="009E2BCA"/>
    <w:rsid w:val="009E4DCA"/>
    <w:rsid w:val="009E53C8"/>
    <w:rsid w:val="009E7B92"/>
    <w:rsid w:val="009F19C0"/>
    <w:rsid w:val="009F256F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4E6"/>
    <w:rsid w:val="00A60D45"/>
    <w:rsid w:val="00A61F6D"/>
    <w:rsid w:val="00A65996"/>
    <w:rsid w:val="00A67276"/>
    <w:rsid w:val="00A67588"/>
    <w:rsid w:val="00A67840"/>
    <w:rsid w:val="00A7164F"/>
    <w:rsid w:val="00A71A9E"/>
    <w:rsid w:val="00A71B18"/>
    <w:rsid w:val="00A7382D"/>
    <w:rsid w:val="00A743AC"/>
    <w:rsid w:val="00A75AB7"/>
    <w:rsid w:val="00A8483F"/>
    <w:rsid w:val="00A870B0"/>
    <w:rsid w:val="00A8728A"/>
    <w:rsid w:val="00A87A54"/>
    <w:rsid w:val="00A91855"/>
    <w:rsid w:val="00AA105C"/>
    <w:rsid w:val="00AA1809"/>
    <w:rsid w:val="00AA1FFE"/>
    <w:rsid w:val="00AA3F2E"/>
    <w:rsid w:val="00AA72F4"/>
    <w:rsid w:val="00AB10E7"/>
    <w:rsid w:val="00AB281A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C03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78C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4D7C"/>
    <w:rsid w:val="00B66AC0"/>
    <w:rsid w:val="00B71634"/>
    <w:rsid w:val="00B73091"/>
    <w:rsid w:val="00B75139"/>
    <w:rsid w:val="00B80840"/>
    <w:rsid w:val="00B815FC"/>
    <w:rsid w:val="00B81623"/>
    <w:rsid w:val="00B82A05"/>
    <w:rsid w:val="00B83763"/>
    <w:rsid w:val="00B84409"/>
    <w:rsid w:val="00B84E2D"/>
    <w:rsid w:val="00B8746A"/>
    <w:rsid w:val="00B9277F"/>
    <w:rsid w:val="00B927C9"/>
    <w:rsid w:val="00B96EFA"/>
    <w:rsid w:val="00B97CCF"/>
    <w:rsid w:val="00B97E0C"/>
    <w:rsid w:val="00BA61AC"/>
    <w:rsid w:val="00BB17B0"/>
    <w:rsid w:val="00BB28BF"/>
    <w:rsid w:val="00BB2F42"/>
    <w:rsid w:val="00BB4AC0"/>
    <w:rsid w:val="00BB5683"/>
    <w:rsid w:val="00BC05F2"/>
    <w:rsid w:val="00BC112B"/>
    <w:rsid w:val="00BC17DF"/>
    <w:rsid w:val="00BC6832"/>
    <w:rsid w:val="00BD0826"/>
    <w:rsid w:val="00BD15AB"/>
    <w:rsid w:val="00BD181D"/>
    <w:rsid w:val="00BD4D7E"/>
    <w:rsid w:val="00BD6089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3C00"/>
    <w:rsid w:val="00C26068"/>
    <w:rsid w:val="00C26DF9"/>
    <w:rsid w:val="00C271A8"/>
    <w:rsid w:val="00C3050C"/>
    <w:rsid w:val="00C31F15"/>
    <w:rsid w:val="00C32067"/>
    <w:rsid w:val="00C32D79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318"/>
    <w:rsid w:val="00C73A90"/>
    <w:rsid w:val="00C74111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4D68"/>
    <w:rsid w:val="00CB581E"/>
    <w:rsid w:val="00CB5DB1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5B4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04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D5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0E4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CDB"/>
    <w:rsid w:val="00E54246"/>
    <w:rsid w:val="00E558A2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20B9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DFC"/>
    <w:rsid w:val="00F14024"/>
    <w:rsid w:val="00F14FA3"/>
    <w:rsid w:val="00F15DB1"/>
    <w:rsid w:val="00F24297"/>
    <w:rsid w:val="00F2564A"/>
    <w:rsid w:val="00F25761"/>
    <w:rsid w:val="00F259D7"/>
    <w:rsid w:val="00F32AFF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3EE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2F1"/>
    <w:rsid w:val="00FA5DDD"/>
    <w:rsid w:val="00FA6255"/>
    <w:rsid w:val="00FA7644"/>
    <w:rsid w:val="00FA7C41"/>
    <w:rsid w:val="00FB0647"/>
    <w:rsid w:val="00FB1FA3"/>
    <w:rsid w:val="00FB43A8"/>
    <w:rsid w:val="00FB4D12"/>
    <w:rsid w:val="00FB5279"/>
    <w:rsid w:val="00FC069A"/>
    <w:rsid w:val="00FC08A9"/>
    <w:rsid w:val="00FC0BA0"/>
    <w:rsid w:val="00FC243C"/>
    <w:rsid w:val="00FC7600"/>
    <w:rsid w:val="00FD0B7B"/>
    <w:rsid w:val="00FD1A46"/>
    <w:rsid w:val="00FD4C08"/>
    <w:rsid w:val="00FE1DCC"/>
    <w:rsid w:val="00FE1DD4"/>
    <w:rsid w:val="00FE2B19"/>
    <w:rsid w:val="00FF0538"/>
    <w:rsid w:val="00FF4BDE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73C6FF"/>
  <w15:docId w15:val="{6DEF3A8A-BA5D-4689-9A3C-D23A8666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01B5593A544E01BC981F58D1A5B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5E696-3D1F-4312-8BB4-5C565984A3F7}"/>
      </w:docPartPr>
      <w:docPartBody>
        <w:p w:rsidR="00C15024" w:rsidRDefault="00E12FB4" w:rsidP="00E12FB4">
          <w:pPr>
            <w:pStyle w:val="9801B5593A544E01BC981F58D1A5B0C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68F7EB5BE34EA2952CDCBAF3FEF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5A92F-4146-4736-A3E4-D22434C053C0}"/>
      </w:docPartPr>
      <w:docPartBody>
        <w:p w:rsidR="00C15024" w:rsidRDefault="00E12FB4" w:rsidP="00E12FB4">
          <w:pPr>
            <w:pStyle w:val="A668F7EB5BE34EA2952CDCBAF3FEF6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7BD30064894979A96B0D86FFCF9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37DD5-C5B6-4B97-A966-7BF699B4DEF7}"/>
      </w:docPartPr>
      <w:docPartBody>
        <w:p w:rsidR="00C15024" w:rsidRDefault="00E12FB4" w:rsidP="00E12FB4">
          <w:pPr>
            <w:pStyle w:val="6C7BD30064894979A96B0D86FFCF944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9F99A202BE34DF18425CB1468C20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2064C-BD46-4F52-B17E-1B4A9A007E26}"/>
      </w:docPartPr>
      <w:docPartBody>
        <w:p w:rsidR="001C764B" w:rsidRDefault="008B662F" w:rsidP="008B662F">
          <w:pPr>
            <w:pStyle w:val="69F99A202BE34DF18425CB1468C20D7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B4"/>
    <w:rsid w:val="001C764B"/>
    <w:rsid w:val="008B662F"/>
    <w:rsid w:val="00C15024"/>
    <w:rsid w:val="00E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B5192D9F7543CEAED515AA148250C4">
    <w:name w:val="A9B5192D9F7543CEAED515AA148250C4"/>
    <w:rsid w:val="00E12FB4"/>
  </w:style>
  <w:style w:type="character" w:styleId="Platshllartext">
    <w:name w:val="Placeholder Text"/>
    <w:basedOn w:val="Standardstycketeckensnitt"/>
    <w:uiPriority w:val="99"/>
    <w:semiHidden/>
    <w:rsid w:val="008B662F"/>
    <w:rPr>
      <w:noProof w:val="0"/>
      <w:color w:val="808080"/>
    </w:rPr>
  </w:style>
  <w:style w:type="paragraph" w:customStyle="1" w:styleId="2A318B50863C4A04A69A9BA7EAA3E166">
    <w:name w:val="2A318B50863C4A04A69A9BA7EAA3E166"/>
    <w:rsid w:val="00E12FB4"/>
  </w:style>
  <w:style w:type="paragraph" w:customStyle="1" w:styleId="221E66C2DE6C44818AEC336C3952B5A8">
    <w:name w:val="221E66C2DE6C44818AEC336C3952B5A8"/>
    <w:rsid w:val="00E12FB4"/>
  </w:style>
  <w:style w:type="paragraph" w:customStyle="1" w:styleId="BA27AA9BAA8E48F8BC6A40F2B5A94111">
    <w:name w:val="BA27AA9BAA8E48F8BC6A40F2B5A94111"/>
    <w:rsid w:val="00E12FB4"/>
  </w:style>
  <w:style w:type="paragraph" w:customStyle="1" w:styleId="8F1B4B830A3D4476A9975B5F65FE8C6C">
    <w:name w:val="8F1B4B830A3D4476A9975B5F65FE8C6C"/>
    <w:rsid w:val="00E12FB4"/>
  </w:style>
  <w:style w:type="paragraph" w:customStyle="1" w:styleId="9801B5593A544E01BC981F58D1A5B0C9">
    <w:name w:val="9801B5593A544E01BC981F58D1A5B0C9"/>
    <w:rsid w:val="00E12FB4"/>
  </w:style>
  <w:style w:type="paragraph" w:customStyle="1" w:styleId="379150A8BAC44954BA4CBF3087B91343">
    <w:name w:val="379150A8BAC44954BA4CBF3087B91343"/>
    <w:rsid w:val="00E12FB4"/>
  </w:style>
  <w:style w:type="paragraph" w:customStyle="1" w:styleId="E056EFEC6F20475E89A171AFE83E5956">
    <w:name w:val="E056EFEC6F20475E89A171AFE83E5956"/>
    <w:rsid w:val="00E12FB4"/>
  </w:style>
  <w:style w:type="paragraph" w:customStyle="1" w:styleId="730C9FEB06B044BF8D78ABF4E7AD0754">
    <w:name w:val="730C9FEB06B044BF8D78ABF4E7AD0754"/>
    <w:rsid w:val="00E12FB4"/>
  </w:style>
  <w:style w:type="paragraph" w:customStyle="1" w:styleId="162C3B4F2B764936B519B062531E2C54">
    <w:name w:val="162C3B4F2B764936B519B062531E2C54"/>
    <w:rsid w:val="00E12FB4"/>
  </w:style>
  <w:style w:type="paragraph" w:customStyle="1" w:styleId="A668F7EB5BE34EA2952CDCBAF3FEF685">
    <w:name w:val="A668F7EB5BE34EA2952CDCBAF3FEF685"/>
    <w:rsid w:val="00E12FB4"/>
  </w:style>
  <w:style w:type="paragraph" w:customStyle="1" w:styleId="9801B5593A544E01BC981F58D1A5B0C91">
    <w:name w:val="9801B5593A544E01BC981F58D1A5B0C91"/>
    <w:rsid w:val="00E12F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2C3B4F2B764936B519B062531E2C541">
    <w:name w:val="162C3B4F2B764936B519B062531E2C541"/>
    <w:rsid w:val="00E12F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E6A131ACD14E838281F15707B598F6">
    <w:name w:val="6DE6A131ACD14E838281F15707B598F6"/>
    <w:rsid w:val="00E12FB4"/>
  </w:style>
  <w:style w:type="paragraph" w:customStyle="1" w:styleId="5727896F70F54A1995E246304082501A">
    <w:name w:val="5727896F70F54A1995E246304082501A"/>
    <w:rsid w:val="00E12FB4"/>
  </w:style>
  <w:style w:type="paragraph" w:customStyle="1" w:styleId="07D1DBB78BF246889D23C3C46DADB054">
    <w:name w:val="07D1DBB78BF246889D23C3C46DADB054"/>
    <w:rsid w:val="00E12FB4"/>
  </w:style>
  <w:style w:type="paragraph" w:customStyle="1" w:styleId="0AB0E4B4012448A3A91BCD0C29542599">
    <w:name w:val="0AB0E4B4012448A3A91BCD0C29542599"/>
    <w:rsid w:val="00E12FB4"/>
  </w:style>
  <w:style w:type="paragraph" w:customStyle="1" w:styleId="274A2D30480745B588EF2BFDFCD7C490">
    <w:name w:val="274A2D30480745B588EF2BFDFCD7C490"/>
    <w:rsid w:val="00E12FB4"/>
  </w:style>
  <w:style w:type="paragraph" w:customStyle="1" w:styleId="6C7BD30064894979A96B0D86FFCF9444">
    <w:name w:val="6C7BD30064894979A96B0D86FFCF9444"/>
    <w:rsid w:val="00E12FB4"/>
  </w:style>
  <w:style w:type="paragraph" w:customStyle="1" w:styleId="34A4F80CFCDD479B817B574405943AEA">
    <w:name w:val="34A4F80CFCDD479B817B574405943AEA"/>
    <w:rsid w:val="00E12FB4"/>
  </w:style>
  <w:style w:type="paragraph" w:customStyle="1" w:styleId="69F99A202BE34DF18425CB1468C20D74">
    <w:name w:val="69F99A202BE34DF18425CB1468C20D74"/>
    <w:rsid w:val="008B6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3DFCC8BC54A93429C22CC3B4B9B45BD" ma:contentTypeVersion="32" ma:contentTypeDescription="Skapa nytt dokument med möjlighet att välja RK-mall" ma:contentTypeScope="" ma:versionID="9d5d9dc8a5a3800a01ce9cdd1ab4ebf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b9ae9148-c740-488d-ae69-902b28e2f188" targetNamespace="http://schemas.microsoft.com/office/2006/metadata/properties" ma:root="true" ma:fieldsID="0da473212007f79ffe48c1f8ed95d7e3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b9ae9148-c740-488d-ae69-902b28e2f188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15598411-4fae-4dd3-b66c-40ae0259a008}" ma:internalName="TaxCatchAllLabel" ma:readOnly="true" ma:showField="CatchAllDataLabel" ma:web="a559c2ef-8676-4740-b57b-0bf6eda23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5598411-4fae-4dd3-b66c-40ae0259a008}" ma:internalName="TaxCatchAll" ma:showField="CatchAllData" ma:web="a559c2ef-8676-4740-b57b-0bf6eda23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9148-c740-488d-ae69-902b28e2f18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45682744-ad03-4305-8f8d-bafc2284773e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2021-06-02T00:00:00</HeaderDate>
    <Office/>
    <Dnr>Ju20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FAA6AD9-4201-47D9-8908-547AF8C9D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b9ae9148-c740-488d-ae69-902b28e2f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8E481-E5A7-4593-98E0-8C315E688C67}"/>
</file>

<file path=customXml/itemProps3.xml><?xml version="1.0" encoding="utf-8"?>
<ds:datastoreItem xmlns:ds="http://schemas.openxmlformats.org/officeDocument/2006/customXml" ds:itemID="{115598DC-F5E9-4A10-97DD-B5DCCEF9DBEB}"/>
</file>

<file path=customXml/itemProps4.xml><?xml version="1.0" encoding="utf-8"?>
<ds:datastoreItem xmlns:ds="http://schemas.openxmlformats.org/officeDocument/2006/customXml" ds:itemID="{C7E8E481-E5A7-4593-98E0-8C315E688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996F5E-1B4F-4CB4-9CD6-9086B41E22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A46AE7-778A-4935-B733-08BE7B14B25E}"/>
</file>

<file path=customXml/itemProps7.xml><?xml version="1.0" encoding="utf-8"?>
<ds:datastoreItem xmlns:ds="http://schemas.openxmlformats.org/officeDocument/2006/customXml" ds:itemID="{01996F5E-1B4F-4CB4-9CD6-9086B41E22C5}"/>
</file>

<file path=customXml/itemProps8.xml><?xml version="1.0" encoding="utf-8"?>
<ds:datastoreItem xmlns:ds="http://schemas.openxmlformats.org/officeDocument/2006/customXml" ds:itemID="{1FC2271F-99D7-4C46-9870-03DBDD25C6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2978.docx</dc:title>
  <dc:subject/>
  <dc:creator>Henrik Holmberg</dc:creator>
  <cp:keywords/>
  <dc:description/>
  <cp:lastModifiedBy>Robin Palmgren</cp:lastModifiedBy>
  <cp:revision>20</cp:revision>
  <cp:lastPrinted>2020-12-22T12:18:00Z</cp:lastPrinted>
  <dcterms:created xsi:type="dcterms:W3CDTF">2021-05-26T08:15:00Z</dcterms:created>
  <dcterms:modified xsi:type="dcterms:W3CDTF">2021-06-01T14:40:00Z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cab79b2b-42c8-46f5-8287-5dd34eb76f7c</vt:lpwstr>
  </property>
</Properties>
</file>