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D939E" w14:textId="77777777" w:rsidR="00C4375C" w:rsidRDefault="00C4375C" w:rsidP="00DA0661">
      <w:pPr>
        <w:pStyle w:val="Rubrik"/>
      </w:pPr>
      <w:bookmarkStart w:id="0" w:name="Start"/>
      <w:bookmarkEnd w:id="0"/>
      <w:r>
        <w:t xml:space="preserve">Svar på fråga 2020/21:1417 av </w:t>
      </w:r>
      <w:r w:rsidRPr="00C4375C">
        <w:t>Marléne Lund Kopparklint</w:t>
      </w:r>
      <w:r>
        <w:t xml:space="preserve"> (M)</w:t>
      </w:r>
      <w:r>
        <w:br/>
      </w:r>
      <w:r w:rsidRPr="00C4375C">
        <w:t>Upphävande av terroristers svenska medborgarskap</w:t>
      </w:r>
    </w:p>
    <w:p w14:paraId="4ED4E732" w14:textId="77777777" w:rsidR="00B73FBA" w:rsidRDefault="00C4375C" w:rsidP="00C4375C">
      <w:pPr>
        <w:pStyle w:val="Brdtext"/>
      </w:pPr>
      <w:r>
        <w:t>Marléne Lund Kopparklint har frågat mig</w:t>
      </w:r>
      <w:r w:rsidRPr="00C4375C">
        <w:t xml:space="preserve"> </w:t>
      </w:r>
      <w:r>
        <w:t>om jag avser att verka för att svenska medborgare med dubbelt medborgarskap som döms för terrorbrott och andra allvarliga brott mot staten och demokratin ska kunna fråntas sitt svenska medborgarskap.</w:t>
      </w:r>
    </w:p>
    <w:p w14:paraId="58B637FD" w14:textId="77777777" w:rsidR="00B73FBA" w:rsidRDefault="00B73FBA" w:rsidP="00B73FBA">
      <w:pPr>
        <w:pStyle w:val="Brdtext"/>
      </w:pPr>
      <w:r>
        <w:t>Ingen svensk medborgare som är eller har varit bosatt i riket får fråntas sitt medborgarskap. Det följer av 2 kap. 7 § regeringsformen. För att införa en möjlighet till återkallelse av medborgarskap skulle därför en grundlagsändring krävas.</w:t>
      </w:r>
    </w:p>
    <w:p w14:paraId="618EC20B" w14:textId="77777777" w:rsidR="00B73FBA" w:rsidRDefault="00B73FBA" w:rsidP="00B73FBA">
      <w:pPr>
        <w:pStyle w:val="Brdtext"/>
      </w:pPr>
      <w:r>
        <w:t xml:space="preserve">Återkallelse av medborgarskap på grund av handlingar som allvarligt skadar statens vitala intressen är tillåten enligt folkrätten, men endast om personen i fråga även har ett annat medborgarskap. En möjlighet till återkallelse av medborgarskap för personer med dubbelt medborgarskap skulle betyda att det svenska medborgarskapet blir villkorat för dem. Det svenska medborgarskapet skulle därmed inte längre vara lika för alla. </w:t>
      </w:r>
    </w:p>
    <w:p w14:paraId="3CB717BB" w14:textId="1EAEBF2B" w:rsidR="00C4375C" w:rsidRDefault="00B73FBA" w:rsidP="00B73FBA">
      <w:pPr>
        <w:pStyle w:val="Brdtext"/>
      </w:pPr>
      <w:r>
        <w:t xml:space="preserve">Att frångå principen om att medborgarskapet är lika för alla skulle innebära genomgripande förändringar av den svenska medborgarskapsrätten. I likhet med andra grundlagsändringar bör en sådan förändring stödjas av en bred majoritet i riksdagen för att genomföras. </w:t>
      </w:r>
      <w:r w:rsidR="00997057">
        <w:t>R</w:t>
      </w:r>
      <w:r>
        <w:t xml:space="preserve">egeringen </w:t>
      </w:r>
      <w:r w:rsidR="00997057">
        <w:t xml:space="preserve">avser </w:t>
      </w:r>
      <w:r>
        <w:t xml:space="preserve">inte </w:t>
      </w:r>
      <w:r w:rsidR="00997057">
        <w:t xml:space="preserve">att lämna förslag till förändringar av reglerna för återkallelse av svenskt medborgarskap. </w:t>
      </w:r>
    </w:p>
    <w:p w14:paraId="571644D0" w14:textId="77777777" w:rsidR="00C4375C" w:rsidRDefault="00C4375C" w:rsidP="006A12F1">
      <w:pPr>
        <w:pStyle w:val="Brdtext"/>
      </w:pPr>
      <w:r>
        <w:t xml:space="preserve">Stockholm den </w:t>
      </w:r>
      <w:sdt>
        <w:sdtPr>
          <w:id w:val="-1225218591"/>
          <w:placeholder>
            <w:docPart w:val="413969FF375F4E1E9CDA3805B06F2ED2"/>
          </w:placeholder>
          <w:dataBinding w:prefixMappings="xmlns:ns0='http://lp/documentinfo/RK' " w:xpath="/ns0:DocumentInfo[1]/ns0:BaseInfo[1]/ns0:HeaderDate[1]" w:storeItemID="{2ED620A8-552D-441C-89DE-F0CCBA08A763}"/>
          <w:date w:fullDate="2021-02-03T00:00:00Z">
            <w:dateFormat w:val="d MMMM yyyy"/>
            <w:lid w:val="sv-SE"/>
            <w:storeMappedDataAs w:val="dateTime"/>
            <w:calendar w:val="gregorian"/>
          </w:date>
        </w:sdtPr>
        <w:sdtEndPr/>
        <w:sdtContent>
          <w:r w:rsidR="00B73FBA">
            <w:t>3 februari</w:t>
          </w:r>
          <w:r>
            <w:t xml:space="preserve"> 2021</w:t>
          </w:r>
        </w:sdtContent>
      </w:sdt>
    </w:p>
    <w:p w14:paraId="0C5ABE46" w14:textId="77777777" w:rsidR="00C4375C" w:rsidRDefault="00C4375C" w:rsidP="004E7A8F">
      <w:pPr>
        <w:pStyle w:val="Brdtextutanavstnd"/>
      </w:pPr>
    </w:p>
    <w:p w14:paraId="10424DB0" w14:textId="77777777" w:rsidR="00C4375C" w:rsidRDefault="00C4375C" w:rsidP="004E7A8F">
      <w:pPr>
        <w:pStyle w:val="Brdtextutanavstnd"/>
      </w:pPr>
    </w:p>
    <w:p w14:paraId="5AAB0CA3" w14:textId="77777777" w:rsidR="00C4375C" w:rsidRDefault="00C4375C" w:rsidP="004E7A8F">
      <w:pPr>
        <w:pStyle w:val="Brdtextutanavstnd"/>
      </w:pPr>
    </w:p>
    <w:p w14:paraId="6F10AFCA" w14:textId="77777777" w:rsidR="00C4375C" w:rsidRDefault="00B73FBA" w:rsidP="00422A41">
      <w:pPr>
        <w:pStyle w:val="Brdtext"/>
      </w:pPr>
      <w:bookmarkStart w:id="1" w:name="_Hlk62548358"/>
      <w:r>
        <w:t>Morgan Johansson</w:t>
      </w:r>
    </w:p>
    <w:bookmarkEnd w:id="1"/>
    <w:p w14:paraId="6E34CBC5" w14:textId="77777777" w:rsidR="00C4375C" w:rsidRPr="00DB48AB" w:rsidRDefault="00C4375C" w:rsidP="00DB48AB">
      <w:pPr>
        <w:pStyle w:val="Brdtext"/>
      </w:pPr>
    </w:p>
    <w:sectPr w:rsidR="00C4375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90E64" w14:textId="77777777" w:rsidR="00C4375C" w:rsidRDefault="00C4375C" w:rsidP="00A87A54">
      <w:pPr>
        <w:spacing w:after="0" w:line="240" w:lineRule="auto"/>
      </w:pPr>
      <w:r>
        <w:separator/>
      </w:r>
    </w:p>
  </w:endnote>
  <w:endnote w:type="continuationSeparator" w:id="0">
    <w:p w14:paraId="4116A108" w14:textId="77777777" w:rsidR="00C4375C" w:rsidRDefault="00C4375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A184727" w14:textId="77777777" w:rsidTr="006A26EC">
      <w:trPr>
        <w:trHeight w:val="227"/>
        <w:jc w:val="right"/>
      </w:trPr>
      <w:tc>
        <w:tcPr>
          <w:tcW w:w="708" w:type="dxa"/>
          <w:vAlign w:val="bottom"/>
        </w:tcPr>
        <w:p w14:paraId="72D2BFE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3BF8C76" w14:textId="77777777" w:rsidTr="006A26EC">
      <w:trPr>
        <w:trHeight w:val="850"/>
        <w:jc w:val="right"/>
      </w:trPr>
      <w:tc>
        <w:tcPr>
          <w:tcW w:w="708" w:type="dxa"/>
          <w:vAlign w:val="bottom"/>
        </w:tcPr>
        <w:p w14:paraId="306E54FF" w14:textId="77777777" w:rsidR="005606BC" w:rsidRPr="00347E11" w:rsidRDefault="005606BC" w:rsidP="005606BC">
          <w:pPr>
            <w:pStyle w:val="Sidfot"/>
            <w:spacing w:line="276" w:lineRule="auto"/>
            <w:jc w:val="right"/>
          </w:pPr>
        </w:p>
      </w:tc>
    </w:tr>
  </w:tbl>
  <w:p w14:paraId="367C4BD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556EDD0" w14:textId="77777777" w:rsidTr="001F4302">
      <w:trPr>
        <w:trHeight w:val="510"/>
      </w:trPr>
      <w:tc>
        <w:tcPr>
          <w:tcW w:w="8525" w:type="dxa"/>
          <w:gridSpan w:val="2"/>
          <w:vAlign w:val="bottom"/>
        </w:tcPr>
        <w:p w14:paraId="04B60127" w14:textId="77777777" w:rsidR="00347E11" w:rsidRPr="00347E11" w:rsidRDefault="00347E11" w:rsidP="00347E11">
          <w:pPr>
            <w:pStyle w:val="Sidfot"/>
            <w:rPr>
              <w:sz w:val="8"/>
            </w:rPr>
          </w:pPr>
        </w:p>
      </w:tc>
    </w:tr>
    <w:tr w:rsidR="00093408" w:rsidRPr="00EE3C0F" w14:paraId="46314CD1" w14:textId="77777777" w:rsidTr="00C26068">
      <w:trPr>
        <w:trHeight w:val="227"/>
      </w:trPr>
      <w:tc>
        <w:tcPr>
          <w:tcW w:w="4074" w:type="dxa"/>
        </w:tcPr>
        <w:p w14:paraId="02EE2AB2" w14:textId="77777777" w:rsidR="00347E11" w:rsidRPr="00F53AEA" w:rsidRDefault="00347E11" w:rsidP="00C26068">
          <w:pPr>
            <w:pStyle w:val="Sidfot"/>
            <w:spacing w:line="276" w:lineRule="auto"/>
          </w:pPr>
        </w:p>
      </w:tc>
      <w:tc>
        <w:tcPr>
          <w:tcW w:w="4451" w:type="dxa"/>
        </w:tcPr>
        <w:p w14:paraId="05E891E2" w14:textId="77777777" w:rsidR="00093408" w:rsidRPr="00F53AEA" w:rsidRDefault="00093408" w:rsidP="00F53AEA">
          <w:pPr>
            <w:pStyle w:val="Sidfot"/>
            <w:spacing w:line="276" w:lineRule="auto"/>
          </w:pPr>
        </w:p>
      </w:tc>
    </w:tr>
  </w:tbl>
  <w:p w14:paraId="6C5CC3D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6E8D2" w14:textId="77777777" w:rsidR="00C4375C" w:rsidRDefault="00C4375C" w:rsidP="00A87A54">
      <w:pPr>
        <w:spacing w:after="0" w:line="240" w:lineRule="auto"/>
      </w:pPr>
      <w:r>
        <w:separator/>
      </w:r>
    </w:p>
  </w:footnote>
  <w:footnote w:type="continuationSeparator" w:id="0">
    <w:p w14:paraId="3FF4DC0E" w14:textId="77777777" w:rsidR="00C4375C" w:rsidRDefault="00C4375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4375C" w14:paraId="2BE157A2" w14:textId="77777777" w:rsidTr="00C93EBA">
      <w:trPr>
        <w:trHeight w:val="227"/>
      </w:trPr>
      <w:tc>
        <w:tcPr>
          <w:tcW w:w="5534" w:type="dxa"/>
        </w:tcPr>
        <w:p w14:paraId="1C92EC4A" w14:textId="77777777" w:rsidR="00C4375C" w:rsidRPr="007D73AB" w:rsidRDefault="00C4375C">
          <w:pPr>
            <w:pStyle w:val="Sidhuvud"/>
          </w:pPr>
        </w:p>
      </w:tc>
      <w:tc>
        <w:tcPr>
          <w:tcW w:w="3170" w:type="dxa"/>
          <w:vAlign w:val="bottom"/>
        </w:tcPr>
        <w:p w14:paraId="4B7F97D1" w14:textId="77777777" w:rsidR="00C4375C" w:rsidRPr="007D73AB" w:rsidRDefault="00C4375C" w:rsidP="00340DE0">
          <w:pPr>
            <w:pStyle w:val="Sidhuvud"/>
          </w:pPr>
        </w:p>
      </w:tc>
      <w:tc>
        <w:tcPr>
          <w:tcW w:w="1134" w:type="dxa"/>
        </w:tcPr>
        <w:p w14:paraId="78F00AF5" w14:textId="77777777" w:rsidR="00C4375C" w:rsidRDefault="00C4375C" w:rsidP="005A703A">
          <w:pPr>
            <w:pStyle w:val="Sidhuvud"/>
          </w:pPr>
        </w:p>
      </w:tc>
    </w:tr>
    <w:tr w:rsidR="00C4375C" w14:paraId="5D72BCBC" w14:textId="77777777" w:rsidTr="00C93EBA">
      <w:trPr>
        <w:trHeight w:val="1928"/>
      </w:trPr>
      <w:tc>
        <w:tcPr>
          <w:tcW w:w="5534" w:type="dxa"/>
        </w:tcPr>
        <w:p w14:paraId="7EEBBACA" w14:textId="77777777" w:rsidR="00C4375C" w:rsidRPr="00340DE0" w:rsidRDefault="00C4375C" w:rsidP="00340DE0">
          <w:pPr>
            <w:pStyle w:val="Sidhuvud"/>
          </w:pPr>
          <w:r>
            <w:rPr>
              <w:noProof/>
            </w:rPr>
            <w:drawing>
              <wp:inline distT="0" distB="0" distL="0" distR="0" wp14:anchorId="215BC5E5" wp14:editId="58C39D4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469C887" w14:textId="77777777" w:rsidR="00C4375C" w:rsidRPr="00710A6C" w:rsidRDefault="00C4375C" w:rsidP="00EE3C0F">
          <w:pPr>
            <w:pStyle w:val="Sidhuvud"/>
            <w:rPr>
              <w:b/>
            </w:rPr>
          </w:pPr>
        </w:p>
        <w:p w14:paraId="593EA14F" w14:textId="77777777" w:rsidR="00C4375C" w:rsidRDefault="00C4375C" w:rsidP="00EE3C0F">
          <w:pPr>
            <w:pStyle w:val="Sidhuvud"/>
          </w:pPr>
        </w:p>
        <w:p w14:paraId="52BF2B5D" w14:textId="77777777" w:rsidR="00C4375C" w:rsidRDefault="00C4375C" w:rsidP="00EE3C0F">
          <w:pPr>
            <w:pStyle w:val="Sidhuvud"/>
          </w:pPr>
        </w:p>
        <w:p w14:paraId="0AEF7C8F" w14:textId="77777777" w:rsidR="00C4375C" w:rsidRDefault="00C4375C" w:rsidP="00EE3C0F">
          <w:pPr>
            <w:pStyle w:val="Sidhuvud"/>
          </w:pPr>
        </w:p>
        <w:sdt>
          <w:sdtPr>
            <w:alias w:val="Dnr"/>
            <w:tag w:val="ccRKShow_Dnr"/>
            <w:id w:val="-829283628"/>
            <w:placeholder>
              <w:docPart w:val="D06425E647E24FAB92ED813C0DBA9030"/>
            </w:placeholder>
            <w:dataBinding w:prefixMappings="xmlns:ns0='http://lp/documentinfo/RK' " w:xpath="/ns0:DocumentInfo[1]/ns0:BaseInfo[1]/ns0:Dnr[1]" w:storeItemID="{2ED620A8-552D-441C-89DE-F0CCBA08A763}"/>
            <w:text/>
          </w:sdtPr>
          <w:sdtEndPr/>
          <w:sdtContent>
            <w:p w14:paraId="208A3166" w14:textId="77777777" w:rsidR="00C4375C" w:rsidRDefault="00C4375C" w:rsidP="00EE3C0F">
              <w:pPr>
                <w:pStyle w:val="Sidhuvud"/>
              </w:pPr>
              <w:r>
                <w:t>Ju2021/</w:t>
              </w:r>
              <w:r w:rsidR="001E402C">
                <w:t>00280</w:t>
              </w:r>
            </w:p>
          </w:sdtContent>
        </w:sdt>
        <w:sdt>
          <w:sdtPr>
            <w:alias w:val="DocNumber"/>
            <w:tag w:val="DocNumber"/>
            <w:id w:val="1726028884"/>
            <w:placeholder>
              <w:docPart w:val="45E68A64EFD64853A4303171C346FE4D"/>
            </w:placeholder>
            <w:showingPlcHdr/>
            <w:dataBinding w:prefixMappings="xmlns:ns0='http://lp/documentinfo/RK' " w:xpath="/ns0:DocumentInfo[1]/ns0:BaseInfo[1]/ns0:DocNumber[1]" w:storeItemID="{2ED620A8-552D-441C-89DE-F0CCBA08A763}"/>
            <w:text/>
          </w:sdtPr>
          <w:sdtEndPr/>
          <w:sdtContent>
            <w:p w14:paraId="7095D96A" w14:textId="77777777" w:rsidR="00C4375C" w:rsidRDefault="00C4375C" w:rsidP="00EE3C0F">
              <w:pPr>
                <w:pStyle w:val="Sidhuvud"/>
              </w:pPr>
              <w:r>
                <w:rPr>
                  <w:rStyle w:val="Platshllartext"/>
                </w:rPr>
                <w:t xml:space="preserve"> </w:t>
              </w:r>
            </w:p>
          </w:sdtContent>
        </w:sdt>
        <w:p w14:paraId="3FC29CA9" w14:textId="77777777" w:rsidR="00C4375C" w:rsidRDefault="00C4375C" w:rsidP="00EE3C0F">
          <w:pPr>
            <w:pStyle w:val="Sidhuvud"/>
          </w:pPr>
        </w:p>
      </w:tc>
      <w:tc>
        <w:tcPr>
          <w:tcW w:w="1134" w:type="dxa"/>
        </w:tcPr>
        <w:p w14:paraId="2800E1A1" w14:textId="77777777" w:rsidR="00C4375C" w:rsidRDefault="00C4375C" w:rsidP="0094502D">
          <w:pPr>
            <w:pStyle w:val="Sidhuvud"/>
          </w:pPr>
        </w:p>
        <w:p w14:paraId="44DC95FC" w14:textId="77777777" w:rsidR="00C4375C" w:rsidRPr="0094502D" w:rsidRDefault="00C4375C" w:rsidP="00EC71A6">
          <w:pPr>
            <w:pStyle w:val="Sidhuvud"/>
          </w:pPr>
        </w:p>
      </w:tc>
    </w:tr>
    <w:tr w:rsidR="00C4375C" w14:paraId="46FCD6EE" w14:textId="77777777" w:rsidTr="00C93EBA">
      <w:trPr>
        <w:trHeight w:val="2268"/>
      </w:trPr>
      <w:sdt>
        <w:sdtPr>
          <w:rPr>
            <w:b/>
          </w:rPr>
          <w:alias w:val="SenderText"/>
          <w:tag w:val="ccRKShow_SenderText"/>
          <w:id w:val="1374046025"/>
          <w:placeholder>
            <w:docPart w:val="15A0856392B8468A879C65070C3E5810"/>
          </w:placeholder>
        </w:sdtPr>
        <w:sdtEndPr>
          <w:rPr>
            <w:b w:val="0"/>
          </w:rPr>
        </w:sdtEndPr>
        <w:sdtContent>
          <w:tc>
            <w:tcPr>
              <w:tcW w:w="5534" w:type="dxa"/>
              <w:tcMar>
                <w:right w:w="1134" w:type="dxa"/>
              </w:tcMar>
            </w:tcPr>
            <w:p w14:paraId="15BF707C" w14:textId="77777777" w:rsidR="00B73FBA" w:rsidRPr="00B73FBA" w:rsidRDefault="00B73FBA" w:rsidP="00340DE0">
              <w:pPr>
                <w:pStyle w:val="Sidhuvud"/>
                <w:rPr>
                  <w:b/>
                </w:rPr>
              </w:pPr>
              <w:r w:rsidRPr="00B73FBA">
                <w:rPr>
                  <w:b/>
                </w:rPr>
                <w:t>Justitiedepartementet</w:t>
              </w:r>
            </w:p>
            <w:p w14:paraId="6C4B0602" w14:textId="77777777" w:rsidR="001F1582" w:rsidRDefault="00B73FBA" w:rsidP="00340DE0">
              <w:pPr>
                <w:pStyle w:val="Sidhuvud"/>
              </w:pPr>
              <w:r w:rsidRPr="00B73FBA">
                <w:t>Justitie- och migrationsministern</w:t>
              </w:r>
            </w:p>
            <w:p w14:paraId="15326713" w14:textId="77777777" w:rsidR="001F1582" w:rsidRDefault="001F1582" w:rsidP="00340DE0">
              <w:pPr>
                <w:pStyle w:val="Sidhuvud"/>
              </w:pPr>
            </w:p>
            <w:p w14:paraId="063F84D3" w14:textId="77777777" w:rsidR="00C4375C" w:rsidRPr="00340DE0" w:rsidRDefault="00C4375C" w:rsidP="00340DE0">
              <w:pPr>
                <w:pStyle w:val="Sidhuvud"/>
              </w:pPr>
            </w:p>
          </w:tc>
        </w:sdtContent>
      </w:sdt>
      <w:sdt>
        <w:sdtPr>
          <w:alias w:val="Recipient"/>
          <w:tag w:val="ccRKShow_Recipient"/>
          <w:id w:val="-28344517"/>
          <w:placeholder>
            <w:docPart w:val="E1838089FE1C453598BFBF9029B356F0"/>
          </w:placeholder>
          <w:dataBinding w:prefixMappings="xmlns:ns0='http://lp/documentinfo/RK' " w:xpath="/ns0:DocumentInfo[1]/ns0:BaseInfo[1]/ns0:Recipient[1]" w:storeItemID="{2ED620A8-552D-441C-89DE-F0CCBA08A763}"/>
          <w:text w:multiLine="1"/>
        </w:sdtPr>
        <w:sdtEndPr/>
        <w:sdtContent>
          <w:tc>
            <w:tcPr>
              <w:tcW w:w="3170" w:type="dxa"/>
            </w:tcPr>
            <w:p w14:paraId="4DD734E5" w14:textId="77777777" w:rsidR="00C4375C" w:rsidRDefault="00C4375C" w:rsidP="00547B89">
              <w:pPr>
                <w:pStyle w:val="Sidhuvud"/>
              </w:pPr>
              <w:r>
                <w:t>Till riksdagen</w:t>
              </w:r>
            </w:p>
          </w:tc>
        </w:sdtContent>
      </w:sdt>
      <w:tc>
        <w:tcPr>
          <w:tcW w:w="1134" w:type="dxa"/>
        </w:tcPr>
        <w:p w14:paraId="54150F67" w14:textId="77777777" w:rsidR="00C4375C" w:rsidRDefault="00C4375C" w:rsidP="003E6020">
          <w:pPr>
            <w:pStyle w:val="Sidhuvud"/>
          </w:pPr>
        </w:p>
      </w:tc>
    </w:tr>
  </w:tbl>
  <w:p w14:paraId="6CCE539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5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1F48"/>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402C"/>
    <w:rsid w:val="001E5DF7"/>
    <w:rsid w:val="001E6477"/>
    <w:rsid w:val="001E72EE"/>
    <w:rsid w:val="001F0629"/>
    <w:rsid w:val="001F0736"/>
    <w:rsid w:val="001F1582"/>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9705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1954"/>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3FBA"/>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375C"/>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10E"/>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877FFB"/>
  <w15:docId w15:val="{41366DFD-C7CC-4BFA-B5A2-DB97A902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17" Type="http://schemas.openxmlformats.org/officeDocument/2006/relationships/footer" Target="footer2.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6425E647E24FAB92ED813C0DBA9030"/>
        <w:category>
          <w:name w:val="Allmänt"/>
          <w:gallery w:val="placeholder"/>
        </w:category>
        <w:types>
          <w:type w:val="bbPlcHdr"/>
        </w:types>
        <w:behaviors>
          <w:behavior w:val="content"/>
        </w:behaviors>
        <w:guid w:val="{0E28B649-AFE8-450E-B16C-9F08C184B084}"/>
      </w:docPartPr>
      <w:docPartBody>
        <w:p w:rsidR="00103275" w:rsidRDefault="00FD181C" w:rsidP="00FD181C">
          <w:pPr>
            <w:pStyle w:val="D06425E647E24FAB92ED813C0DBA9030"/>
          </w:pPr>
          <w:r>
            <w:rPr>
              <w:rStyle w:val="Platshllartext"/>
            </w:rPr>
            <w:t xml:space="preserve"> </w:t>
          </w:r>
        </w:p>
      </w:docPartBody>
    </w:docPart>
    <w:docPart>
      <w:docPartPr>
        <w:name w:val="45E68A64EFD64853A4303171C346FE4D"/>
        <w:category>
          <w:name w:val="Allmänt"/>
          <w:gallery w:val="placeholder"/>
        </w:category>
        <w:types>
          <w:type w:val="bbPlcHdr"/>
        </w:types>
        <w:behaviors>
          <w:behavior w:val="content"/>
        </w:behaviors>
        <w:guid w:val="{91741071-7FFE-4D46-86FF-9FD484823A13}"/>
      </w:docPartPr>
      <w:docPartBody>
        <w:p w:rsidR="00103275" w:rsidRDefault="00FD181C" w:rsidP="00FD181C">
          <w:pPr>
            <w:pStyle w:val="45E68A64EFD64853A4303171C346FE4D1"/>
          </w:pPr>
          <w:r>
            <w:rPr>
              <w:rStyle w:val="Platshllartext"/>
            </w:rPr>
            <w:t xml:space="preserve"> </w:t>
          </w:r>
        </w:p>
      </w:docPartBody>
    </w:docPart>
    <w:docPart>
      <w:docPartPr>
        <w:name w:val="15A0856392B8468A879C65070C3E5810"/>
        <w:category>
          <w:name w:val="Allmänt"/>
          <w:gallery w:val="placeholder"/>
        </w:category>
        <w:types>
          <w:type w:val="bbPlcHdr"/>
        </w:types>
        <w:behaviors>
          <w:behavior w:val="content"/>
        </w:behaviors>
        <w:guid w:val="{F1433191-BEA0-40D1-8F37-B7886AA2239D}"/>
      </w:docPartPr>
      <w:docPartBody>
        <w:p w:rsidR="00103275" w:rsidRDefault="00FD181C" w:rsidP="00FD181C">
          <w:pPr>
            <w:pStyle w:val="15A0856392B8468A879C65070C3E58101"/>
          </w:pPr>
          <w:r>
            <w:rPr>
              <w:rStyle w:val="Platshllartext"/>
            </w:rPr>
            <w:t xml:space="preserve"> </w:t>
          </w:r>
        </w:p>
      </w:docPartBody>
    </w:docPart>
    <w:docPart>
      <w:docPartPr>
        <w:name w:val="E1838089FE1C453598BFBF9029B356F0"/>
        <w:category>
          <w:name w:val="Allmänt"/>
          <w:gallery w:val="placeholder"/>
        </w:category>
        <w:types>
          <w:type w:val="bbPlcHdr"/>
        </w:types>
        <w:behaviors>
          <w:behavior w:val="content"/>
        </w:behaviors>
        <w:guid w:val="{C0AD5D08-E215-4001-9B7C-948162D28EA2}"/>
      </w:docPartPr>
      <w:docPartBody>
        <w:p w:rsidR="00103275" w:rsidRDefault="00FD181C" w:rsidP="00FD181C">
          <w:pPr>
            <w:pStyle w:val="E1838089FE1C453598BFBF9029B356F0"/>
          </w:pPr>
          <w:r>
            <w:rPr>
              <w:rStyle w:val="Platshllartext"/>
            </w:rPr>
            <w:t xml:space="preserve"> </w:t>
          </w:r>
        </w:p>
      </w:docPartBody>
    </w:docPart>
    <w:docPart>
      <w:docPartPr>
        <w:name w:val="413969FF375F4E1E9CDA3805B06F2ED2"/>
        <w:category>
          <w:name w:val="Allmänt"/>
          <w:gallery w:val="placeholder"/>
        </w:category>
        <w:types>
          <w:type w:val="bbPlcHdr"/>
        </w:types>
        <w:behaviors>
          <w:behavior w:val="content"/>
        </w:behaviors>
        <w:guid w:val="{964ECAEA-FAA7-4419-B26A-497C0573BFB5}"/>
      </w:docPartPr>
      <w:docPartBody>
        <w:p w:rsidR="00103275" w:rsidRDefault="00FD181C" w:rsidP="00FD181C">
          <w:pPr>
            <w:pStyle w:val="413969FF375F4E1E9CDA3805B06F2ED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1C"/>
    <w:rsid w:val="00103275"/>
    <w:rsid w:val="00FD18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0DD522529834BBCAB07B0444C2C0D1E">
    <w:name w:val="D0DD522529834BBCAB07B0444C2C0D1E"/>
    <w:rsid w:val="00FD181C"/>
  </w:style>
  <w:style w:type="character" w:styleId="Platshllartext">
    <w:name w:val="Placeholder Text"/>
    <w:basedOn w:val="Standardstycketeckensnitt"/>
    <w:uiPriority w:val="99"/>
    <w:semiHidden/>
    <w:rsid w:val="00FD181C"/>
    <w:rPr>
      <w:noProof w:val="0"/>
      <w:color w:val="808080"/>
    </w:rPr>
  </w:style>
  <w:style w:type="paragraph" w:customStyle="1" w:styleId="8DF8211F1B02488390CA8495A2DED3CB">
    <w:name w:val="8DF8211F1B02488390CA8495A2DED3CB"/>
    <w:rsid w:val="00FD181C"/>
  </w:style>
  <w:style w:type="paragraph" w:customStyle="1" w:styleId="9F6EC28DFDF742B4921D80337A6B052A">
    <w:name w:val="9F6EC28DFDF742B4921D80337A6B052A"/>
    <w:rsid w:val="00FD181C"/>
  </w:style>
  <w:style w:type="paragraph" w:customStyle="1" w:styleId="804CAA211CDA43439CAEF81EC9C4DC15">
    <w:name w:val="804CAA211CDA43439CAEF81EC9C4DC15"/>
    <w:rsid w:val="00FD181C"/>
  </w:style>
  <w:style w:type="paragraph" w:customStyle="1" w:styleId="D06425E647E24FAB92ED813C0DBA9030">
    <w:name w:val="D06425E647E24FAB92ED813C0DBA9030"/>
    <w:rsid w:val="00FD181C"/>
  </w:style>
  <w:style w:type="paragraph" w:customStyle="1" w:styleId="45E68A64EFD64853A4303171C346FE4D">
    <w:name w:val="45E68A64EFD64853A4303171C346FE4D"/>
    <w:rsid w:val="00FD181C"/>
  </w:style>
  <w:style w:type="paragraph" w:customStyle="1" w:styleId="36ED8A872CC34DD2B31C9D5D0B20DAB0">
    <w:name w:val="36ED8A872CC34DD2B31C9D5D0B20DAB0"/>
    <w:rsid w:val="00FD181C"/>
  </w:style>
  <w:style w:type="paragraph" w:customStyle="1" w:styleId="C228D19252B54B2DA15BF746C3DF00A9">
    <w:name w:val="C228D19252B54B2DA15BF746C3DF00A9"/>
    <w:rsid w:val="00FD181C"/>
  </w:style>
  <w:style w:type="paragraph" w:customStyle="1" w:styleId="C9E2B05EBE1D4C2A96C1CBB7FAD7D5B9">
    <w:name w:val="C9E2B05EBE1D4C2A96C1CBB7FAD7D5B9"/>
    <w:rsid w:val="00FD181C"/>
  </w:style>
  <w:style w:type="paragraph" w:customStyle="1" w:styleId="15A0856392B8468A879C65070C3E5810">
    <w:name w:val="15A0856392B8468A879C65070C3E5810"/>
    <w:rsid w:val="00FD181C"/>
  </w:style>
  <w:style w:type="paragraph" w:customStyle="1" w:styleId="E1838089FE1C453598BFBF9029B356F0">
    <w:name w:val="E1838089FE1C453598BFBF9029B356F0"/>
    <w:rsid w:val="00FD181C"/>
  </w:style>
  <w:style w:type="paragraph" w:customStyle="1" w:styleId="45E68A64EFD64853A4303171C346FE4D1">
    <w:name w:val="45E68A64EFD64853A4303171C346FE4D1"/>
    <w:rsid w:val="00FD181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5A0856392B8468A879C65070C3E58101">
    <w:name w:val="15A0856392B8468A879C65070C3E58101"/>
    <w:rsid w:val="00FD181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1B56B76D71E4010B5268CB36C96645E">
    <w:name w:val="91B56B76D71E4010B5268CB36C96645E"/>
    <w:rsid w:val="00FD181C"/>
  </w:style>
  <w:style w:type="paragraph" w:customStyle="1" w:styleId="C8D7AD9E38EA4837AF36BF144A6CCCB8">
    <w:name w:val="C8D7AD9E38EA4837AF36BF144A6CCCB8"/>
    <w:rsid w:val="00FD181C"/>
  </w:style>
  <w:style w:type="paragraph" w:customStyle="1" w:styleId="164A495187A24CD0A201A869993B9C0A">
    <w:name w:val="164A495187A24CD0A201A869993B9C0A"/>
    <w:rsid w:val="00FD181C"/>
  </w:style>
  <w:style w:type="paragraph" w:customStyle="1" w:styleId="85ADD3C3F9FB4FC5A016D759A9BD9166">
    <w:name w:val="85ADD3C3F9FB4FC5A016D759A9BD9166"/>
    <w:rsid w:val="00FD181C"/>
  </w:style>
  <w:style w:type="paragraph" w:customStyle="1" w:styleId="02A6D7D034424C59882E192C8ABF17B1">
    <w:name w:val="02A6D7D034424C59882E192C8ABF17B1"/>
    <w:rsid w:val="00FD181C"/>
  </w:style>
  <w:style w:type="paragraph" w:customStyle="1" w:styleId="413969FF375F4E1E9CDA3805B06F2ED2">
    <w:name w:val="413969FF375F4E1E9CDA3805B06F2ED2"/>
    <w:rsid w:val="00FD181C"/>
  </w:style>
  <w:style w:type="paragraph" w:customStyle="1" w:styleId="9F93557995214C94ACF382BACD46871C">
    <w:name w:val="9F93557995214C94ACF382BACD46871C"/>
    <w:rsid w:val="00FD1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2021-02-03T00:00:00</HeaderDate>
    <Office/>
    <Dnr>Ju2021/00280</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b019ca16-8825-4e34-b293-bfa74da9a350</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AA996-5B1C-4CA3-8182-2D78160C2348}"/>
</file>

<file path=customXml/itemProps2.xml><?xml version="1.0" encoding="utf-8"?>
<ds:datastoreItem xmlns:ds="http://schemas.openxmlformats.org/officeDocument/2006/customXml" ds:itemID="{2ED620A8-552D-441C-89DE-F0CCBA08A763}"/>
</file>

<file path=customXml/itemProps3.xml><?xml version="1.0" encoding="utf-8"?>
<ds:datastoreItem xmlns:ds="http://schemas.openxmlformats.org/officeDocument/2006/customXml" ds:itemID="{B4D2C3C0-AF81-4642-A5D3-E304BD298A7C}"/>
</file>

<file path=customXml/itemProps4.xml><?xml version="1.0" encoding="utf-8"?>
<ds:datastoreItem xmlns:ds="http://schemas.openxmlformats.org/officeDocument/2006/customXml" ds:itemID="{E162CB9E-B740-46CE-BD5C-B84D7D4C79B0}">
  <ds:schemaRefs>
    <ds:schemaRef ds:uri="Microsoft.SharePoint.Taxonomy.ContentTypeSync"/>
  </ds:schemaRefs>
</ds:datastoreItem>
</file>

<file path=customXml/itemProps5.xml><?xml version="1.0" encoding="utf-8"?>
<ds:datastoreItem xmlns:ds="http://schemas.openxmlformats.org/officeDocument/2006/customXml" ds:itemID="{90AAA996-5B1C-4CA3-8182-2D78160C2348}">
  <ds:schemaRefs>
    <ds:schemaRef ds:uri="http://schemas.microsoft.com/sharepoint/v3/contenttype/forms"/>
  </ds:schemaRefs>
</ds:datastoreItem>
</file>

<file path=customXml/itemProps6.xml><?xml version="1.0" encoding="utf-8"?>
<ds:datastoreItem xmlns:ds="http://schemas.openxmlformats.org/officeDocument/2006/customXml" ds:itemID="{15C01B2A-5083-4779-85E5-9931CF39945D}"/>
</file>

<file path=customXml/itemProps7.xml><?xml version="1.0" encoding="utf-8"?>
<ds:datastoreItem xmlns:ds="http://schemas.openxmlformats.org/officeDocument/2006/customXml" ds:itemID="{EB4F514C-2022-453F-8E78-EC6B115B912D}">
  <ds:schemaRefs>
    <ds:schemaRef ds:uri="http://schemas.microsoft.com/sharepoint/events"/>
  </ds:schemaRefs>
</ds:datastoreItem>
</file>

<file path=customXml/itemProps8.xml><?xml version="1.0" encoding="utf-8"?>
<ds:datastoreItem xmlns:ds="http://schemas.openxmlformats.org/officeDocument/2006/customXml" ds:itemID="{08CEF738-E2F2-47A6-BE59-0576EFF3FE9F}"/>
</file>

<file path=docProps/app.xml><?xml version="1.0" encoding="utf-8"?>
<Properties xmlns="http://schemas.openxmlformats.org/officeDocument/2006/extended-properties" xmlns:vt="http://schemas.openxmlformats.org/officeDocument/2006/docPropsVTypes">
  <Template>RK Basmall</Template>
  <TotalTime>0</TotalTime>
  <Pages>2</Pages>
  <Words>218</Words>
  <Characters>1230</Characters>
  <Application>Microsoft Office Word</Application>
  <DocSecurity>0</DocSecurity>
  <Lines>32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1417.docx</dc:title>
  <dc:subject/>
  <dc:creator>Jens Ölander</dc:creator>
  <cp:keywords/>
  <dc:description/>
  <cp:lastModifiedBy>Jens Ölander</cp:lastModifiedBy>
  <cp:revision>3</cp:revision>
  <dcterms:created xsi:type="dcterms:W3CDTF">2021-02-02T07:06:00Z</dcterms:created>
  <dcterms:modified xsi:type="dcterms:W3CDTF">2021-02-02T07:08:00Z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7bf08b3f-b2b1-4567-baf6-2d7928af55e9</vt:lpwstr>
  </property>
</Properties>
</file>