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B20AD" w14:textId="77777777" w:rsidR="000B45BE" w:rsidRDefault="000B45BE" w:rsidP="00DA0661">
      <w:pPr>
        <w:pStyle w:val="Rubrik"/>
      </w:pPr>
      <w:bookmarkStart w:id="0" w:name="Start"/>
      <w:bookmarkStart w:id="1" w:name="_Hlk27043168"/>
      <w:bookmarkStart w:id="2" w:name="_GoBack"/>
      <w:bookmarkEnd w:id="0"/>
      <w:bookmarkEnd w:id="2"/>
      <w:r>
        <w:t xml:space="preserve">Svar på fråga 2019/20:617 av </w:t>
      </w:r>
      <w:sdt>
        <w:sdtPr>
          <w:alias w:val="Frågeställare"/>
          <w:tag w:val="delete"/>
          <w:id w:val="-211816850"/>
          <w:placeholder>
            <w:docPart w:val="D80CD0F6198D479CA0E1908EF5AA8660"/>
          </w:placeholder>
          <w:dataBinding w:prefixMappings="xmlns:ns0='http://lp/documentinfo/RK' " w:xpath="/ns0:DocumentInfo[1]/ns0:BaseInfo[1]/ns0:Extra3[1]" w:storeItemID="{DECF8BF6-4F17-4D4F-8595-CA2ED5EA69B9}"/>
          <w:text/>
        </w:sdtPr>
        <w:sdtEndPr/>
        <w:sdtContent>
          <w:r>
            <w:t>Tina Acketoft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F15B6D1950F247E18505C27B2A7BECCB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L</w:t>
          </w:r>
        </w:sdtContent>
      </w:sdt>
      <w:r>
        <w:t>)</w:t>
      </w:r>
      <w:r>
        <w:br/>
        <w:t>Hemligstämpling av svenska valresultat</w:t>
      </w:r>
    </w:p>
    <w:p w14:paraId="5FD1518E" w14:textId="77777777" w:rsidR="009F0223" w:rsidRDefault="00977834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096AD06A62744F49B3C1AC5D486930D8"/>
          </w:placeholder>
          <w:dataBinding w:prefixMappings="xmlns:ns0='http://lp/documentinfo/RK' " w:xpath="/ns0:DocumentInfo[1]/ns0:BaseInfo[1]/ns0:Extra3[1]" w:storeItemID="{DECF8BF6-4F17-4D4F-8595-CA2ED5EA69B9}"/>
          <w:text/>
        </w:sdtPr>
        <w:sdtEndPr/>
        <w:sdtContent>
          <w:r w:rsidR="00D6506E">
            <w:t>Tina Acketoft</w:t>
          </w:r>
        </w:sdtContent>
      </w:sdt>
      <w:r w:rsidR="00D6506E">
        <w:t xml:space="preserve"> har frågat mig v</w:t>
      </w:r>
      <w:r w:rsidR="00D6506E" w:rsidRPr="00D6506E">
        <w:t xml:space="preserve">ilka åtgärder </w:t>
      </w:r>
      <w:r w:rsidR="00D6506E">
        <w:t>jag</w:t>
      </w:r>
      <w:r w:rsidR="00D6506E" w:rsidRPr="00D6506E">
        <w:t xml:space="preserve"> och regeringen </w:t>
      </w:r>
      <w:r w:rsidR="00D6506E">
        <w:t xml:space="preserve">kommer </w:t>
      </w:r>
      <w:r w:rsidR="00D6506E" w:rsidRPr="00D6506E">
        <w:t xml:space="preserve">att vidta för att säkerställa att resultaten i allmänna val </w:t>
      </w:r>
      <w:r w:rsidR="00414523">
        <w:t xml:space="preserve">även i efterhand </w:t>
      </w:r>
      <w:r w:rsidR="00D6506E" w:rsidRPr="00D6506E">
        <w:t>ska vara åtkomliga för journalister och allmänhet</w:t>
      </w:r>
      <w:r w:rsidR="005760EE">
        <w:t xml:space="preserve">. </w:t>
      </w:r>
    </w:p>
    <w:p w14:paraId="7C32A413" w14:textId="77777777" w:rsidR="00414523" w:rsidRDefault="00414523" w:rsidP="002749F7">
      <w:pPr>
        <w:pStyle w:val="Brdtext"/>
      </w:pPr>
      <w:r w:rsidRPr="00414523">
        <w:t xml:space="preserve">Ett grundläggande krav i den svenska demokratin är att </w:t>
      </w:r>
      <w:r w:rsidR="0027099F">
        <w:t xml:space="preserve">allmänna </w:t>
      </w:r>
      <w:r w:rsidRPr="00414523">
        <w:t xml:space="preserve">val ska vara hemliga. Det innebär att väljaren inte ska vara tvungen att visa eller tala om hur han eller hon </w:t>
      </w:r>
      <w:r w:rsidR="00944D52">
        <w:t xml:space="preserve">har </w:t>
      </w:r>
      <w:r w:rsidRPr="00414523">
        <w:t>röstat. Det ska inte heller vara möjligt att i efterhand ta reda på hur någon har röstat.</w:t>
      </w:r>
    </w:p>
    <w:p w14:paraId="3DCD77E5" w14:textId="6BA68965" w:rsidR="0027099F" w:rsidRDefault="0027099F" w:rsidP="002749F7">
      <w:pPr>
        <w:pStyle w:val="Brdtext"/>
      </w:pPr>
      <w:r>
        <w:t xml:space="preserve">Däremot ska givetvis resultaten i allmänna val vara offentliga. Så är det nu och så har det varit </w:t>
      </w:r>
      <w:r w:rsidR="008356F0">
        <w:t xml:space="preserve">även </w:t>
      </w:r>
      <w:r>
        <w:t>tidigare.</w:t>
      </w:r>
    </w:p>
    <w:p w14:paraId="7B6F9632" w14:textId="772E6CF6" w:rsidR="009F0223" w:rsidRDefault="00171BFF" w:rsidP="002749F7">
      <w:pPr>
        <w:pStyle w:val="Brdtext"/>
      </w:pPr>
      <w:r>
        <w:t xml:space="preserve">I det </w:t>
      </w:r>
      <w:r w:rsidR="0026655C">
        <w:t xml:space="preserve">nu aktuella ärendet har </w:t>
      </w:r>
      <w:r w:rsidR="001A70DD">
        <w:t>SCB och domstolarna bedömt att uppgifter</w:t>
      </w:r>
      <w:r w:rsidR="0026655C">
        <w:t xml:space="preserve"> om personkryss vid EU-valet 1999</w:t>
      </w:r>
      <w:r w:rsidR="001A70DD">
        <w:t xml:space="preserve"> på grund av statistiksekretess inte kan lämnas ut från SCB. Uppgifter om valresultat är dock offentliga och tillgängliga för var och en hos den myndighet som ansvarar för allmänna val. </w:t>
      </w:r>
      <w:r w:rsidR="0026655C">
        <w:t>Vid den aktuella tiden var</w:t>
      </w:r>
      <w:r w:rsidR="0027099F">
        <w:t xml:space="preserve"> Riksskatteverket va</w:t>
      </w:r>
      <w:r w:rsidR="008356F0">
        <w:t>l</w:t>
      </w:r>
      <w:r w:rsidR="0027099F">
        <w:t>myndig</w:t>
      </w:r>
      <w:r w:rsidR="008356F0">
        <w:softHyphen/>
      </w:r>
      <w:r w:rsidR="0027099F">
        <w:t>het</w:t>
      </w:r>
      <w:r w:rsidR="008356F0">
        <w:t xml:space="preserve"> för allmänna val</w:t>
      </w:r>
      <w:r w:rsidR="0027099F">
        <w:t xml:space="preserve">. </w:t>
      </w:r>
      <w:r w:rsidR="00E63D2A">
        <w:t>A</w:t>
      </w:r>
      <w:r w:rsidR="0027099F">
        <w:t xml:space="preserve">llmänna handlingar med uppgifter om valresultat från den tiden </w:t>
      </w:r>
      <w:r w:rsidR="00E63D2A">
        <w:t>finns</w:t>
      </w:r>
      <w:r w:rsidR="001A70DD">
        <w:t xml:space="preserve"> </w:t>
      </w:r>
      <w:r w:rsidR="0027099F">
        <w:t xml:space="preserve">i Skatteverkets arkiv </w:t>
      </w:r>
      <w:r w:rsidR="004C0BF8">
        <w:t xml:space="preserve">och ska </w:t>
      </w:r>
      <w:r w:rsidR="0027099F">
        <w:t xml:space="preserve">– i fråga om äldre handlingar – </w:t>
      </w:r>
      <w:r w:rsidR="004C0BF8">
        <w:t xml:space="preserve">finnas </w:t>
      </w:r>
      <w:r w:rsidR="0027099F">
        <w:t xml:space="preserve">hos Riksarkivet. </w:t>
      </w:r>
    </w:p>
    <w:p w14:paraId="0A0F772A" w14:textId="085F6BBA" w:rsidR="00BE4600" w:rsidRDefault="001A70DD" w:rsidP="002749F7">
      <w:pPr>
        <w:pStyle w:val="Brdtext"/>
      </w:pPr>
      <w:r>
        <w:t>Jag är alltså helt enig med Tina Acketoft att det är den enskildes valhandling som ska vara hemlig, inte valresultatet.</w:t>
      </w:r>
    </w:p>
    <w:bookmarkEnd w:id="1"/>
    <w:p w14:paraId="342D24C5" w14:textId="341EF46D" w:rsidR="00D6506E" w:rsidRDefault="00D6506E" w:rsidP="001A70DD">
      <w:pPr>
        <w:pStyle w:val="Brdtext"/>
      </w:pPr>
      <w:r>
        <w:t xml:space="preserve">Stockholm den </w:t>
      </w:r>
      <w:sdt>
        <w:sdtPr>
          <w:id w:val="-1225218591"/>
          <w:placeholder>
            <w:docPart w:val="824F92163EB54D28BBD04D91CBA2C1DF"/>
          </w:placeholder>
          <w:dataBinding w:prefixMappings="xmlns:ns0='http://lp/documentinfo/RK' " w:xpath="/ns0:DocumentInfo[1]/ns0:BaseInfo[1]/ns0:HeaderDate[1]" w:storeItemID="{DECF8BF6-4F17-4D4F-8595-CA2ED5EA69B9}"/>
          <w:date w:fullDate="2019-12-1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14523">
            <w:t>17 december 2019</w:t>
          </w:r>
        </w:sdtContent>
      </w:sdt>
    </w:p>
    <w:p w14:paraId="42E879ED" w14:textId="77777777" w:rsidR="00D6506E" w:rsidRDefault="00D6506E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5C0346B471D442E6BC915A4A56AF3040"/>
        </w:placeholder>
        <w:dataBinding w:prefixMappings="xmlns:ns0='http://lp/documentinfo/RK' " w:xpath="/ns0:DocumentInfo[1]/ns0:BaseInfo[1]/ns0:TopSender[1]" w:storeItemID="{DECF8BF6-4F17-4D4F-8595-CA2ED5EA69B9}"/>
        <w:comboBox w:lastValue="Justitie- och migration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6B9A4333" w14:textId="77777777" w:rsidR="000B45BE" w:rsidRPr="00DB48AB" w:rsidRDefault="00414523" w:rsidP="00DB48AB">
          <w:pPr>
            <w:pStyle w:val="Brdtext"/>
          </w:pPr>
          <w:r>
            <w:t>Morgan Johansson</w:t>
          </w:r>
        </w:p>
      </w:sdtContent>
    </w:sdt>
    <w:sectPr w:rsidR="000B45BE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023D8" w14:textId="77777777" w:rsidR="000B45BE" w:rsidRDefault="000B45BE" w:rsidP="00A87A54">
      <w:pPr>
        <w:spacing w:after="0" w:line="240" w:lineRule="auto"/>
      </w:pPr>
      <w:r>
        <w:separator/>
      </w:r>
    </w:p>
  </w:endnote>
  <w:endnote w:type="continuationSeparator" w:id="0">
    <w:p w14:paraId="5E2BFCA5" w14:textId="77777777" w:rsidR="000B45BE" w:rsidRDefault="000B45B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3BF57C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94EEBF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F790BD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E96EFC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1C7340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D26A0F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6E43DE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9BB5B24" w14:textId="77777777" w:rsidTr="00C26068">
      <w:trPr>
        <w:trHeight w:val="227"/>
      </w:trPr>
      <w:tc>
        <w:tcPr>
          <w:tcW w:w="4074" w:type="dxa"/>
        </w:tcPr>
        <w:p w14:paraId="5DF97DA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756D87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3A4755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5FE04" w14:textId="77777777" w:rsidR="000B45BE" w:rsidRDefault="000B45BE" w:rsidP="00A87A54">
      <w:pPr>
        <w:spacing w:after="0" w:line="240" w:lineRule="auto"/>
      </w:pPr>
      <w:r>
        <w:separator/>
      </w:r>
    </w:p>
  </w:footnote>
  <w:footnote w:type="continuationSeparator" w:id="0">
    <w:p w14:paraId="1D5ECBE0" w14:textId="77777777" w:rsidR="000B45BE" w:rsidRDefault="000B45B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B45BE" w14:paraId="1387BC3A" w14:textId="77777777" w:rsidTr="00C93EBA">
      <w:trPr>
        <w:trHeight w:val="227"/>
      </w:trPr>
      <w:tc>
        <w:tcPr>
          <w:tcW w:w="5534" w:type="dxa"/>
        </w:tcPr>
        <w:p w14:paraId="4C21FF14" w14:textId="77777777" w:rsidR="000B45BE" w:rsidRPr="007D73AB" w:rsidRDefault="000B45BE">
          <w:pPr>
            <w:pStyle w:val="Sidhuvud"/>
          </w:pPr>
        </w:p>
      </w:tc>
      <w:tc>
        <w:tcPr>
          <w:tcW w:w="3170" w:type="dxa"/>
          <w:vAlign w:val="bottom"/>
        </w:tcPr>
        <w:p w14:paraId="4F437476" w14:textId="77777777" w:rsidR="000B45BE" w:rsidRPr="007D73AB" w:rsidRDefault="000B45BE" w:rsidP="00340DE0">
          <w:pPr>
            <w:pStyle w:val="Sidhuvud"/>
          </w:pPr>
        </w:p>
      </w:tc>
      <w:tc>
        <w:tcPr>
          <w:tcW w:w="1134" w:type="dxa"/>
        </w:tcPr>
        <w:p w14:paraId="69D7B6AB" w14:textId="77777777" w:rsidR="000B45BE" w:rsidRDefault="000B45BE" w:rsidP="005A703A">
          <w:pPr>
            <w:pStyle w:val="Sidhuvud"/>
          </w:pPr>
        </w:p>
      </w:tc>
    </w:tr>
    <w:tr w:rsidR="000B45BE" w14:paraId="28CE6977" w14:textId="77777777" w:rsidTr="00C93EBA">
      <w:trPr>
        <w:trHeight w:val="1928"/>
      </w:trPr>
      <w:tc>
        <w:tcPr>
          <w:tcW w:w="5534" w:type="dxa"/>
        </w:tcPr>
        <w:p w14:paraId="594CCB72" w14:textId="77777777" w:rsidR="000B45BE" w:rsidRPr="00340DE0" w:rsidRDefault="000B45B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1CB59C4" wp14:editId="513FA51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225AE1A" w14:textId="77777777" w:rsidR="000B45BE" w:rsidRPr="00710A6C" w:rsidRDefault="000B45BE" w:rsidP="00EE3C0F">
          <w:pPr>
            <w:pStyle w:val="Sidhuvud"/>
            <w:rPr>
              <w:b/>
            </w:rPr>
          </w:pPr>
        </w:p>
        <w:p w14:paraId="2A95058C" w14:textId="77777777" w:rsidR="000B45BE" w:rsidRDefault="000B45BE" w:rsidP="00EE3C0F">
          <w:pPr>
            <w:pStyle w:val="Sidhuvud"/>
          </w:pPr>
        </w:p>
        <w:p w14:paraId="32028721" w14:textId="77777777" w:rsidR="000B45BE" w:rsidRDefault="000B45BE" w:rsidP="00EE3C0F">
          <w:pPr>
            <w:pStyle w:val="Sidhuvud"/>
          </w:pPr>
        </w:p>
        <w:p w14:paraId="2606CA77" w14:textId="77777777" w:rsidR="000B45BE" w:rsidRDefault="000B45B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791F501F4C348BF840E00A27F3594C9"/>
            </w:placeholder>
            <w:dataBinding w:prefixMappings="xmlns:ns0='http://lp/documentinfo/RK' " w:xpath="/ns0:DocumentInfo[1]/ns0:BaseInfo[1]/ns0:Dnr[1]" w:storeItemID="{DECF8BF6-4F17-4D4F-8595-CA2ED5EA69B9}"/>
            <w:text/>
          </w:sdtPr>
          <w:sdtEndPr/>
          <w:sdtContent>
            <w:p w14:paraId="6D920A06" w14:textId="3FF77B0B" w:rsidR="000B45BE" w:rsidRDefault="003D22B6" w:rsidP="00EE3C0F">
              <w:pPr>
                <w:pStyle w:val="Sidhuvud"/>
              </w:pPr>
              <w:r>
                <w:t>Ju2019/04169/POL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0A41B3782184D3FB65D73636D531D39"/>
            </w:placeholder>
            <w:showingPlcHdr/>
            <w:dataBinding w:prefixMappings="xmlns:ns0='http://lp/documentinfo/RK' " w:xpath="/ns0:DocumentInfo[1]/ns0:BaseInfo[1]/ns0:DocNumber[1]" w:storeItemID="{DECF8BF6-4F17-4D4F-8595-CA2ED5EA69B9}"/>
            <w:text/>
          </w:sdtPr>
          <w:sdtEndPr/>
          <w:sdtContent>
            <w:p w14:paraId="16977D5F" w14:textId="77777777" w:rsidR="000B45BE" w:rsidRDefault="000B45B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CB15C49" w14:textId="77777777" w:rsidR="000B45BE" w:rsidRDefault="000B45BE" w:rsidP="00EE3C0F">
          <w:pPr>
            <w:pStyle w:val="Sidhuvud"/>
          </w:pPr>
        </w:p>
      </w:tc>
      <w:tc>
        <w:tcPr>
          <w:tcW w:w="1134" w:type="dxa"/>
        </w:tcPr>
        <w:p w14:paraId="4B2E2DE4" w14:textId="77777777" w:rsidR="000B45BE" w:rsidRDefault="000B45BE" w:rsidP="0094502D">
          <w:pPr>
            <w:pStyle w:val="Sidhuvud"/>
          </w:pPr>
        </w:p>
        <w:p w14:paraId="45A367B5" w14:textId="77777777" w:rsidR="000B45BE" w:rsidRPr="0094502D" w:rsidRDefault="000B45BE" w:rsidP="00EC71A6">
          <w:pPr>
            <w:pStyle w:val="Sidhuvud"/>
          </w:pPr>
        </w:p>
      </w:tc>
    </w:tr>
    <w:tr w:rsidR="000B45BE" w14:paraId="492445C7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8C792119742C4AC4A15BB95929B96D58"/>
            </w:placeholder>
          </w:sdtPr>
          <w:sdtEndPr/>
          <w:sdtContent>
            <w:p w14:paraId="7E7EA1D7" w14:textId="77777777" w:rsidR="003D22B6" w:rsidRDefault="003D22B6" w:rsidP="003D22B6">
              <w:pPr>
                <w:pStyle w:val="Sidhuvud"/>
              </w:pPr>
              <w:r w:rsidRPr="009B0B33">
                <w:rPr>
                  <w:b/>
                </w:rPr>
                <w:t>Justitiedepartementet</w:t>
              </w:r>
            </w:p>
            <w:p w14:paraId="5B13A858" w14:textId="77777777" w:rsidR="003D22B6" w:rsidRDefault="003D22B6" w:rsidP="003D22B6">
              <w:pPr>
                <w:pStyle w:val="Sidhuvud"/>
              </w:pPr>
              <w:r>
                <w:t>Justitie- och migrationsministern</w:t>
              </w:r>
            </w:p>
            <w:p w14:paraId="35E896E8" w14:textId="36F20A37" w:rsidR="000B45BE" w:rsidRDefault="00977834" w:rsidP="00340DE0">
              <w:pPr>
                <w:pStyle w:val="Sidhuvud"/>
              </w:pPr>
            </w:p>
          </w:sdtContent>
        </w:sdt>
        <w:p w14:paraId="11B0C47D" w14:textId="3A2844EA" w:rsidR="003D22B6" w:rsidRPr="003D22B6" w:rsidRDefault="003D22B6" w:rsidP="003D22B6"/>
      </w:tc>
      <w:sdt>
        <w:sdtPr>
          <w:alias w:val="Recipient"/>
          <w:tag w:val="ccRKShow_Recipient"/>
          <w:id w:val="-28344517"/>
          <w:placeholder>
            <w:docPart w:val="0CF77D3BD6814D8EAF41CAED3547ACF0"/>
          </w:placeholder>
          <w:dataBinding w:prefixMappings="xmlns:ns0='http://lp/documentinfo/RK' " w:xpath="/ns0:DocumentInfo[1]/ns0:BaseInfo[1]/ns0:Recipient[1]" w:storeItemID="{DECF8BF6-4F17-4D4F-8595-CA2ED5EA69B9}"/>
          <w:text w:multiLine="1"/>
        </w:sdtPr>
        <w:sdtEndPr/>
        <w:sdtContent>
          <w:tc>
            <w:tcPr>
              <w:tcW w:w="3170" w:type="dxa"/>
            </w:tcPr>
            <w:p w14:paraId="456EA31C" w14:textId="77777777" w:rsidR="000B45BE" w:rsidRDefault="000B45B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0744FC0" w14:textId="77777777" w:rsidR="000B45BE" w:rsidRDefault="000B45BE" w:rsidP="003E6020">
          <w:pPr>
            <w:pStyle w:val="Sidhuvud"/>
          </w:pPr>
        </w:p>
      </w:tc>
    </w:tr>
  </w:tbl>
  <w:p w14:paraId="0F95B2A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BE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45BE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1BFF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70DD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6B8F"/>
    <w:rsid w:val="00237147"/>
    <w:rsid w:val="00242AD1"/>
    <w:rsid w:val="0024412C"/>
    <w:rsid w:val="00260D2D"/>
    <w:rsid w:val="00261975"/>
    <w:rsid w:val="00264503"/>
    <w:rsid w:val="0026655C"/>
    <w:rsid w:val="0027099F"/>
    <w:rsid w:val="00271D00"/>
    <w:rsid w:val="00274AA3"/>
    <w:rsid w:val="00275872"/>
    <w:rsid w:val="00281106"/>
    <w:rsid w:val="0028157B"/>
    <w:rsid w:val="00282263"/>
    <w:rsid w:val="00282417"/>
    <w:rsid w:val="00282D27"/>
    <w:rsid w:val="00287F0D"/>
    <w:rsid w:val="00292420"/>
    <w:rsid w:val="00293AD1"/>
    <w:rsid w:val="00296B7A"/>
    <w:rsid w:val="002974DC"/>
    <w:rsid w:val="002A0CB3"/>
    <w:rsid w:val="002A39EF"/>
    <w:rsid w:val="002A41A2"/>
    <w:rsid w:val="002A49EE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5F19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22B6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4523"/>
    <w:rsid w:val="00415163"/>
    <w:rsid w:val="00415273"/>
    <w:rsid w:val="004157BE"/>
    <w:rsid w:val="00416106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0C10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0BF8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60EE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4BC4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1C0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56F0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4204"/>
    <w:rsid w:val="009036E7"/>
    <w:rsid w:val="0090605F"/>
    <w:rsid w:val="0091053B"/>
    <w:rsid w:val="00912158"/>
    <w:rsid w:val="00912945"/>
    <w:rsid w:val="00913175"/>
    <w:rsid w:val="009144EE"/>
    <w:rsid w:val="00915D4C"/>
    <w:rsid w:val="009279B2"/>
    <w:rsid w:val="00935814"/>
    <w:rsid w:val="00935DC3"/>
    <w:rsid w:val="00944D52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77834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0223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AF597D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48A4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600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06E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2948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3D2A"/>
    <w:rsid w:val="00E646BC"/>
    <w:rsid w:val="00E6641E"/>
    <w:rsid w:val="00E66F18"/>
    <w:rsid w:val="00E70856"/>
    <w:rsid w:val="00E727DE"/>
    <w:rsid w:val="00E74A30"/>
    <w:rsid w:val="00E75D1F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2BA0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12DC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0AC4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5969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6538651"/>
  <w15:docId w15:val="{9B9681D0-3713-4AF5-986B-AC0E7734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91F501F4C348BF840E00A27F3594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9661A9-735A-4146-8A5E-52C45BD9E0F8}"/>
      </w:docPartPr>
      <w:docPartBody>
        <w:p w:rsidR="000775F5" w:rsidRDefault="0013530C" w:rsidP="0013530C">
          <w:pPr>
            <w:pStyle w:val="E791F501F4C348BF840E00A27F3594C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0A41B3782184D3FB65D73636D531D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01277D-9817-4BD2-9678-BE2AD1CBD12B}"/>
      </w:docPartPr>
      <w:docPartBody>
        <w:p w:rsidR="000775F5" w:rsidRDefault="0013530C" w:rsidP="0013530C">
          <w:pPr>
            <w:pStyle w:val="70A41B3782184D3FB65D73636D531D3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C792119742C4AC4A15BB95929B96D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7E415E-0A64-4EF8-B98B-54AA0DBDDF06}"/>
      </w:docPartPr>
      <w:docPartBody>
        <w:p w:rsidR="000775F5" w:rsidRDefault="0013530C" w:rsidP="0013530C">
          <w:pPr>
            <w:pStyle w:val="8C792119742C4AC4A15BB95929B96D5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F77D3BD6814D8EAF41CAED3547AC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FFA4B5-03B1-443D-AD55-B5711743E0AD}"/>
      </w:docPartPr>
      <w:docPartBody>
        <w:p w:rsidR="000775F5" w:rsidRDefault="0013530C" w:rsidP="0013530C">
          <w:pPr>
            <w:pStyle w:val="0CF77D3BD6814D8EAF41CAED3547ACF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0CD0F6198D479CA0E1908EF5AA86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E4BF7A-8D95-40E6-B84A-79E027421EAA}"/>
      </w:docPartPr>
      <w:docPartBody>
        <w:p w:rsidR="000775F5" w:rsidRDefault="0013530C" w:rsidP="0013530C">
          <w:pPr>
            <w:pStyle w:val="D80CD0F6198D479CA0E1908EF5AA866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15B6D1950F247E18505C27B2A7BEC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FC25D6-53C2-42BA-8B86-BF127867C0A4}"/>
      </w:docPartPr>
      <w:docPartBody>
        <w:p w:rsidR="000775F5" w:rsidRDefault="0013530C" w:rsidP="0013530C">
          <w:pPr>
            <w:pStyle w:val="F15B6D1950F247E18505C27B2A7BECCB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096AD06A62744F49B3C1AC5D486930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6E40B5-83ED-42EC-86BC-4FCB99A62AD7}"/>
      </w:docPartPr>
      <w:docPartBody>
        <w:p w:rsidR="000775F5" w:rsidRDefault="0013530C" w:rsidP="0013530C">
          <w:pPr>
            <w:pStyle w:val="096AD06A62744F49B3C1AC5D486930D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24F92163EB54D28BBD04D91CBA2C1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D20C12-9817-4BA1-92B4-B7C5C16A4666}"/>
      </w:docPartPr>
      <w:docPartBody>
        <w:p w:rsidR="000775F5" w:rsidRDefault="0013530C" w:rsidP="0013530C">
          <w:pPr>
            <w:pStyle w:val="824F92163EB54D28BBD04D91CBA2C1D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5C0346B471D442E6BC915A4A56AF30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068657-3EA8-4CFF-944B-96C2471416B7}"/>
      </w:docPartPr>
      <w:docPartBody>
        <w:p w:rsidR="000775F5" w:rsidRDefault="0013530C" w:rsidP="0013530C">
          <w:pPr>
            <w:pStyle w:val="5C0346B471D442E6BC915A4A56AF3040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0C"/>
    <w:rsid w:val="000775F5"/>
    <w:rsid w:val="0013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1749FD5ADD44B289CC5AB21D8FAAF61">
    <w:name w:val="E1749FD5ADD44B289CC5AB21D8FAAF61"/>
    <w:rsid w:val="0013530C"/>
  </w:style>
  <w:style w:type="character" w:styleId="Platshllartext">
    <w:name w:val="Placeholder Text"/>
    <w:basedOn w:val="Standardstycketeckensnitt"/>
    <w:uiPriority w:val="99"/>
    <w:semiHidden/>
    <w:rsid w:val="0013530C"/>
    <w:rPr>
      <w:noProof w:val="0"/>
      <w:color w:val="808080"/>
    </w:rPr>
  </w:style>
  <w:style w:type="paragraph" w:customStyle="1" w:styleId="68159840E1304C47B483BE2A073E8973">
    <w:name w:val="68159840E1304C47B483BE2A073E8973"/>
    <w:rsid w:val="0013530C"/>
  </w:style>
  <w:style w:type="paragraph" w:customStyle="1" w:styleId="29A61D23E7EE4244B28F47F1DE2D3055">
    <w:name w:val="29A61D23E7EE4244B28F47F1DE2D3055"/>
    <w:rsid w:val="0013530C"/>
  </w:style>
  <w:style w:type="paragraph" w:customStyle="1" w:styleId="94C7923AD8EC44CA85EC440AE40E8EFD">
    <w:name w:val="94C7923AD8EC44CA85EC440AE40E8EFD"/>
    <w:rsid w:val="0013530C"/>
  </w:style>
  <w:style w:type="paragraph" w:customStyle="1" w:styleId="E791F501F4C348BF840E00A27F3594C9">
    <w:name w:val="E791F501F4C348BF840E00A27F3594C9"/>
    <w:rsid w:val="0013530C"/>
  </w:style>
  <w:style w:type="paragraph" w:customStyle="1" w:styleId="70A41B3782184D3FB65D73636D531D39">
    <w:name w:val="70A41B3782184D3FB65D73636D531D39"/>
    <w:rsid w:val="0013530C"/>
  </w:style>
  <w:style w:type="paragraph" w:customStyle="1" w:styleId="72E5FD23B7484EF0B7C87F21D53F9D42">
    <w:name w:val="72E5FD23B7484EF0B7C87F21D53F9D42"/>
    <w:rsid w:val="0013530C"/>
  </w:style>
  <w:style w:type="paragraph" w:customStyle="1" w:styleId="A1D78DF5166248859CFCFF6CA088D048">
    <w:name w:val="A1D78DF5166248859CFCFF6CA088D048"/>
    <w:rsid w:val="0013530C"/>
  </w:style>
  <w:style w:type="paragraph" w:customStyle="1" w:styleId="B8277982A1AA4A97A15CA9F2493254E0">
    <w:name w:val="B8277982A1AA4A97A15CA9F2493254E0"/>
    <w:rsid w:val="0013530C"/>
  </w:style>
  <w:style w:type="paragraph" w:customStyle="1" w:styleId="8C792119742C4AC4A15BB95929B96D58">
    <w:name w:val="8C792119742C4AC4A15BB95929B96D58"/>
    <w:rsid w:val="0013530C"/>
  </w:style>
  <w:style w:type="paragraph" w:customStyle="1" w:styleId="0CF77D3BD6814D8EAF41CAED3547ACF0">
    <w:name w:val="0CF77D3BD6814D8EAF41CAED3547ACF0"/>
    <w:rsid w:val="0013530C"/>
  </w:style>
  <w:style w:type="paragraph" w:customStyle="1" w:styleId="D80CD0F6198D479CA0E1908EF5AA8660">
    <w:name w:val="D80CD0F6198D479CA0E1908EF5AA8660"/>
    <w:rsid w:val="0013530C"/>
  </w:style>
  <w:style w:type="paragraph" w:customStyle="1" w:styleId="F15B6D1950F247E18505C27B2A7BECCB">
    <w:name w:val="F15B6D1950F247E18505C27B2A7BECCB"/>
    <w:rsid w:val="0013530C"/>
  </w:style>
  <w:style w:type="paragraph" w:customStyle="1" w:styleId="5C2DD198582E4920A014416072D5BB92">
    <w:name w:val="5C2DD198582E4920A014416072D5BB92"/>
    <w:rsid w:val="0013530C"/>
  </w:style>
  <w:style w:type="paragraph" w:customStyle="1" w:styleId="0A97205B63E345C9B1BE4C3B38801F93">
    <w:name w:val="0A97205B63E345C9B1BE4C3B38801F93"/>
    <w:rsid w:val="0013530C"/>
  </w:style>
  <w:style w:type="paragraph" w:customStyle="1" w:styleId="096AD06A62744F49B3C1AC5D486930D8">
    <w:name w:val="096AD06A62744F49B3C1AC5D486930D8"/>
    <w:rsid w:val="0013530C"/>
  </w:style>
  <w:style w:type="paragraph" w:customStyle="1" w:styleId="824F92163EB54D28BBD04D91CBA2C1DF">
    <w:name w:val="824F92163EB54D28BBD04D91CBA2C1DF"/>
    <w:rsid w:val="0013530C"/>
  </w:style>
  <w:style w:type="paragraph" w:customStyle="1" w:styleId="5C0346B471D442E6BC915A4A56AF3040">
    <w:name w:val="5C0346B471D442E6BC915A4A56AF3040"/>
    <w:rsid w:val="001353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1b39925b-628b-4ff9-90e2-f5c8081fe12a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2019-12-17T00:00:00</HeaderDate>
    <Office/>
    <Dnr>Ju2019/04169/POL</Dnr>
    <ParagrafNr/>
    <DocumentTitle/>
    <VisitingAddress/>
    <Extra1/>
    <Extra2/>
    <Extra3>Tina Acketoft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2019-12-17T00:00:00</HeaderDate>
    <Office/>
    <Dnr>Ju2019/04169/POL</Dnr>
    <ParagrafNr/>
    <DocumentTitle/>
    <VisitingAddress/>
    <Extra1/>
    <Extra2/>
    <Extra3>Tina Acketoft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A112D-B90B-4B10-8CCD-BE54E09F9E2C}"/>
</file>

<file path=customXml/itemProps2.xml><?xml version="1.0" encoding="utf-8"?>
<ds:datastoreItem xmlns:ds="http://schemas.openxmlformats.org/officeDocument/2006/customXml" ds:itemID="{036EDEB1-E9E9-4D8E-9C6D-AD27EFA23A5B}"/>
</file>

<file path=customXml/itemProps3.xml><?xml version="1.0" encoding="utf-8"?>
<ds:datastoreItem xmlns:ds="http://schemas.openxmlformats.org/officeDocument/2006/customXml" ds:itemID="{DC13A6BA-A09E-4F30-951A-DD8B01B92937}"/>
</file>

<file path=customXml/itemProps4.xml><?xml version="1.0" encoding="utf-8"?>
<ds:datastoreItem xmlns:ds="http://schemas.openxmlformats.org/officeDocument/2006/customXml" ds:itemID="{036EDEB1-E9E9-4D8E-9C6D-AD27EFA23A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449EA0-8395-424A-BAF5-E025C9269D1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ECF8BF6-4F17-4D4F-8595-CA2ED5EA69B9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DECF8BF6-4F17-4D4F-8595-CA2ED5EA69B9}"/>
</file>

<file path=customXml/itemProps8.xml><?xml version="1.0" encoding="utf-8"?>
<ds:datastoreItem xmlns:ds="http://schemas.openxmlformats.org/officeDocument/2006/customXml" ds:itemID="{35ADE4F8-5F3F-433B-82C6-8D3613DBEBE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216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617 av Tina Acketoft (L) Hemligstämpling av svenska valresultat.docx</dc:title>
  <dc:subject/>
  <dc:creator>Johan Albihn</dc:creator>
  <cp:keywords/>
  <dc:description/>
  <cp:lastModifiedBy>Gunilla Hansson-Böe</cp:lastModifiedBy>
  <cp:revision>2</cp:revision>
  <cp:lastPrinted>2019-12-13T12:09:00Z</cp:lastPrinted>
  <dcterms:created xsi:type="dcterms:W3CDTF">2019-12-17T07:36:00Z</dcterms:created>
  <dcterms:modified xsi:type="dcterms:W3CDTF">2019-12-17T07:36:00Z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ff014f89-41a2-47a3-b8dc-ae5752038abb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