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55306" w14:textId="77777777" w:rsidR="001203DE" w:rsidRDefault="00AA5669" w:rsidP="00C62C07">
      <w:pPr>
        <w:pStyle w:val="Rubrik"/>
        <w:rPr>
          <w:rFonts w:asciiTheme="minorHAnsi" w:hAnsiTheme="minorHAnsi" w:cs="TimesNewRomanPSMT"/>
          <w:sz w:val="25"/>
          <w:szCs w:val="25"/>
        </w:rPr>
      </w:pPr>
      <w:r>
        <w:t>Svar på fråga 201</w:t>
      </w:r>
      <w:r w:rsidR="00916E60">
        <w:t>7</w:t>
      </w:r>
      <w:r>
        <w:t>/1</w:t>
      </w:r>
      <w:r w:rsidR="00916E60">
        <w:t>8</w:t>
      </w:r>
      <w:r>
        <w:t>:</w:t>
      </w:r>
      <w:r w:rsidR="00AD22C4">
        <w:t>342</w:t>
      </w:r>
      <w:r w:rsidR="002122D8">
        <w:t xml:space="preserve"> </w:t>
      </w:r>
      <w:r w:rsidR="00CB6818">
        <w:t xml:space="preserve">av </w:t>
      </w:r>
      <w:r w:rsidR="001203DE">
        <w:t>Roger Haddad</w:t>
      </w:r>
      <w:r w:rsidR="002E506F">
        <w:t xml:space="preserve"> </w:t>
      </w:r>
      <w:r w:rsidR="00D728D7">
        <w:t>(</w:t>
      </w:r>
      <w:r w:rsidR="001203DE">
        <w:t>L</w:t>
      </w:r>
      <w:r>
        <w:t xml:space="preserve">) </w:t>
      </w:r>
      <w:r w:rsidR="001203DE">
        <w:t>Sänkta antagningskrav till polisutbildningen</w:t>
      </w:r>
      <w:r w:rsidR="002E506F">
        <w:br/>
      </w:r>
      <w:r w:rsidR="004B5FEA">
        <w:br/>
      </w:r>
      <w:r w:rsidR="001203DE">
        <w:rPr>
          <w:rFonts w:asciiTheme="minorHAnsi" w:hAnsiTheme="minorHAnsi" w:cs="TimesNewRomanPSMT"/>
          <w:sz w:val="25"/>
          <w:szCs w:val="25"/>
        </w:rPr>
        <w:t>Roger Haddad</w:t>
      </w:r>
      <w:r w:rsidR="002E506F" w:rsidRPr="002E506F">
        <w:rPr>
          <w:rFonts w:asciiTheme="minorHAnsi" w:hAnsiTheme="minorHAnsi" w:cs="TimesNewRomanPSMT"/>
          <w:sz w:val="25"/>
          <w:szCs w:val="25"/>
        </w:rPr>
        <w:t xml:space="preserve"> har frågat mig </w:t>
      </w:r>
      <w:r w:rsidR="001203DE">
        <w:rPr>
          <w:rFonts w:asciiTheme="minorHAnsi" w:hAnsiTheme="minorHAnsi" w:cs="TimesNewRomanPSMT"/>
          <w:sz w:val="25"/>
          <w:szCs w:val="25"/>
        </w:rPr>
        <w:t xml:space="preserve">vilka av förslagen för ökad kapacitet i antagningsprocessen </w:t>
      </w:r>
      <w:r w:rsidR="00E6093D">
        <w:rPr>
          <w:rFonts w:asciiTheme="minorHAnsi" w:hAnsiTheme="minorHAnsi" w:cs="TimesNewRomanPSMT"/>
          <w:sz w:val="25"/>
          <w:szCs w:val="25"/>
        </w:rPr>
        <w:t xml:space="preserve">till polisutbildningen </w:t>
      </w:r>
      <w:r w:rsidR="001203DE">
        <w:rPr>
          <w:rFonts w:asciiTheme="minorHAnsi" w:hAnsiTheme="minorHAnsi" w:cs="TimesNewRomanPSMT"/>
          <w:sz w:val="25"/>
          <w:szCs w:val="25"/>
        </w:rPr>
        <w:t>som jag och regeringen kommer att gå vidare med samt om kraven kommer att sänkas ytterligare för att bli polis.</w:t>
      </w:r>
    </w:p>
    <w:p w14:paraId="082EE393" w14:textId="77777777" w:rsidR="001203DE" w:rsidRDefault="001203DE" w:rsidP="00C62C07">
      <w:pPr>
        <w:pStyle w:val="Rubrik"/>
        <w:rPr>
          <w:rFonts w:asciiTheme="minorHAnsi" w:hAnsiTheme="minorHAnsi"/>
          <w:sz w:val="25"/>
          <w:szCs w:val="25"/>
        </w:rPr>
      </w:pPr>
    </w:p>
    <w:p w14:paraId="09DD4271" w14:textId="6F001A1C" w:rsidR="00697F0E" w:rsidRDefault="006D28CE" w:rsidP="00E6093D">
      <w:pPr>
        <w:pStyle w:val="Rubrik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Till att börja med vill jag klarlägga att det är Polismyndigheten som fastställer kraven för att antas till polisutbildningen.</w:t>
      </w:r>
      <w:r w:rsidR="007E520F">
        <w:rPr>
          <w:rFonts w:asciiTheme="minorHAnsi" w:hAnsiTheme="minorHAnsi"/>
          <w:sz w:val="25"/>
          <w:szCs w:val="25"/>
        </w:rPr>
        <w:t xml:space="preserve"> </w:t>
      </w:r>
      <w:r w:rsidR="00DC032A">
        <w:rPr>
          <w:rFonts w:asciiTheme="minorHAnsi" w:hAnsiTheme="minorHAnsi"/>
          <w:sz w:val="25"/>
          <w:szCs w:val="25"/>
        </w:rPr>
        <w:t>Att vara polis i dag är krävande</w:t>
      </w:r>
      <w:r w:rsidR="00AD22C4">
        <w:rPr>
          <w:rFonts w:asciiTheme="minorHAnsi" w:hAnsiTheme="minorHAnsi"/>
          <w:sz w:val="25"/>
          <w:szCs w:val="25"/>
        </w:rPr>
        <w:t xml:space="preserve">. Det är </w:t>
      </w:r>
      <w:r w:rsidR="00DC032A">
        <w:rPr>
          <w:rFonts w:asciiTheme="minorHAnsi" w:hAnsiTheme="minorHAnsi"/>
          <w:sz w:val="25"/>
          <w:szCs w:val="25"/>
        </w:rPr>
        <w:t>därför viktigt att vi fortsätter att ha höga krav på de som ska bli poliser</w:t>
      </w:r>
      <w:r w:rsidR="00AD22C4">
        <w:rPr>
          <w:rFonts w:asciiTheme="minorHAnsi" w:hAnsiTheme="minorHAnsi"/>
          <w:sz w:val="25"/>
          <w:szCs w:val="25"/>
        </w:rPr>
        <w:t xml:space="preserve">. </w:t>
      </w:r>
    </w:p>
    <w:p w14:paraId="084A99D5" w14:textId="77777777" w:rsidR="00697F0E" w:rsidRDefault="00697F0E" w:rsidP="00E6093D">
      <w:pPr>
        <w:pStyle w:val="Rubrik"/>
        <w:rPr>
          <w:rFonts w:asciiTheme="minorHAnsi" w:hAnsiTheme="minorHAnsi"/>
          <w:sz w:val="25"/>
          <w:szCs w:val="25"/>
        </w:rPr>
      </w:pPr>
    </w:p>
    <w:p w14:paraId="30FC3D5F" w14:textId="540F7CCB" w:rsidR="00DC032A" w:rsidRDefault="00E6093D" w:rsidP="00DC032A">
      <w:pPr>
        <w:pStyle w:val="Rubrik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Polismyndigheten delredovisade den 15 november ett antal förslag för att på kort och lång sikt effektivisera antagningsprocessen</w:t>
      </w:r>
      <w:r w:rsidR="00F31DD2">
        <w:rPr>
          <w:rFonts w:asciiTheme="minorHAnsi" w:hAnsiTheme="minorHAnsi"/>
          <w:sz w:val="25"/>
          <w:szCs w:val="25"/>
        </w:rPr>
        <w:t>, men i</w:t>
      </w:r>
      <w:r>
        <w:rPr>
          <w:rFonts w:asciiTheme="minorHAnsi" w:hAnsiTheme="minorHAnsi"/>
          <w:sz w:val="25"/>
          <w:szCs w:val="25"/>
        </w:rPr>
        <w:t>nget av förslagen innebär sänkta</w:t>
      </w:r>
      <w:r w:rsidR="006D28CE">
        <w:rPr>
          <w:rFonts w:asciiTheme="minorHAnsi" w:hAnsiTheme="minorHAnsi"/>
          <w:sz w:val="25"/>
          <w:szCs w:val="25"/>
        </w:rPr>
        <w:t xml:space="preserve"> krav för att </w:t>
      </w:r>
      <w:r w:rsidR="00CC576C">
        <w:rPr>
          <w:rFonts w:asciiTheme="minorHAnsi" w:hAnsiTheme="minorHAnsi"/>
          <w:sz w:val="25"/>
          <w:szCs w:val="25"/>
        </w:rPr>
        <w:t xml:space="preserve">bli godkänd </w:t>
      </w:r>
      <w:r w:rsidR="00AA12FE">
        <w:rPr>
          <w:rFonts w:asciiTheme="minorHAnsi" w:hAnsiTheme="minorHAnsi"/>
          <w:sz w:val="25"/>
          <w:szCs w:val="25"/>
        </w:rPr>
        <w:t>som p</w:t>
      </w:r>
      <w:r w:rsidR="006D28CE">
        <w:rPr>
          <w:rFonts w:asciiTheme="minorHAnsi" w:hAnsiTheme="minorHAnsi"/>
          <w:sz w:val="25"/>
          <w:szCs w:val="25"/>
        </w:rPr>
        <w:t>olis. Dessa ligger fast</w:t>
      </w:r>
      <w:r>
        <w:rPr>
          <w:rFonts w:asciiTheme="minorHAnsi" w:hAnsiTheme="minorHAnsi"/>
          <w:sz w:val="25"/>
          <w:szCs w:val="25"/>
        </w:rPr>
        <w:t xml:space="preserve">. </w:t>
      </w:r>
      <w:r w:rsidR="00DC032A">
        <w:rPr>
          <w:rFonts w:asciiTheme="minorHAnsi" w:hAnsiTheme="minorHAnsi"/>
          <w:sz w:val="25"/>
          <w:szCs w:val="25"/>
        </w:rPr>
        <w:t xml:space="preserve">Det är nu upp till Polismyndigheten att tillsammans med Totalförsvarets rekryteringsmyndighet komma överens om vilka av de föreslagna åtgärderna som ska genomföras. </w:t>
      </w:r>
      <w:bookmarkStart w:id="0" w:name="_GoBack"/>
      <w:bookmarkEnd w:id="0"/>
    </w:p>
    <w:p w14:paraId="77FA20A0" w14:textId="791BDE67" w:rsidR="00B46039" w:rsidRPr="00916E60" w:rsidRDefault="00440A9C" w:rsidP="00916E60">
      <w:pPr>
        <w:pStyle w:val="Brdtext"/>
      </w:pPr>
      <w:r>
        <w:t>S</w:t>
      </w:r>
      <w:r w:rsidR="002C5DF3" w:rsidRPr="00916E60">
        <w:t xml:space="preserve">tockholm den </w:t>
      </w:r>
      <w:r w:rsidR="00D4146A">
        <w:t>6 dec</w:t>
      </w:r>
      <w:r w:rsidR="0039367D">
        <w:t xml:space="preserve">ember </w:t>
      </w:r>
      <w:r w:rsidR="00AA5669" w:rsidRPr="00916E60">
        <w:t>2017</w:t>
      </w:r>
    </w:p>
    <w:p w14:paraId="51C2995A" w14:textId="77777777" w:rsidR="00B31BFB" w:rsidRPr="00916E60" w:rsidRDefault="002706FF" w:rsidP="00916E60">
      <w:pPr>
        <w:pStyle w:val="Brdtext"/>
      </w:pPr>
      <w:r w:rsidRPr="00916E60">
        <w:br/>
        <w:t>Morgan Johansson</w:t>
      </w:r>
    </w:p>
    <w:sectPr w:rsidR="00B31BFB" w:rsidRPr="00916E60" w:rsidSect="00AA566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2CDBA" w14:textId="77777777" w:rsidR="00486D6C" w:rsidRDefault="00486D6C" w:rsidP="00A87A54">
      <w:pPr>
        <w:spacing w:after="0" w:line="240" w:lineRule="auto"/>
      </w:pPr>
      <w:r>
        <w:separator/>
      </w:r>
    </w:p>
  </w:endnote>
  <w:endnote w:type="continuationSeparator" w:id="0">
    <w:p w14:paraId="60E47A9A" w14:textId="77777777" w:rsidR="00486D6C" w:rsidRDefault="00486D6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16E60" w:rsidRPr="00347E11" w14:paraId="15EE672A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18F1F91C" w14:textId="669533BB" w:rsidR="00916E60" w:rsidRPr="00B62610" w:rsidRDefault="00916E6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C032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A12F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16E60" w:rsidRPr="00347E11" w14:paraId="56AF5AF3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75F86E60" w14:textId="77777777" w:rsidR="00916E60" w:rsidRPr="00347E11" w:rsidRDefault="00916E60" w:rsidP="005606BC">
          <w:pPr>
            <w:pStyle w:val="Sidfot"/>
            <w:spacing w:line="276" w:lineRule="auto"/>
            <w:jc w:val="right"/>
          </w:pPr>
        </w:p>
      </w:tc>
    </w:tr>
  </w:tbl>
  <w:p w14:paraId="204102B5" w14:textId="77777777" w:rsidR="00916E60" w:rsidRPr="005606BC" w:rsidRDefault="00916E6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16E60" w:rsidRPr="00347E11" w14:paraId="280B54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FC6067" w14:textId="77777777" w:rsidR="00916E60" w:rsidRPr="00347E11" w:rsidRDefault="00916E60" w:rsidP="00347E11">
          <w:pPr>
            <w:pStyle w:val="Sidfot"/>
            <w:rPr>
              <w:sz w:val="8"/>
            </w:rPr>
          </w:pPr>
        </w:p>
      </w:tc>
    </w:tr>
    <w:tr w:rsidR="00916E60" w:rsidRPr="00EE3C0F" w14:paraId="34FB9243" w14:textId="77777777" w:rsidTr="00C26068">
      <w:trPr>
        <w:trHeight w:val="227"/>
      </w:trPr>
      <w:tc>
        <w:tcPr>
          <w:tcW w:w="4074" w:type="dxa"/>
        </w:tcPr>
        <w:p w14:paraId="55AF706F" w14:textId="77777777" w:rsidR="00916E60" w:rsidRPr="00F53AEA" w:rsidRDefault="00916E6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794291" w14:textId="77777777" w:rsidR="00916E60" w:rsidRPr="00F53AEA" w:rsidRDefault="00916E60" w:rsidP="00F53AEA">
          <w:pPr>
            <w:pStyle w:val="Sidfot"/>
            <w:spacing w:line="276" w:lineRule="auto"/>
          </w:pPr>
        </w:p>
      </w:tc>
    </w:tr>
  </w:tbl>
  <w:p w14:paraId="3226E929" w14:textId="77777777" w:rsidR="00916E60" w:rsidRPr="00EE3C0F" w:rsidRDefault="00916E6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1FC05" w14:textId="77777777" w:rsidR="00486D6C" w:rsidRDefault="00486D6C" w:rsidP="00A87A54">
      <w:pPr>
        <w:spacing w:after="0" w:line="240" w:lineRule="auto"/>
      </w:pPr>
      <w:r>
        <w:separator/>
      </w:r>
    </w:p>
  </w:footnote>
  <w:footnote w:type="continuationSeparator" w:id="0">
    <w:p w14:paraId="4C74A063" w14:textId="77777777" w:rsidR="00486D6C" w:rsidRDefault="00486D6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6E60" w14:paraId="460428F3" w14:textId="77777777" w:rsidTr="00C93EBA">
      <w:trPr>
        <w:trHeight w:val="227"/>
      </w:trPr>
      <w:tc>
        <w:tcPr>
          <w:tcW w:w="5534" w:type="dxa"/>
        </w:tcPr>
        <w:p w14:paraId="33216E10" w14:textId="77777777" w:rsidR="00916E60" w:rsidRPr="007D73AB" w:rsidRDefault="00916E6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24881C54" w14:textId="77777777" w:rsidR="00916E60" w:rsidRPr="007D73AB" w:rsidRDefault="00916E6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4B3850E" w14:textId="77777777" w:rsidR="00916E60" w:rsidRDefault="00916E60" w:rsidP="00916E60">
          <w:pPr>
            <w:pStyle w:val="Sidhuvud"/>
          </w:pPr>
        </w:p>
      </w:tc>
    </w:tr>
    <w:tr w:rsidR="00916E60" w14:paraId="372ED18B" w14:textId="77777777" w:rsidTr="00C93EBA">
      <w:trPr>
        <w:trHeight w:val="1928"/>
      </w:trPr>
      <w:tc>
        <w:tcPr>
          <w:tcW w:w="5534" w:type="dxa"/>
        </w:tcPr>
        <w:p w14:paraId="28A3DB54" w14:textId="77777777" w:rsidR="00916E60" w:rsidRPr="00340DE0" w:rsidRDefault="00916E60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5F4D4EA" wp14:editId="2C98E68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3121F251" w14:textId="77777777" w:rsidR="00916E60" w:rsidRPr="00710A6C" w:rsidRDefault="00916E60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7E59EE3B" w14:textId="77777777" w:rsidR="00916E60" w:rsidRDefault="00916E60" w:rsidP="00EE3C0F">
          <w:pPr>
            <w:pStyle w:val="Sidhuvud"/>
          </w:pPr>
        </w:p>
        <w:p w14:paraId="5B154159" w14:textId="77777777" w:rsidR="00916E60" w:rsidRDefault="00916E60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5978CD2B" w14:textId="77777777" w:rsidR="00916E60" w:rsidRDefault="00916E60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0A63E2A9" w14:textId="77777777" w:rsidR="00916E60" w:rsidRPr="001203DE" w:rsidRDefault="001203DE" w:rsidP="00EE3C0F">
              <w:pPr>
                <w:pStyle w:val="Sidhuvud"/>
              </w:pPr>
              <w:r w:rsidRPr="001203DE">
                <w:rPr>
                  <w:rFonts w:ascii="Calibri" w:hAnsi="Calibri" w:cs="Calibri"/>
                  <w:sz w:val="22"/>
                  <w:szCs w:val="22"/>
                </w:rPr>
                <w:t>Ju2017/09139/POL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34FB206C" w14:textId="77777777" w:rsidR="00916E60" w:rsidRDefault="00916E6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179D76" w14:textId="77777777" w:rsidR="00916E60" w:rsidRDefault="00916E60" w:rsidP="00EE3C0F">
          <w:pPr>
            <w:pStyle w:val="Sidhuvud"/>
          </w:pPr>
        </w:p>
      </w:tc>
      <w:tc>
        <w:tcPr>
          <w:tcW w:w="1134" w:type="dxa"/>
        </w:tcPr>
        <w:p w14:paraId="2200839F" w14:textId="77777777" w:rsidR="00916E60" w:rsidRDefault="00916E60" w:rsidP="0094502D">
          <w:pPr>
            <w:pStyle w:val="Sidhuvud"/>
          </w:pPr>
        </w:p>
        <w:p w14:paraId="08C636BE" w14:textId="77777777" w:rsidR="00916E60" w:rsidRPr="0094502D" w:rsidRDefault="00916E60" w:rsidP="00EC71A6">
          <w:pPr>
            <w:pStyle w:val="Sidhuvud"/>
          </w:pPr>
        </w:p>
      </w:tc>
    </w:tr>
    <w:tr w:rsidR="00916E60" w14:paraId="08EFFEB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A299605" w14:textId="77777777" w:rsidR="00916E60" w:rsidRDefault="00916E60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486CED19" w14:textId="77777777" w:rsidR="00916E60" w:rsidRPr="00340DE0" w:rsidRDefault="00916E60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15D0A32A" w14:textId="77777777" w:rsidR="00916E60" w:rsidRDefault="00916E60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01035E3" w14:textId="77777777" w:rsidR="00916E60" w:rsidRDefault="00916E60" w:rsidP="003E6020">
          <w:pPr>
            <w:pStyle w:val="Sidhuvud"/>
          </w:pPr>
        </w:p>
      </w:tc>
    </w:tr>
  </w:tbl>
  <w:p w14:paraId="7A0B5D43" w14:textId="77777777" w:rsidR="00916E60" w:rsidRDefault="00916E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9"/>
    <w:rsid w:val="00000290"/>
    <w:rsid w:val="00002E6B"/>
    <w:rsid w:val="00004D5C"/>
    <w:rsid w:val="00005F68"/>
    <w:rsid w:val="0000672A"/>
    <w:rsid w:val="00006CA7"/>
    <w:rsid w:val="00012B00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21FF"/>
    <w:rsid w:val="000C61D1"/>
    <w:rsid w:val="000D1CED"/>
    <w:rsid w:val="000D31A9"/>
    <w:rsid w:val="000E02C6"/>
    <w:rsid w:val="000E12D9"/>
    <w:rsid w:val="000E491F"/>
    <w:rsid w:val="000E638A"/>
    <w:rsid w:val="000F00B8"/>
    <w:rsid w:val="000F2084"/>
    <w:rsid w:val="000F6462"/>
    <w:rsid w:val="0011413E"/>
    <w:rsid w:val="0012033A"/>
    <w:rsid w:val="001203DE"/>
    <w:rsid w:val="00121002"/>
    <w:rsid w:val="00126E6B"/>
    <w:rsid w:val="00130EC3"/>
    <w:rsid w:val="00136D15"/>
    <w:rsid w:val="00137236"/>
    <w:rsid w:val="001428E2"/>
    <w:rsid w:val="0016651D"/>
    <w:rsid w:val="00167F27"/>
    <w:rsid w:val="00170CE4"/>
    <w:rsid w:val="0017300E"/>
    <w:rsid w:val="00173126"/>
    <w:rsid w:val="00176A26"/>
    <w:rsid w:val="00177E60"/>
    <w:rsid w:val="0019127B"/>
    <w:rsid w:val="00192350"/>
    <w:rsid w:val="00192E34"/>
    <w:rsid w:val="00194CFE"/>
    <w:rsid w:val="00195567"/>
    <w:rsid w:val="00196F77"/>
    <w:rsid w:val="00197A8A"/>
    <w:rsid w:val="001A2A61"/>
    <w:rsid w:val="001A42CB"/>
    <w:rsid w:val="001A4E26"/>
    <w:rsid w:val="001A7D11"/>
    <w:rsid w:val="001B0ECF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06EB"/>
    <w:rsid w:val="00204079"/>
    <w:rsid w:val="002102FD"/>
    <w:rsid w:val="00211B4E"/>
    <w:rsid w:val="002122D8"/>
    <w:rsid w:val="00213204"/>
    <w:rsid w:val="00213258"/>
    <w:rsid w:val="00222258"/>
    <w:rsid w:val="00223AD6"/>
    <w:rsid w:val="00224276"/>
    <w:rsid w:val="002246E9"/>
    <w:rsid w:val="0022666A"/>
    <w:rsid w:val="0023184B"/>
    <w:rsid w:val="00233D52"/>
    <w:rsid w:val="00237147"/>
    <w:rsid w:val="00251439"/>
    <w:rsid w:val="00260D2D"/>
    <w:rsid w:val="002657C7"/>
    <w:rsid w:val="002706FF"/>
    <w:rsid w:val="00271D00"/>
    <w:rsid w:val="00275872"/>
    <w:rsid w:val="002766C7"/>
    <w:rsid w:val="00281106"/>
    <w:rsid w:val="00282D27"/>
    <w:rsid w:val="00287F0D"/>
    <w:rsid w:val="00292420"/>
    <w:rsid w:val="00292850"/>
    <w:rsid w:val="00296B7A"/>
    <w:rsid w:val="002A6820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506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21621"/>
    <w:rsid w:val="00322C2E"/>
    <w:rsid w:val="00323EF7"/>
    <w:rsid w:val="003240E1"/>
    <w:rsid w:val="00326C03"/>
    <w:rsid w:val="00327474"/>
    <w:rsid w:val="003406AE"/>
    <w:rsid w:val="00340DE0"/>
    <w:rsid w:val="00341F47"/>
    <w:rsid w:val="00342327"/>
    <w:rsid w:val="00346FFE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7D"/>
    <w:rsid w:val="00393680"/>
    <w:rsid w:val="00394D4C"/>
    <w:rsid w:val="003A1315"/>
    <w:rsid w:val="003A2E73"/>
    <w:rsid w:val="003A3071"/>
    <w:rsid w:val="003A3E63"/>
    <w:rsid w:val="003A5969"/>
    <w:rsid w:val="003A5C58"/>
    <w:rsid w:val="003B0C81"/>
    <w:rsid w:val="003C7BE0"/>
    <w:rsid w:val="003D0DD3"/>
    <w:rsid w:val="003D17EF"/>
    <w:rsid w:val="003D3535"/>
    <w:rsid w:val="003D7B03"/>
    <w:rsid w:val="003E4CBF"/>
    <w:rsid w:val="003E5A50"/>
    <w:rsid w:val="003E6020"/>
    <w:rsid w:val="003F299F"/>
    <w:rsid w:val="003F6B92"/>
    <w:rsid w:val="0041223B"/>
    <w:rsid w:val="00412653"/>
    <w:rsid w:val="00413A4E"/>
    <w:rsid w:val="00415163"/>
    <w:rsid w:val="004157BE"/>
    <w:rsid w:val="0042068E"/>
    <w:rsid w:val="004218A1"/>
    <w:rsid w:val="00422030"/>
    <w:rsid w:val="00422A7F"/>
    <w:rsid w:val="00426A6E"/>
    <w:rsid w:val="0043359C"/>
    <w:rsid w:val="0043623F"/>
    <w:rsid w:val="00440A9C"/>
    <w:rsid w:val="00441D70"/>
    <w:rsid w:val="00445604"/>
    <w:rsid w:val="00445E4E"/>
    <w:rsid w:val="004557F3"/>
    <w:rsid w:val="0045607E"/>
    <w:rsid w:val="00456DC3"/>
    <w:rsid w:val="00461E77"/>
    <w:rsid w:val="0046337E"/>
    <w:rsid w:val="004660C8"/>
    <w:rsid w:val="00467A21"/>
    <w:rsid w:val="00472EBA"/>
    <w:rsid w:val="00474676"/>
    <w:rsid w:val="0047511B"/>
    <w:rsid w:val="00480EC3"/>
    <w:rsid w:val="0048317E"/>
    <w:rsid w:val="00485601"/>
    <w:rsid w:val="004865B8"/>
    <w:rsid w:val="00486C0D"/>
    <w:rsid w:val="00486D6C"/>
    <w:rsid w:val="00491796"/>
    <w:rsid w:val="004A66B1"/>
    <w:rsid w:val="004B1E7B"/>
    <w:rsid w:val="004B3029"/>
    <w:rsid w:val="004B3165"/>
    <w:rsid w:val="004B35E7"/>
    <w:rsid w:val="004B5FEA"/>
    <w:rsid w:val="004B63BF"/>
    <w:rsid w:val="004B66DA"/>
    <w:rsid w:val="004B7DFF"/>
    <w:rsid w:val="004C2AB7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3D6D"/>
    <w:rsid w:val="005302E0"/>
    <w:rsid w:val="00544738"/>
    <w:rsid w:val="005456E4"/>
    <w:rsid w:val="0054790D"/>
    <w:rsid w:val="00547B89"/>
    <w:rsid w:val="005606BC"/>
    <w:rsid w:val="00567799"/>
    <w:rsid w:val="005712EA"/>
    <w:rsid w:val="00571A0B"/>
    <w:rsid w:val="005747D0"/>
    <w:rsid w:val="005824E7"/>
    <w:rsid w:val="005850D7"/>
    <w:rsid w:val="0058522F"/>
    <w:rsid w:val="00586266"/>
    <w:rsid w:val="00592E1F"/>
    <w:rsid w:val="00595EDE"/>
    <w:rsid w:val="00596E2B"/>
    <w:rsid w:val="005A2022"/>
    <w:rsid w:val="005A5193"/>
    <w:rsid w:val="005A6D0D"/>
    <w:rsid w:val="005B115A"/>
    <w:rsid w:val="005B1A86"/>
    <w:rsid w:val="005B537F"/>
    <w:rsid w:val="005B7D93"/>
    <w:rsid w:val="005C120D"/>
    <w:rsid w:val="005C5E3E"/>
    <w:rsid w:val="005D07C2"/>
    <w:rsid w:val="005E2F29"/>
    <w:rsid w:val="005E4E79"/>
    <w:rsid w:val="005E5CE7"/>
    <w:rsid w:val="005F08C5"/>
    <w:rsid w:val="00605718"/>
    <w:rsid w:val="00605C66"/>
    <w:rsid w:val="0061377D"/>
    <w:rsid w:val="006175D7"/>
    <w:rsid w:val="006208E5"/>
    <w:rsid w:val="00626FAE"/>
    <w:rsid w:val="006273E4"/>
    <w:rsid w:val="00631F82"/>
    <w:rsid w:val="00642290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87918"/>
    <w:rsid w:val="0069523C"/>
    <w:rsid w:val="006962CA"/>
    <w:rsid w:val="00697F0E"/>
    <w:rsid w:val="006B27AF"/>
    <w:rsid w:val="006B4A30"/>
    <w:rsid w:val="006B7569"/>
    <w:rsid w:val="006C28EE"/>
    <w:rsid w:val="006C6CA1"/>
    <w:rsid w:val="006D28CE"/>
    <w:rsid w:val="006D2998"/>
    <w:rsid w:val="006D3188"/>
    <w:rsid w:val="006E08FC"/>
    <w:rsid w:val="006F2588"/>
    <w:rsid w:val="006F6D0B"/>
    <w:rsid w:val="007053D7"/>
    <w:rsid w:val="00710A6C"/>
    <w:rsid w:val="00710D98"/>
    <w:rsid w:val="00712266"/>
    <w:rsid w:val="00712593"/>
    <w:rsid w:val="00712D82"/>
    <w:rsid w:val="007213D0"/>
    <w:rsid w:val="00721675"/>
    <w:rsid w:val="00732599"/>
    <w:rsid w:val="00743E09"/>
    <w:rsid w:val="00750C93"/>
    <w:rsid w:val="0075219F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979AF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20F"/>
    <w:rsid w:val="007E5516"/>
    <w:rsid w:val="007E7EE2"/>
    <w:rsid w:val="007F06CA"/>
    <w:rsid w:val="007F700E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51A67"/>
    <w:rsid w:val="00863BB7"/>
    <w:rsid w:val="008756DD"/>
    <w:rsid w:val="00875DDD"/>
    <w:rsid w:val="00881BC6"/>
    <w:rsid w:val="008860CC"/>
    <w:rsid w:val="00890876"/>
    <w:rsid w:val="00891929"/>
    <w:rsid w:val="00893029"/>
    <w:rsid w:val="0089514A"/>
    <w:rsid w:val="008A0A0D"/>
    <w:rsid w:val="008A40C4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417B"/>
    <w:rsid w:val="008E65A8"/>
    <w:rsid w:val="008E77D6"/>
    <w:rsid w:val="009036E7"/>
    <w:rsid w:val="0091053B"/>
    <w:rsid w:val="00912945"/>
    <w:rsid w:val="00916E60"/>
    <w:rsid w:val="00935814"/>
    <w:rsid w:val="0094502D"/>
    <w:rsid w:val="00947013"/>
    <w:rsid w:val="009628E7"/>
    <w:rsid w:val="00975663"/>
    <w:rsid w:val="00980031"/>
    <w:rsid w:val="00981ACA"/>
    <w:rsid w:val="00984EA2"/>
    <w:rsid w:val="00986CC3"/>
    <w:rsid w:val="0099068E"/>
    <w:rsid w:val="00991F22"/>
    <w:rsid w:val="009920AA"/>
    <w:rsid w:val="00992943"/>
    <w:rsid w:val="009A0866"/>
    <w:rsid w:val="009A4D0A"/>
    <w:rsid w:val="009A4E93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E4836"/>
    <w:rsid w:val="00A00AE4"/>
    <w:rsid w:val="00A00D24"/>
    <w:rsid w:val="00A01F5C"/>
    <w:rsid w:val="00A03923"/>
    <w:rsid w:val="00A16EDF"/>
    <w:rsid w:val="00A2019A"/>
    <w:rsid w:val="00A2416A"/>
    <w:rsid w:val="00A27B32"/>
    <w:rsid w:val="00A3270B"/>
    <w:rsid w:val="00A379E4"/>
    <w:rsid w:val="00A43B02"/>
    <w:rsid w:val="00A44946"/>
    <w:rsid w:val="00A46B85"/>
    <w:rsid w:val="00A47FD2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2FE"/>
    <w:rsid w:val="00AA1809"/>
    <w:rsid w:val="00AA5669"/>
    <w:rsid w:val="00AB5519"/>
    <w:rsid w:val="00AB6313"/>
    <w:rsid w:val="00AB71DD"/>
    <w:rsid w:val="00AC15C5"/>
    <w:rsid w:val="00AD0E75"/>
    <w:rsid w:val="00AD22C4"/>
    <w:rsid w:val="00AE7BD8"/>
    <w:rsid w:val="00AE7D02"/>
    <w:rsid w:val="00AF0BB7"/>
    <w:rsid w:val="00AF0BDE"/>
    <w:rsid w:val="00AF0EDE"/>
    <w:rsid w:val="00AF4853"/>
    <w:rsid w:val="00B0085F"/>
    <w:rsid w:val="00B0234E"/>
    <w:rsid w:val="00B06751"/>
    <w:rsid w:val="00B13F76"/>
    <w:rsid w:val="00B149E2"/>
    <w:rsid w:val="00B2169D"/>
    <w:rsid w:val="00B21CBB"/>
    <w:rsid w:val="00B263C0"/>
    <w:rsid w:val="00B27095"/>
    <w:rsid w:val="00B316CA"/>
    <w:rsid w:val="00B31BFB"/>
    <w:rsid w:val="00B337ED"/>
    <w:rsid w:val="00B3384F"/>
    <w:rsid w:val="00B3528F"/>
    <w:rsid w:val="00B357AB"/>
    <w:rsid w:val="00B414CB"/>
    <w:rsid w:val="00B41F72"/>
    <w:rsid w:val="00B44E90"/>
    <w:rsid w:val="00B45324"/>
    <w:rsid w:val="00B46039"/>
    <w:rsid w:val="00B47956"/>
    <w:rsid w:val="00B517E1"/>
    <w:rsid w:val="00B55E70"/>
    <w:rsid w:val="00B60238"/>
    <w:rsid w:val="00B62067"/>
    <w:rsid w:val="00B64962"/>
    <w:rsid w:val="00B66AC0"/>
    <w:rsid w:val="00B71634"/>
    <w:rsid w:val="00B829DD"/>
    <w:rsid w:val="00B84409"/>
    <w:rsid w:val="00B84E2D"/>
    <w:rsid w:val="00BA56A1"/>
    <w:rsid w:val="00BB5683"/>
    <w:rsid w:val="00BC17DF"/>
    <w:rsid w:val="00BC2B60"/>
    <w:rsid w:val="00BC4AA7"/>
    <w:rsid w:val="00BD0826"/>
    <w:rsid w:val="00BD15AB"/>
    <w:rsid w:val="00BD181D"/>
    <w:rsid w:val="00BE0567"/>
    <w:rsid w:val="00BE3210"/>
    <w:rsid w:val="00BF4F06"/>
    <w:rsid w:val="00BF534E"/>
    <w:rsid w:val="00BF5717"/>
    <w:rsid w:val="00BF5C90"/>
    <w:rsid w:val="00C00932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7BFC"/>
    <w:rsid w:val="00C50771"/>
    <w:rsid w:val="00C508BE"/>
    <w:rsid w:val="00C605C7"/>
    <w:rsid w:val="00C62C07"/>
    <w:rsid w:val="00C63EC4"/>
    <w:rsid w:val="00C64CD9"/>
    <w:rsid w:val="00C670F8"/>
    <w:rsid w:val="00C9061B"/>
    <w:rsid w:val="00C93334"/>
    <w:rsid w:val="00C93EBA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818"/>
    <w:rsid w:val="00CB6A8A"/>
    <w:rsid w:val="00CB6EDE"/>
    <w:rsid w:val="00CB7F36"/>
    <w:rsid w:val="00CC41BA"/>
    <w:rsid w:val="00CC576C"/>
    <w:rsid w:val="00CD17C1"/>
    <w:rsid w:val="00CD1C6C"/>
    <w:rsid w:val="00CD6169"/>
    <w:rsid w:val="00CD65FA"/>
    <w:rsid w:val="00CD6D76"/>
    <w:rsid w:val="00CE20BC"/>
    <w:rsid w:val="00CE6E63"/>
    <w:rsid w:val="00CF1FD8"/>
    <w:rsid w:val="00CF4FDC"/>
    <w:rsid w:val="00D021D2"/>
    <w:rsid w:val="00D02315"/>
    <w:rsid w:val="00D061BB"/>
    <w:rsid w:val="00D07292"/>
    <w:rsid w:val="00D07BE1"/>
    <w:rsid w:val="00D116C0"/>
    <w:rsid w:val="00D13433"/>
    <w:rsid w:val="00D13D8A"/>
    <w:rsid w:val="00D279D8"/>
    <w:rsid w:val="00D27C8E"/>
    <w:rsid w:val="00D4141B"/>
    <w:rsid w:val="00D4145D"/>
    <w:rsid w:val="00D4146A"/>
    <w:rsid w:val="00D5467F"/>
    <w:rsid w:val="00D55837"/>
    <w:rsid w:val="00D60F51"/>
    <w:rsid w:val="00D6730A"/>
    <w:rsid w:val="00D674A6"/>
    <w:rsid w:val="00D728D7"/>
    <w:rsid w:val="00D74AB2"/>
    <w:rsid w:val="00D74B7C"/>
    <w:rsid w:val="00D76068"/>
    <w:rsid w:val="00D76B01"/>
    <w:rsid w:val="00D804A2"/>
    <w:rsid w:val="00D84704"/>
    <w:rsid w:val="00D92836"/>
    <w:rsid w:val="00D95424"/>
    <w:rsid w:val="00DA5C0D"/>
    <w:rsid w:val="00DB714B"/>
    <w:rsid w:val="00DC032A"/>
    <w:rsid w:val="00DC10F6"/>
    <w:rsid w:val="00DC3E45"/>
    <w:rsid w:val="00DC4598"/>
    <w:rsid w:val="00DD0722"/>
    <w:rsid w:val="00DD212F"/>
    <w:rsid w:val="00DE49EA"/>
    <w:rsid w:val="00DF2EDD"/>
    <w:rsid w:val="00DF5BFB"/>
    <w:rsid w:val="00E022DA"/>
    <w:rsid w:val="00E03BCB"/>
    <w:rsid w:val="00E03C7F"/>
    <w:rsid w:val="00E124DC"/>
    <w:rsid w:val="00E406DF"/>
    <w:rsid w:val="00E415D3"/>
    <w:rsid w:val="00E469E4"/>
    <w:rsid w:val="00E475C3"/>
    <w:rsid w:val="00E509B0"/>
    <w:rsid w:val="00E54246"/>
    <w:rsid w:val="00E55D8E"/>
    <w:rsid w:val="00E6093D"/>
    <w:rsid w:val="00E77B7E"/>
    <w:rsid w:val="00E80F54"/>
    <w:rsid w:val="00E821CA"/>
    <w:rsid w:val="00E82DF1"/>
    <w:rsid w:val="00E973A0"/>
    <w:rsid w:val="00E975DB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13AA"/>
    <w:rsid w:val="00EE3C0F"/>
    <w:rsid w:val="00EE6585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5761"/>
    <w:rsid w:val="00F259D7"/>
    <w:rsid w:val="00F31DD2"/>
    <w:rsid w:val="00F3219D"/>
    <w:rsid w:val="00F32D05"/>
    <w:rsid w:val="00F35263"/>
    <w:rsid w:val="00F359EC"/>
    <w:rsid w:val="00F37546"/>
    <w:rsid w:val="00F403BF"/>
    <w:rsid w:val="00F426D1"/>
    <w:rsid w:val="00F4342F"/>
    <w:rsid w:val="00F45227"/>
    <w:rsid w:val="00F5045C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943C8"/>
    <w:rsid w:val="00F94D95"/>
    <w:rsid w:val="00F95A26"/>
    <w:rsid w:val="00F96B28"/>
    <w:rsid w:val="00FA41B4"/>
    <w:rsid w:val="00FA5DDD"/>
    <w:rsid w:val="00FA6C75"/>
    <w:rsid w:val="00FA7644"/>
    <w:rsid w:val="00FD0B7B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9D6063"/>
  <w15:docId w15:val="{9A9250CF-4487-474C-882B-347ECE6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notstext">
    <w:name w:val="endnote text"/>
    <w:basedOn w:val="Normal"/>
    <w:link w:val="Slutnotstext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D2BB8"/>
    <w:rsid w:val="000F3C10"/>
    <w:rsid w:val="00196BE9"/>
    <w:rsid w:val="001C13B8"/>
    <w:rsid w:val="002A3ABA"/>
    <w:rsid w:val="005F0AC4"/>
    <w:rsid w:val="005F3715"/>
    <w:rsid w:val="006D2A4C"/>
    <w:rsid w:val="007654A1"/>
    <w:rsid w:val="00844097"/>
    <w:rsid w:val="00952012"/>
    <w:rsid w:val="00AC0076"/>
    <w:rsid w:val="00B26268"/>
    <w:rsid w:val="00D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F68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Ju2017/09139/POL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2fee9853-4372-46e8-8f52-41fbd134cf8f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428E-09EA-4BB8-A642-069CA875C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38503-1CEE-499F-A2E1-6A845718F63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9E2AB86-CC08-4049-A435-0B92B8288BE7}"/>
</file>

<file path=customXml/itemProps4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F8EBF51-2759-4CEE-82EA-C2FC78F44CB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7C4231-3815-4735-9F58-654AD5D3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0D10DDE-9B86-4B43-8183-53F85B052CB7}">
  <ds:schemaRefs>
    <ds:schemaRef ds:uri="http://purl.org/dc/elements/1.1/"/>
    <ds:schemaRef ds:uri="03bdfa32-753e-480b-a763-6185260a9611"/>
    <ds:schemaRef ds:uri="http://schemas.microsoft.com/office/infopath/2007/PartnerControls"/>
    <ds:schemaRef ds:uri="http://purl.org/dc/terms/"/>
    <ds:schemaRef ds:uri="5429eb68-8afa-474e-a293-a9fa933f1d8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5165EF85-8531-4F15-A9B2-2B6B3B45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Markus Grundtman</cp:lastModifiedBy>
  <cp:revision>8</cp:revision>
  <cp:lastPrinted>2017-12-05T11:18:00Z</cp:lastPrinted>
  <dcterms:created xsi:type="dcterms:W3CDTF">2017-12-01T12:52:00Z</dcterms:created>
  <dcterms:modified xsi:type="dcterms:W3CDTF">2017-12-05T13:13:00Z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e38f6226-e806-4cf6-9909-11aafa392533</vt:lpwstr>
  </property>
</Properties>
</file>