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2A34" w14:textId="60C000B9" w:rsidR="00F2315D" w:rsidRDefault="00BA30FC" w:rsidP="00EC5E21">
      <w:pPr>
        <w:pStyle w:val="Rubrik"/>
        <w:ind w:right="142"/>
      </w:pPr>
      <w:bookmarkStart w:id="0" w:name="Start"/>
      <w:bookmarkStart w:id="1" w:name="tmp"/>
      <w:bookmarkStart w:id="2" w:name="_GoBack"/>
      <w:bookmarkEnd w:id="0"/>
      <w:bookmarkEnd w:id="1"/>
      <w:bookmarkEnd w:id="2"/>
      <w:r>
        <w:t>Svar på fråga 2019/20:</w:t>
      </w:r>
      <w:r w:rsidR="00F2315D" w:rsidRPr="00F2315D">
        <w:t>9</w:t>
      </w:r>
      <w:r w:rsidR="00CF5E26">
        <w:t>9</w:t>
      </w:r>
      <w:r w:rsidR="00F2315D" w:rsidRPr="00F2315D">
        <w:t xml:space="preserve">2 </w:t>
      </w:r>
      <w:r>
        <w:t xml:space="preserve">av </w:t>
      </w:r>
      <w:r w:rsidR="00CF5E26" w:rsidRPr="00CF5E26">
        <w:t>Jon Thorbjörnson (V)</w:t>
      </w:r>
      <w:r>
        <w:t xml:space="preserve"> </w:t>
      </w:r>
    </w:p>
    <w:p w14:paraId="580EBE53" w14:textId="3D8AE016" w:rsidR="00BA30FC" w:rsidRDefault="00CF5E26" w:rsidP="00EC5E21">
      <w:pPr>
        <w:pStyle w:val="Rubrik"/>
        <w:ind w:right="142"/>
      </w:pPr>
      <w:r>
        <w:t>Ut</w:t>
      </w:r>
      <w:r w:rsidRPr="00CF5E26">
        <w:t>redningen om faderskap och föräldraskap</w:t>
      </w:r>
    </w:p>
    <w:p w14:paraId="79E4F3AD" w14:textId="77777777" w:rsidR="002C0868" w:rsidRDefault="00CF5E26" w:rsidP="002C0868">
      <w:pPr>
        <w:pStyle w:val="Brdtext"/>
      </w:pPr>
      <w:r w:rsidRPr="00CF5E26">
        <w:t>Jon</w:t>
      </w:r>
      <w:r w:rsidR="002C0868">
        <w:t xml:space="preserve"> </w:t>
      </w:r>
      <w:r w:rsidR="002C0868" w:rsidRPr="00CF5E26">
        <w:t xml:space="preserve">Thorbjörnson </w:t>
      </w:r>
      <w:r w:rsidR="002C0868">
        <w:t>har frågat mig när</w:t>
      </w:r>
      <w:r w:rsidR="002C0868" w:rsidRPr="00CF5E26">
        <w:t xml:space="preserve"> </w:t>
      </w:r>
      <w:r w:rsidR="002C0868">
        <w:t xml:space="preserve">jag </w:t>
      </w:r>
      <w:r w:rsidR="002C0868" w:rsidRPr="00CF5E26">
        <w:t xml:space="preserve">och regeringen </w:t>
      </w:r>
      <w:r w:rsidR="002C0868">
        <w:t xml:space="preserve">avser att </w:t>
      </w:r>
      <w:r w:rsidR="002C0868" w:rsidRPr="00CF5E26">
        <w:t xml:space="preserve">omsätta utredningen </w:t>
      </w:r>
      <w:r w:rsidR="002C0868">
        <w:t xml:space="preserve">om faderskap och föräldraskap </w:t>
      </w:r>
      <w:r w:rsidR="002C0868" w:rsidRPr="00CF5E26">
        <w:t>i ett lagförslag</w:t>
      </w:r>
      <w:r w:rsidR="002C0868">
        <w:t xml:space="preserve">. </w:t>
      </w:r>
    </w:p>
    <w:p w14:paraId="5F6533C0" w14:textId="77777777" w:rsidR="002C0868" w:rsidRDefault="002C0868" w:rsidP="002C0868">
      <w:pPr>
        <w:pStyle w:val="Brdtext"/>
      </w:pPr>
      <w:r>
        <w:t xml:space="preserve">Det är viktigt att den familjerättsliga </w:t>
      </w:r>
      <w:r w:rsidRPr="00577CF1">
        <w:t>lagstiftningen</w:t>
      </w:r>
      <w:r>
        <w:t xml:space="preserve"> u</w:t>
      </w:r>
      <w:r w:rsidRPr="00577CF1">
        <w:t>tvecklas i takt med samhället i övrigt</w:t>
      </w:r>
      <w:r>
        <w:t>.</w:t>
      </w:r>
      <w:r w:rsidRPr="00577CF1">
        <w:t xml:space="preserve"> </w:t>
      </w:r>
      <w:r>
        <w:t xml:space="preserve">Att vara förälder är en viktig del av livet för många människor och lagstiftningen behöver vara utformad så att den </w:t>
      </w:r>
      <w:r w:rsidRPr="00577CF1">
        <w:t xml:space="preserve">kan hantera olika sätt att </w:t>
      </w:r>
      <w:r>
        <w:t xml:space="preserve">få barn och </w:t>
      </w:r>
      <w:r w:rsidRPr="00577CF1">
        <w:t>bilda familj.</w:t>
      </w:r>
      <w:r>
        <w:t xml:space="preserve"> Regeringen bedriver därför ett aktivt arbete på området. En av de åtgärder som regeringen har vidtagit är att tillsätta utredningen om faderskap och föräldraskap i syfte att – med utgångspunkt i barnets bästa – åstadkomma en mer ändamålsenlig, jämlik och modern reglering.  </w:t>
      </w:r>
    </w:p>
    <w:p w14:paraId="4837D355" w14:textId="59065870" w:rsidR="00CF5E26" w:rsidRDefault="002C0868" w:rsidP="002C0868">
      <w:pPr>
        <w:pStyle w:val="Brdtext"/>
      </w:pPr>
      <w:r>
        <w:t>Jag håller med Jon Thorbjörnson om att utredningens betänkande innehåller intressanta förslag. Det pågår nu ett arbete i Regeringskansliet med betänkandet.</w:t>
      </w:r>
      <w:r w:rsidRPr="00CD3BE3">
        <w:t xml:space="preserve"> </w:t>
      </w:r>
      <w:r>
        <w:t xml:space="preserve">Frågorna är </w:t>
      </w:r>
      <w:r w:rsidRPr="00CD3BE3">
        <w:t>viktig</w:t>
      </w:r>
      <w:r>
        <w:t>a</w:t>
      </w:r>
      <w:r w:rsidRPr="00CD3BE3">
        <w:t xml:space="preserve"> </w:t>
      </w:r>
      <w:r w:rsidR="004C0F30">
        <w:t>och</w:t>
      </w:r>
      <w:r w:rsidRPr="00CD3BE3">
        <w:t xml:space="preserve"> regeringen avser att återkomma</w:t>
      </w:r>
      <w:r w:rsidR="00557B50">
        <w:t xml:space="preserve"> när beredningen är färdig</w:t>
      </w:r>
      <w:r>
        <w:t>.</w:t>
      </w:r>
    </w:p>
    <w:p w14:paraId="10B51CE5" w14:textId="379747B4" w:rsidR="006A4106" w:rsidRDefault="006A4106" w:rsidP="006A4106">
      <w:pPr>
        <w:pStyle w:val="Brdtext"/>
      </w:pPr>
      <w:r>
        <w:t xml:space="preserve">Stockholm den </w:t>
      </w:r>
      <w:sdt>
        <w:sdtPr>
          <w:id w:val="-1225218591"/>
          <w:placeholder>
            <w:docPart w:val="CB3CE75CEBC743ABA31869CFC80A9A86"/>
          </w:placeholder>
          <w:dataBinding w:prefixMappings="xmlns:ns0='http://lp/documentinfo/RK' " w:xpath="/ns0:DocumentInfo[1]/ns0:BaseInfo[1]/ns0:HeaderDate[1]" w:storeItemID="{21DAAAB4-5EDE-40C3-95A6-9DB6D7F42862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780B">
            <w:t>25</w:t>
          </w:r>
          <w:r w:rsidR="00577CF1">
            <w:t xml:space="preserve"> februari 2020</w:t>
          </w:r>
        </w:sdtContent>
      </w:sdt>
    </w:p>
    <w:p w14:paraId="0F223936" w14:textId="77777777" w:rsidR="006A4106" w:rsidRDefault="006A4106" w:rsidP="006A4106">
      <w:pPr>
        <w:pStyle w:val="Brdtextutanavstnd"/>
      </w:pPr>
    </w:p>
    <w:p w14:paraId="2EF9930D" w14:textId="77777777" w:rsidR="00A0129C" w:rsidRDefault="006A4106" w:rsidP="000D7110">
      <w:pPr>
        <w:pStyle w:val="Brdtext"/>
      </w:pPr>
      <w:r>
        <w:t>Morgan Johansson</w:t>
      </w:r>
    </w:p>
    <w:sectPr w:rsidR="00A0129C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49AA" w14:textId="77777777" w:rsidR="002B6CB7" w:rsidRDefault="002B6CB7" w:rsidP="00A87A54">
      <w:pPr>
        <w:spacing w:after="0" w:line="240" w:lineRule="auto"/>
      </w:pPr>
      <w:r>
        <w:separator/>
      </w:r>
    </w:p>
  </w:endnote>
  <w:endnote w:type="continuationSeparator" w:id="0">
    <w:p w14:paraId="5377331D" w14:textId="77777777" w:rsidR="002B6CB7" w:rsidRDefault="002B6CB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EB48F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71CDA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ED23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5A5E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8522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5DDC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53367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D18FD4" w14:textId="77777777" w:rsidTr="00C26068">
      <w:trPr>
        <w:trHeight w:val="227"/>
      </w:trPr>
      <w:tc>
        <w:tcPr>
          <w:tcW w:w="4074" w:type="dxa"/>
        </w:tcPr>
        <w:p w14:paraId="1ECF06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3791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87A4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C91A" w14:textId="77777777" w:rsidR="002B6CB7" w:rsidRDefault="002B6CB7" w:rsidP="00A87A54">
      <w:pPr>
        <w:spacing w:after="0" w:line="240" w:lineRule="auto"/>
      </w:pPr>
      <w:r>
        <w:separator/>
      </w:r>
    </w:p>
  </w:footnote>
  <w:footnote w:type="continuationSeparator" w:id="0">
    <w:p w14:paraId="7AE65983" w14:textId="77777777" w:rsidR="002B6CB7" w:rsidRDefault="002B6CB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30FC" w14:paraId="3CB2B7B5" w14:textId="77777777" w:rsidTr="00C93EBA">
      <w:trPr>
        <w:trHeight w:val="227"/>
      </w:trPr>
      <w:tc>
        <w:tcPr>
          <w:tcW w:w="5534" w:type="dxa"/>
        </w:tcPr>
        <w:p w14:paraId="4B4F36C5" w14:textId="77777777" w:rsidR="00BA30FC" w:rsidRPr="007D73AB" w:rsidRDefault="00BA30FC">
          <w:pPr>
            <w:pStyle w:val="Sidhuvud"/>
          </w:pPr>
        </w:p>
      </w:tc>
      <w:tc>
        <w:tcPr>
          <w:tcW w:w="3170" w:type="dxa"/>
          <w:vAlign w:val="bottom"/>
        </w:tcPr>
        <w:p w14:paraId="38F5099F" w14:textId="77777777" w:rsidR="00BA30FC" w:rsidRPr="007D73AB" w:rsidRDefault="00BA30FC" w:rsidP="00340DE0">
          <w:pPr>
            <w:pStyle w:val="Sidhuvud"/>
          </w:pPr>
        </w:p>
      </w:tc>
      <w:tc>
        <w:tcPr>
          <w:tcW w:w="1134" w:type="dxa"/>
        </w:tcPr>
        <w:p w14:paraId="2B7EDB60" w14:textId="77777777" w:rsidR="00BA30FC" w:rsidRDefault="00BA30FC" w:rsidP="005A703A">
          <w:pPr>
            <w:pStyle w:val="Sidhuvud"/>
          </w:pPr>
        </w:p>
      </w:tc>
    </w:tr>
    <w:tr w:rsidR="00BA30FC" w14:paraId="11DCDA18" w14:textId="77777777" w:rsidTr="00C93EBA">
      <w:trPr>
        <w:trHeight w:val="1928"/>
      </w:trPr>
      <w:tc>
        <w:tcPr>
          <w:tcW w:w="5534" w:type="dxa"/>
        </w:tcPr>
        <w:p w14:paraId="2F3E7FAF" w14:textId="77777777" w:rsidR="00BA30FC" w:rsidRPr="00340DE0" w:rsidRDefault="00BA30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7E28ED" wp14:editId="4FF4DD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B529C1" w14:textId="77777777" w:rsidR="00BA30FC" w:rsidRPr="00710A6C" w:rsidRDefault="00BA30FC" w:rsidP="00EE3C0F">
          <w:pPr>
            <w:pStyle w:val="Sidhuvud"/>
            <w:rPr>
              <w:b/>
            </w:rPr>
          </w:pPr>
        </w:p>
        <w:p w14:paraId="400F8809" w14:textId="77777777" w:rsidR="00BA30FC" w:rsidRDefault="00BA30FC" w:rsidP="00EE3C0F">
          <w:pPr>
            <w:pStyle w:val="Sidhuvud"/>
          </w:pPr>
        </w:p>
        <w:p w14:paraId="2EE2A094" w14:textId="77777777" w:rsidR="00BA30FC" w:rsidRDefault="00BA30FC" w:rsidP="00EE3C0F">
          <w:pPr>
            <w:pStyle w:val="Sidhuvud"/>
          </w:pPr>
        </w:p>
        <w:p w14:paraId="47372967" w14:textId="77777777" w:rsidR="00BA30FC" w:rsidRDefault="00BA30FC" w:rsidP="00EE3C0F">
          <w:pPr>
            <w:pStyle w:val="Sidhuvud"/>
          </w:pPr>
        </w:p>
        <w:p w14:paraId="629F01F2" w14:textId="54847783" w:rsidR="00BA30FC" w:rsidRDefault="00120201" w:rsidP="00EE3C0F">
          <w:pPr>
            <w:pStyle w:val="Sidhuvud"/>
          </w:pPr>
          <w:r w:rsidRPr="00120201">
            <w:t>Ju2020/00684/POL</w:t>
          </w:r>
          <w:sdt>
            <w:sdtPr>
              <w:alias w:val="DocNumber"/>
              <w:tag w:val="DocNumber"/>
              <w:id w:val="1726028884"/>
              <w:placeholder>
                <w:docPart w:val="78EFB39510FB4B3E9C65F169D17BE1BC"/>
              </w:placeholder>
              <w:showingPlcHdr/>
              <w:dataBinding w:prefixMappings="xmlns:ns0='http://lp/documentinfo/RK' " w:xpath="/ns0:DocumentInfo[1]/ns0:BaseInfo[1]/ns0:DocNumber[1]" w:storeItemID="{21DAAAB4-5EDE-40C3-95A6-9DB6D7F42862}"/>
              <w:text/>
            </w:sdtPr>
            <w:sdtEndPr/>
            <w:sdtContent>
              <w:r w:rsidR="00BA30FC">
                <w:rPr>
                  <w:rStyle w:val="Platshllartext"/>
                </w:rPr>
                <w:t xml:space="preserve"> </w:t>
              </w:r>
            </w:sdtContent>
          </w:sdt>
        </w:p>
        <w:p w14:paraId="091A9E7F" w14:textId="77777777" w:rsidR="00BA30FC" w:rsidRDefault="00BA30FC" w:rsidP="00EE3C0F">
          <w:pPr>
            <w:pStyle w:val="Sidhuvud"/>
          </w:pPr>
        </w:p>
      </w:tc>
      <w:tc>
        <w:tcPr>
          <w:tcW w:w="1134" w:type="dxa"/>
        </w:tcPr>
        <w:p w14:paraId="5D3F3218" w14:textId="77777777" w:rsidR="00BA30FC" w:rsidRDefault="00BA30FC" w:rsidP="0094502D">
          <w:pPr>
            <w:pStyle w:val="Sidhuvud"/>
          </w:pPr>
        </w:p>
        <w:p w14:paraId="5C71B941" w14:textId="77777777" w:rsidR="00BA30FC" w:rsidRPr="0094502D" w:rsidRDefault="00BA30FC" w:rsidP="00EC71A6">
          <w:pPr>
            <w:pStyle w:val="Sidhuvud"/>
          </w:pPr>
        </w:p>
      </w:tc>
    </w:tr>
    <w:tr w:rsidR="00BA30FC" w14:paraId="0D9018D2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A13369435834AD2A14D71070BD4FF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A77846" w14:textId="77777777" w:rsidR="00BA30FC" w:rsidRPr="001C1C5B" w:rsidRDefault="00BA30FC" w:rsidP="00BA30FC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13BE000E" w14:textId="77777777" w:rsidR="00BA30FC" w:rsidRDefault="00BA30FC" w:rsidP="00BA30FC">
              <w:pPr>
                <w:pStyle w:val="Sidhuvud"/>
              </w:pPr>
              <w:r w:rsidRPr="001C1C5B">
                <w:t>Justitie- och migrationsministern</w:t>
              </w:r>
            </w:p>
            <w:p w14:paraId="7B14DEC4" w14:textId="77777777" w:rsidR="00BA30FC" w:rsidRDefault="00BA30FC" w:rsidP="00BA30FC">
              <w:pPr>
                <w:pStyle w:val="Sidhuvud"/>
              </w:pPr>
            </w:p>
            <w:p w14:paraId="6AB3028E" w14:textId="77777777" w:rsidR="00C45800" w:rsidRPr="00C45800" w:rsidRDefault="00C45800" w:rsidP="00C45800">
              <w:pPr>
                <w:jc w:val="righ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AB099585EB42B787C0EB9451E19A43"/>
          </w:placeholder>
          <w:dataBinding w:prefixMappings="xmlns:ns0='http://lp/documentinfo/RK' " w:xpath="/ns0:DocumentInfo[1]/ns0:BaseInfo[1]/ns0:Recipient[1]" w:storeItemID="{21DAAAB4-5EDE-40C3-95A6-9DB6D7F42862}"/>
          <w:text w:multiLine="1"/>
        </w:sdtPr>
        <w:sdtEndPr/>
        <w:sdtContent>
          <w:tc>
            <w:tcPr>
              <w:tcW w:w="3170" w:type="dxa"/>
            </w:tcPr>
            <w:p w14:paraId="7075FD71" w14:textId="77777777" w:rsidR="00BA30FC" w:rsidRDefault="00BA30FC" w:rsidP="00BA30F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88BB8D" w14:textId="77777777" w:rsidR="00BA30FC" w:rsidRDefault="00BA30FC" w:rsidP="00BA30FC">
          <w:pPr>
            <w:pStyle w:val="Sidhuvud"/>
          </w:pPr>
        </w:p>
      </w:tc>
    </w:tr>
  </w:tbl>
  <w:p w14:paraId="6C14E8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BA63F13"/>
    <w:multiLevelType w:val="hybridMultilevel"/>
    <w:tmpl w:val="E6BEA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FC"/>
    <w:rsid w:val="00000290"/>
    <w:rsid w:val="00001068"/>
    <w:rsid w:val="0000412C"/>
    <w:rsid w:val="00004D5C"/>
    <w:rsid w:val="00005F68"/>
    <w:rsid w:val="00006CA7"/>
    <w:rsid w:val="000121E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4B9D"/>
    <w:rsid w:val="000E59A9"/>
    <w:rsid w:val="000E638A"/>
    <w:rsid w:val="000E6472"/>
    <w:rsid w:val="000E7E6F"/>
    <w:rsid w:val="000F00B8"/>
    <w:rsid w:val="000F1EA7"/>
    <w:rsid w:val="000F2084"/>
    <w:rsid w:val="000F2A8A"/>
    <w:rsid w:val="000F3A92"/>
    <w:rsid w:val="000F6462"/>
    <w:rsid w:val="000F64A9"/>
    <w:rsid w:val="00101DE6"/>
    <w:rsid w:val="0010319D"/>
    <w:rsid w:val="001055DA"/>
    <w:rsid w:val="00106F29"/>
    <w:rsid w:val="0011257F"/>
    <w:rsid w:val="00113168"/>
    <w:rsid w:val="0011413E"/>
    <w:rsid w:val="00116BC4"/>
    <w:rsid w:val="00120201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54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8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F24"/>
    <w:rsid w:val="002315F5"/>
    <w:rsid w:val="00232EC3"/>
    <w:rsid w:val="00233D52"/>
    <w:rsid w:val="00237147"/>
    <w:rsid w:val="00242AD1"/>
    <w:rsid w:val="0024412C"/>
    <w:rsid w:val="00256292"/>
    <w:rsid w:val="00260D2D"/>
    <w:rsid w:val="00261975"/>
    <w:rsid w:val="00264503"/>
    <w:rsid w:val="00270013"/>
    <w:rsid w:val="00270336"/>
    <w:rsid w:val="00271D00"/>
    <w:rsid w:val="00274AA3"/>
    <w:rsid w:val="00275872"/>
    <w:rsid w:val="00281106"/>
    <w:rsid w:val="00282263"/>
    <w:rsid w:val="00282417"/>
    <w:rsid w:val="00282D27"/>
    <w:rsid w:val="00285EB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6CB7"/>
    <w:rsid w:val="002C0868"/>
    <w:rsid w:val="002C106A"/>
    <w:rsid w:val="002C1D37"/>
    <w:rsid w:val="002C2A30"/>
    <w:rsid w:val="002C4348"/>
    <w:rsid w:val="002C4525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2C4"/>
    <w:rsid w:val="00310561"/>
    <w:rsid w:val="00311D8C"/>
    <w:rsid w:val="0031273D"/>
    <w:rsid w:val="003128E2"/>
    <w:rsid w:val="003153D9"/>
    <w:rsid w:val="00321621"/>
    <w:rsid w:val="00323EF7"/>
    <w:rsid w:val="003240E1"/>
    <w:rsid w:val="003262AE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5A2"/>
    <w:rsid w:val="00365461"/>
    <w:rsid w:val="00366DF6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58B"/>
    <w:rsid w:val="003F5417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459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F30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6C5"/>
    <w:rsid w:val="004F1EA0"/>
    <w:rsid w:val="004F4021"/>
    <w:rsid w:val="004F5640"/>
    <w:rsid w:val="004F6525"/>
    <w:rsid w:val="004F6FE2"/>
    <w:rsid w:val="004F79F2"/>
    <w:rsid w:val="005011D9"/>
    <w:rsid w:val="0050238B"/>
    <w:rsid w:val="00503E55"/>
    <w:rsid w:val="00505905"/>
    <w:rsid w:val="00511A1B"/>
    <w:rsid w:val="00511A68"/>
    <w:rsid w:val="00513E7D"/>
    <w:rsid w:val="00514A67"/>
    <w:rsid w:val="00520A46"/>
    <w:rsid w:val="00521192"/>
    <w:rsid w:val="0052127C"/>
    <w:rsid w:val="005266D9"/>
    <w:rsid w:val="00526AEB"/>
    <w:rsid w:val="005302E0"/>
    <w:rsid w:val="00544738"/>
    <w:rsid w:val="005456E4"/>
    <w:rsid w:val="00547B89"/>
    <w:rsid w:val="00551027"/>
    <w:rsid w:val="005568AF"/>
    <w:rsid w:val="00556AF5"/>
    <w:rsid w:val="00557B50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DBE"/>
    <w:rsid w:val="00577CF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A6A"/>
    <w:rsid w:val="005A1B29"/>
    <w:rsid w:val="005A2022"/>
    <w:rsid w:val="005A3272"/>
    <w:rsid w:val="005A5193"/>
    <w:rsid w:val="005A6034"/>
    <w:rsid w:val="005A7AC1"/>
    <w:rsid w:val="005B115A"/>
    <w:rsid w:val="005B45F5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0159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0ED"/>
    <w:rsid w:val="00685C94"/>
    <w:rsid w:val="00691AEE"/>
    <w:rsid w:val="0069523C"/>
    <w:rsid w:val="006962CA"/>
    <w:rsid w:val="00696A95"/>
    <w:rsid w:val="006A09DA"/>
    <w:rsid w:val="006A1835"/>
    <w:rsid w:val="006A2625"/>
    <w:rsid w:val="006A410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0A7"/>
    <w:rsid w:val="006F2588"/>
    <w:rsid w:val="006F3429"/>
    <w:rsid w:val="0070780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B23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CA6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2F1F"/>
    <w:rsid w:val="008349AA"/>
    <w:rsid w:val="008375D5"/>
    <w:rsid w:val="00841486"/>
    <w:rsid w:val="00842BC9"/>
    <w:rsid w:val="008431AF"/>
    <w:rsid w:val="0084476E"/>
    <w:rsid w:val="008447F6"/>
    <w:rsid w:val="008504F6"/>
    <w:rsid w:val="0085240E"/>
    <w:rsid w:val="00852484"/>
    <w:rsid w:val="008573B9"/>
    <w:rsid w:val="0085782D"/>
    <w:rsid w:val="00863BB7"/>
    <w:rsid w:val="008645FC"/>
    <w:rsid w:val="00871E66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C40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78F8"/>
    <w:rsid w:val="00966E40"/>
    <w:rsid w:val="00973084"/>
    <w:rsid w:val="00973CBD"/>
    <w:rsid w:val="00974520"/>
    <w:rsid w:val="00974B59"/>
    <w:rsid w:val="00975341"/>
    <w:rsid w:val="0097653D"/>
    <w:rsid w:val="00977A9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E7"/>
    <w:rsid w:val="009A1D05"/>
    <w:rsid w:val="009A407F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35DC"/>
    <w:rsid w:val="009D43F3"/>
    <w:rsid w:val="009D4E9F"/>
    <w:rsid w:val="009D5D40"/>
    <w:rsid w:val="009D6B1B"/>
    <w:rsid w:val="009E107B"/>
    <w:rsid w:val="009E18D6"/>
    <w:rsid w:val="009E53C8"/>
    <w:rsid w:val="009E7B92"/>
    <w:rsid w:val="009F0576"/>
    <w:rsid w:val="009F15EC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37F"/>
    <w:rsid w:val="00A24ED4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A6B"/>
    <w:rsid w:val="00A8483F"/>
    <w:rsid w:val="00A870B0"/>
    <w:rsid w:val="00A8728A"/>
    <w:rsid w:val="00A87A54"/>
    <w:rsid w:val="00AA105C"/>
    <w:rsid w:val="00AA12B7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AA1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383"/>
    <w:rsid w:val="00B2606D"/>
    <w:rsid w:val="00B263C0"/>
    <w:rsid w:val="00B316CA"/>
    <w:rsid w:val="00B31BFB"/>
    <w:rsid w:val="00B32ED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FF2"/>
    <w:rsid w:val="00B556E8"/>
    <w:rsid w:val="00B55E70"/>
    <w:rsid w:val="00B56440"/>
    <w:rsid w:val="00B60238"/>
    <w:rsid w:val="00B640A8"/>
    <w:rsid w:val="00B64962"/>
    <w:rsid w:val="00B66AC0"/>
    <w:rsid w:val="00B71634"/>
    <w:rsid w:val="00B73091"/>
    <w:rsid w:val="00B73BDD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DC1"/>
    <w:rsid w:val="00B96EFA"/>
    <w:rsid w:val="00B97CCF"/>
    <w:rsid w:val="00BA30F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80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F4A"/>
    <w:rsid w:val="00CC1625"/>
    <w:rsid w:val="00CC41BA"/>
    <w:rsid w:val="00CD004C"/>
    <w:rsid w:val="00CD09EF"/>
    <w:rsid w:val="00CD1550"/>
    <w:rsid w:val="00CD17C1"/>
    <w:rsid w:val="00CD1C6C"/>
    <w:rsid w:val="00CD37F1"/>
    <w:rsid w:val="00CD6169"/>
    <w:rsid w:val="00CD6D76"/>
    <w:rsid w:val="00CE20BC"/>
    <w:rsid w:val="00CE562A"/>
    <w:rsid w:val="00CE7F4C"/>
    <w:rsid w:val="00CF16D8"/>
    <w:rsid w:val="00CF1FD8"/>
    <w:rsid w:val="00CF20D0"/>
    <w:rsid w:val="00CF43B6"/>
    <w:rsid w:val="00CF44A1"/>
    <w:rsid w:val="00CF45F2"/>
    <w:rsid w:val="00CF4FDC"/>
    <w:rsid w:val="00CF5E26"/>
    <w:rsid w:val="00CF7776"/>
    <w:rsid w:val="00D00E9E"/>
    <w:rsid w:val="00D021D2"/>
    <w:rsid w:val="00D061BB"/>
    <w:rsid w:val="00D07BE1"/>
    <w:rsid w:val="00D116C0"/>
    <w:rsid w:val="00D13433"/>
    <w:rsid w:val="00D13D8A"/>
    <w:rsid w:val="00D15CD8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D2C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CBE"/>
    <w:rsid w:val="00DA4084"/>
    <w:rsid w:val="00DA56ED"/>
    <w:rsid w:val="00DA5A54"/>
    <w:rsid w:val="00DA5C0D"/>
    <w:rsid w:val="00DB4E26"/>
    <w:rsid w:val="00DB64C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219"/>
    <w:rsid w:val="00DE18F5"/>
    <w:rsid w:val="00DE73D2"/>
    <w:rsid w:val="00DF0853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4D7"/>
    <w:rsid w:val="00E406DF"/>
    <w:rsid w:val="00E415D3"/>
    <w:rsid w:val="00E45ED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80A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21"/>
    <w:rsid w:val="00EC5EB9"/>
    <w:rsid w:val="00EC6006"/>
    <w:rsid w:val="00EC71A6"/>
    <w:rsid w:val="00EC73EB"/>
    <w:rsid w:val="00ED592E"/>
    <w:rsid w:val="00ED6ABD"/>
    <w:rsid w:val="00ED72E1"/>
    <w:rsid w:val="00ED7725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DAD"/>
    <w:rsid w:val="00F03EAC"/>
    <w:rsid w:val="00F04B7C"/>
    <w:rsid w:val="00F078B5"/>
    <w:rsid w:val="00F11BBF"/>
    <w:rsid w:val="00F14024"/>
    <w:rsid w:val="00F14FA3"/>
    <w:rsid w:val="00F15DB1"/>
    <w:rsid w:val="00F2315D"/>
    <w:rsid w:val="00F24297"/>
    <w:rsid w:val="00F2564A"/>
    <w:rsid w:val="00F25761"/>
    <w:rsid w:val="00F259D7"/>
    <w:rsid w:val="00F32D05"/>
    <w:rsid w:val="00F35263"/>
    <w:rsid w:val="00F35E34"/>
    <w:rsid w:val="00F37297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D1E"/>
    <w:rsid w:val="00F64256"/>
    <w:rsid w:val="00F66093"/>
    <w:rsid w:val="00F66657"/>
    <w:rsid w:val="00F6751E"/>
    <w:rsid w:val="00F70848"/>
    <w:rsid w:val="00F73A60"/>
    <w:rsid w:val="00F76814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0B4"/>
    <w:rsid w:val="00FD4C08"/>
    <w:rsid w:val="00FE0152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7A7736"/>
  <w15:docId w15:val="{CF29E798-3726-44A3-9CB1-EF41963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FB39510FB4B3E9C65F169D17BE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90592-0799-4905-AB22-B7189E39C880}"/>
      </w:docPartPr>
      <w:docPartBody>
        <w:p w:rsidR="000F73F6" w:rsidRDefault="00592E5F" w:rsidP="00592E5F">
          <w:pPr>
            <w:pStyle w:val="78EFB39510FB4B3E9C65F169D17BE1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13369435834AD2A14D71070BD4F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B95F0-6095-4A00-8E4B-0CB21C35C7E6}"/>
      </w:docPartPr>
      <w:docPartBody>
        <w:p w:rsidR="000F73F6" w:rsidRDefault="00592E5F" w:rsidP="00592E5F">
          <w:pPr>
            <w:pStyle w:val="CA13369435834AD2A14D71070BD4F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B099585EB42B787C0EB9451E19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F117F-2B67-46BD-92E4-D07692172231}"/>
      </w:docPartPr>
      <w:docPartBody>
        <w:p w:rsidR="000F73F6" w:rsidRDefault="00592E5F" w:rsidP="00592E5F">
          <w:pPr>
            <w:pStyle w:val="AFAB099585EB42B787C0EB9451E19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3CE75CEBC743ABA31869CFC80A9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E2326-EE9E-40D1-A1B9-D416F7CA1D24}"/>
      </w:docPartPr>
      <w:docPartBody>
        <w:p w:rsidR="000F73F6" w:rsidRDefault="00592E5F" w:rsidP="00592E5F">
          <w:pPr>
            <w:pStyle w:val="CB3CE75CEBC743ABA31869CFC80A9A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5F"/>
    <w:rsid w:val="000F73F6"/>
    <w:rsid w:val="00592E5F"/>
    <w:rsid w:val="00F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123D152291410BA22BB737D9BE3D03">
    <w:name w:val="C5123D152291410BA22BB737D9BE3D03"/>
    <w:rsid w:val="00592E5F"/>
  </w:style>
  <w:style w:type="character" w:styleId="Platshllartext">
    <w:name w:val="Placeholder Text"/>
    <w:basedOn w:val="Standardstycketeckensnitt"/>
    <w:uiPriority w:val="99"/>
    <w:semiHidden/>
    <w:rsid w:val="00592E5F"/>
    <w:rPr>
      <w:noProof w:val="0"/>
      <w:color w:val="808080"/>
    </w:rPr>
  </w:style>
  <w:style w:type="paragraph" w:customStyle="1" w:styleId="06CBE8AD61914C83A3A506A56137FB17">
    <w:name w:val="06CBE8AD61914C83A3A506A56137FB17"/>
    <w:rsid w:val="00592E5F"/>
  </w:style>
  <w:style w:type="paragraph" w:customStyle="1" w:styleId="95F483518AFA49338C5A57C96162F992">
    <w:name w:val="95F483518AFA49338C5A57C96162F992"/>
    <w:rsid w:val="00592E5F"/>
  </w:style>
  <w:style w:type="paragraph" w:customStyle="1" w:styleId="D1CF44EF419A449881863F77B1784450">
    <w:name w:val="D1CF44EF419A449881863F77B1784450"/>
    <w:rsid w:val="00592E5F"/>
  </w:style>
  <w:style w:type="paragraph" w:customStyle="1" w:styleId="227E63E94A7847B6920B4BED750B3C84">
    <w:name w:val="227E63E94A7847B6920B4BED750B3C84"/>
    <w:rsid w:val="00592E5F"/>
  </w:style>
  <w:style w:type="paragraph" w:customStyle="1" w:styleId="78EFB39510FB4B3E9C65F169D17BE1BC">
    <w:name w:val="78EFB39510FB4B3E9C65F169D17BE1BC"/>
    <w:rsid w:val="00592E5F"/>
  </w:style>
  <w:style w:type="paragraph" w:customStyle="1" w:styleId="48EAE23A0DE943D6852965DA60766320">
    <w:name w:val="48EAE23A0DE943D6852965DA60766320"/>
    <w:rsid w:val="00592E5F"/>
  </w:style>
  <w:style w:type="paragraph" w:customStyle="1" w:styleId="8C4BF50346FF48638E20403824BD7CBF">
    <w:name w:val="8C4BF50346FF48638E20403824BD7CBF"/>
    <w:rsid w:val="00592E5F"/>
  </w:style>
  <w:style w:type="paragraph" w:customStyle="1" w:styleId="D5B25B4F38A64C54BCD86682D5AA6292">
    <w:name w:val="D5B25B4F38A64C54BCD86682D5AA6292"/>
    <w:rsid w:val="00592E5F"/>
  </w:style>
  <w:style w:type="paragraph" w:customStyle="1" w:styleId="C7F49654E7064667B2091D2DE51B34D8">
    <w:name w:val="C7F49654E7064667B2091D2DE51B34D8"/>
    <w:rsid w:val="00592E5F"/>
  </w:style>
  <w:style w:type="paragraph" w:customStyle="1" w:styleId="C703CFC1633949A198CE508F14287840">
    <w:name w:val="C703CFC1633949A198CE508F14287840"/>
    <w:rsid w:val="00592E5F"/>
  </w:style>
  <w:style w:type="paragraph" w:customStyle="1" w:styleId="CA13369435834AD2A14D71070BD4FF66">
    <w:name w:val="CA13369435834AD2A14D71070BD4FF66"/>
    <w:rsid w:val="00592E5F"/>
  </w:style>
  <w:style w:type="paragraph" w:customStyle="1" w:styleId="AFAB099585EB42B787C0EB9451E19A43">
    <w:name w:val="AFAB099585EB42B787C0EB9451E19A43"/>
    <w:rsid w:val="00592E5F"/>
  </w:style>
  <w:style w:type="paragraph" w:customStyle="1" w:styleId="CB3CE75CEBC743ABA31869CFC80A9A86">
    <w:name w:val="CB3CE75CEBC743ABA31869CFC80A9A86"/>
    <w:rsid w:val="00592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2020-02-25T00:00:00</HeaderDate>
    <Office/>
    <Dnr>Ju2020/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ccff9f21-e323-473c-96c3-29e5187dda1c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55655-BB75-4EF2-AF72-2FDB64C62C7E}"/>
</file>

<file path=customXml/itemProps2.xml><?xml version="1.0" encoding="utf-8"?>
<ds:datastoreItem xmlns:ds="http://schemas.openxmlformats.org/officeDocument/2006/customXml" ds:itemID="{21DAAAB4-5EDE-40C3-95A6-9DB6D7F42862}"/>
</file>

<file path=customXml/itemProps3.xml><?xml version="1.0" encoding="utf-8"?>
<ds:datastoreItem xmlns:ds="http://schemas.openxmlformats.org/officeDocument/2006/customXml" ds:itemID="{8495AA7B-B8F1-46F7-A18C-46E18288D184}"/>
</file>

<file path=customXml/itemProps4.xml><?xml version="1.0" encoding="utf-8"?>
<ds:datastoreItem xmlns:ds="http://schemas.openxmlformats.org/officeDocument/2006/customXml" ds:itemID="{815CB71D-9749-4BC3-92C0-D445C8507A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A5A9DD-AC83-4578-B422-F45A77C52DF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135407D-5F6F-4978-8169-322393B4C6AE}"/>
</file>

<file path=customXml/itemProps7.xml><?xml version="1.0" encoding="utf-8"?>
<ds:datastoreItem xmlns:ds="http://schemas.openxmlformats.org/officeDocument/2006/customXml" ds:itemID="{046FFF68-E2DD-4596-A715-5B5199DBEB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992 av Jon Thorbjörnson (V) Utredningen om faderskap och föräldraskap.docx</dc:title>
  <dc:subject/>
  <dc:creator>Klara Högström</dc:creator>
  <cp:keywords/>
  <dc:description/>
  <cp:lastModifiedBy>Gunilla Hansson-Böe</cp:lastModifiedBy>
  <cp:revision>2</cp:revision>
  <cp:lastPrinted>2020-02-19T16:49:00Z</cp:lastPrinted>
  <dcterms:created xsi:type="dcterms:W3CDTF">2020-02-25T09:28:00Z</dcterms:created>
  <dcterms:modified xsi:type="dcterms:W3CDTF">2020-02-25T09:28:00Z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baa71339-26e7-4342-8306-9e30df8e706c</vt:lpwstr>
  </property>
</Properties>
</file>