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AA64" w14:textId="6C84BDEA" w:rsidR="00ED4FFD" w:rsidRDefault="00ED4FFD" w:rsidP="00FD1F89">
      <w:pPr>
        <w:pStyle w:val="Rubrik"/>
      </w:pPr>
      <w:bookmarkStart w:id="0" w:name="Start"/>
      <w:bookmarkEnd w:id="0"/>
      <w:r>
        <w:t xml:space="preserve">Svar på fråga 2019/20:1488 av </w:t>
      </w:r>
      <w:sdt>
        <w:sdtPr>
          <w:alias w:val="Frågeställare"/>
          <w:tag w:val="delete"/>
          <w:id w:val="-211816850"/>
          <w:placeholder>
            <w:docPart w:val="242CB358443B461EB6EE521EA4C08B80"/>
          </w:placeholder>
          <w:dataBinding w:prefixMappings="xmlns:ns0='http://lp/documentinfo/RK' " w:xpath="/ns0:DocumentInfo[1]/ns0:BaseInfo[1]/ns0:Extra3[1]" w:storeItemID="{04EF6472-9B7F-4CA8-A87E-E6F61B75549B}"/>
          <w:text/>
        </w:sdtPr>
        <w:sdtEndPr/>
        <w:sdtContent>
          <w:r w:rsidR="00524ACB">
            <w:t>Lars Hjälmered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45ABA89523B47678FBB96294FFA122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Kostnader och tidsåtgång för ansökan om omställningsstöd</w:t>
      </w:r>
    </w:p>
    <w:p w14:paraId="01A17807" w14:textId="63EF3781" w:rsidR="00ED4FFD" w:rsidRDefault="00ED4FFD" w:rsidP="00FD1F89">
      <w:pPr>
        <w:pStyle w:val="Brdtext"/>
      </w:pPr>
      <w:r>
        <w:t>Lars Hjälmered har frågat näringsministern om han har för avsikt att minska den administrativa bördan för företag som ansöker om omställningsstöd och i så fall</w:t>
      </w:r>
      <w:r w:rsidR="00EE1F1D">
        <w:t>,</w:t>
      </w:r>
      <w:r>
        <w:t xml:space="preserve"> på vilket sätt. Arbetet inom regeringen är så fördelat att det är jag som ska svara på frågan.</w:t>
      </w:r>
    </w:p>
    <w:p w14:paraId="2A8652C6" w14:textId="4BE9D061" w:rsidR="00ED4FFD" w:rsidRDefault="007F494E" w:rsidP="00FD1F89">
      <w:pPr>
        <w:pStyle w:val="Brdtext"/>
      </w:pPr>
      <w:r w:rsidRPr="007F494E">
        <w:t>Regeringen fatta</w:t>
      </w:r>
      <w:r w:rsidR="00A57247">
        <w:t>r</w:t>
      </w:r>
      <w:r w:rsidRPr="007F494E">
        <w:t xml:space="preserve"> </w:t>
      </w:r>
      <w:r w:rsidR="00A57247">
        <w:t xml:space="preserve">i dag </w:t>
      </w:r>
      <w:bookmarkStart w:id="1" w:name="_GoBack"/>
      <w:bookmarkEnd w:id="1"/>
      <w:r w:rsidRPr="007F494E">
        <w:t xml:space="preserve">beslut om en extra ändringsbudget med förslag </w:t>
      </w:r>
      <w:r w:rsidR="00D40C78">
        <w:t xml:space="preserve">om </w:t>
      </w:r>
      <w:r w:rsidRPr="007F494E">
        <w:t>ett omställningsstöd. Utöver den nya lagen avser regeringen även att besluta om en ny förordning, där den huvudsakliga materiella regleringen av stödet kommer att finnas.</w:t>
      </w:r>
    </w:p>
    <w:p w14:paraId="7E22528A" w14:textId="1EF3D06C" w:rsidR="0025161D" w:rsidRDefault="005A7E14" w:rsidP="00FD1F89">
      <w:pPr>
        <w:pStyle w:val="Brdtext"/>
      </w:pPr>
      <w:r>
        <w:t>O</w:t>
      </w:r>
      <w:r w:rsidRPr="005A7E14">
        <w:t xml:space="preserve">m </w:t>
      </w:r>
      <w:r>
        <w:t>omställnings</w:t>
      </w:r>
      <w:r w:rsidRPr="005A7E14">
        <w:t>stödet uppgår till minst 100 000 kronor</w:t>
      </w:r>
      <w:r w:rsidR="00FF28F3">
        <w:t>,</w:t>
      </w:r>
      <w:r w:rsidRPr="005A7E14">
        <w:t xml:space="preserve"> eller om Skatteverket i ett enskilt fall anser att det finns skäl för det</w:t>
      </w:r>
      <w:r w:rsidR="00FF28F3">
        <w:t>,</w:t>
      </w:r>
      <w:r>
        <w:t xml:space="preserve"> får detta stöd endast beviljas </w:t>
      </w:r>
      <w:r w:rsidR="0025161D" w:rsidRPr="0025161D">
        <w:t xml:space="preserve">om företaget till ansökan har bifogat ett skriftligt yttrande från revisor. </w:t>
      </w:r>
      <w:r w:rsidR="00B32C84">
        <w:t xml:space="preserve">Kravet på ett revisorsintyg måste ses mot bakgrund av </w:t>
      </w:r>
      <w:r w:rsidR="00EE1F1D">
        <w:t xml:space="preserve">att </w:t>
      </w:r>
      <w:r w:rsidR="00B32C84">
        <w:t xml:space="preserve">ett </w:t>
      </w:r>
      <w:r w:rsidR="003E577C">
        <w:t>stor</w:t>
      </w:r>
      <w:r w:rsidR="00B32C84">
        <w:t>t</w:t>
      </w:r>
      <w:r w:rsidR="003E577C">
        <w:t xml:space="preserve"> antal ansökningar </w:t>
      </w:r>
      <w:r w:rsidR="00FF28F3">
        <w:t>kommer att behöva</w:t>
      </w:r>
      <w:r w:rsidR="003E577C">
        <w:t xml:space="preserve"> hanteras på kort tid</w:t>
      </w:r>
      <w:r w:rsidR="00B32C84">
        <w:t>, ibland</w:t>
      </w:r>
      <w:r w:rsidR="002B1FDD">
        <w:t xml:space="preserve"> avseende</w:t>
      </w:r>
      <w:r w:rsidR="003E577C">
        <w:t xml:space="preserve"> stora belopp och </w:t>
      </w:r>
      <w:r w:rsidR="002B1FDD">
        <w:t xml:space="preserve">som </w:t>
      </w:r>
      <w:r w:rsidR="003E577C">
        <w:t xml:space="preserve">kan kräva bedömningar </w:t>
      </w:r>
      <w:r w:rsidR="002B1FDD">
        <w:t xml:space="preserve">av </w:t>
      </w:r>
      <w:r w:rsidR="002B1FDD" w:rsidRPr="003E577C">
        <w:t>periodisering av intäkter och kostnader</w:t>
      </w:r>
      <w:r w:rsidR="00B32C84">
        <w:t>.</w:t>
      </w:r>
      <w:r w:rsidR="002B1FDD">
        <w:t xml:space="preserve"> </w:t>
      </w:r>
      <w:r w:rsidR="0025161D" w:rsidRPr="0025161D">
        <w:t xml:space="preserve">Syftet med ett sådant revisorsintyg är </w:t>
      </w:r>
      <w:r w:rsidR="00B32C84">
        <w:t xml:space="preserve">därmed </w:t>
      </w:r>
      <w:r w:rsidR="0025161D" w:rsidRPr="0025161D">
        <w:t>att underlätta Skatteverkets prövning</w:t>
      </w:r>
      <w:r w:rsidR="0025161D">
        <w:t xml:space="preserve"> och </w:t>
      </w:r>
      <w:r w:rsidR="0025161D" w:rsidRPr="0025161D">
        <w:t xml:space="preserve">minska risken för missbruk. </w:t>
      </w:r>
    </w:p>
    <w:p w14:paraId="05C570F5" w14:textId="1E3CB6D0" w:rsidR="007F494E" w:rsidRDefault="007F494E" w:rsidP="00FD1F89">
      <w:pPr>
        <w:pStyle w:val="Brdtext"/>
      </w:pPr>
      <w:r>
        <w:t>Regeringens ambition är att den administrativa bördan ska vara så liten som möjligt</w:t>
      </w:r>
      <w:r w:rsidR="00B32C84">
        <w:t>.</w:t>
      </w:r>
      <w:r w:rsidR="003E577C">
        <w:t xml:space="preserve"> </w:t>
      </w:r>
      <w:r>
        <w:t>I de kommande förordningsbestämmelserna kommer omfattningen av revisorns granskning att tydliggöras och göras beroende av stödets storlek.</w:t>
      </w:r>
      <w:r w:rsidR="002A1D8B">
        <w:t xml:space="preserve"> </w:t>
      </w:r>
      <w:r w:rsidR="00647C1A">
        <w:t xml:space="preserve">Dessutom </w:t>
      </w:r>
      <w:r w:rsidR="002A1D8B">
        <w:t>kommer det</w:t>
      </w:r>
      <w:r w:rsidR="00DC2B40">
        <w:t>,</w:t>
      </w:r>
      <w:r w:rsidR="002A1D8B">
        <w:t xml:space="preserve"> </w:t>
      </w:r>
      <w:r w:rsidR="00B00E7C">
        <w:t xml:space="preserve">för omställningsstöd av en viss storlek </w:t>
      </w:r>
      <w:r w:rsidR="00DC2B40">
        <w:t xml:space="preserve">och upp till ett visst belopp, att </w:t>
      </w:r>
      <w:r w:rsidR="002A1D8B">
        <w:t xml:space="preserve">införas en </w:t>
      </w:r>
      <w:r w:rsidR="002A1D8B" w:rsidRPr="002A1D8B">
        <w:t xml:space="preserve">möjlighet till </w:t>
      </w:r>
      <w:r w:rsidR="00EA2D80" w:rsidRPr="00EA2D80">
        <w:t xml:space="preserve">ersättning för </w:t>
      </w:r>
      <w:r w:rsidR="002A1D8B" w:rsidRPr="002A1D8B">
        <w:t>kostnader som uppkommit med anledning av ansökan.</w:t>
      </w:r>
    </w:p>
    <w:p w14:paraId="028B29C5" w14:textId="77777777" w:rsidR="007F494E" w:rsidRDefault="007F494E" w:rsidP="00FD1F89">
      <w:pPr>
        <w:pStyle w:val="Brdtext"/>
      </w:pPr>
    </w:p>
    <w:p w14:paraId="2FCE17F9" w14:textId="37A0E546" w:rsidR="00ED4FFD" w:rsidRDefault="00ED4FFD" w:rsidP="00FD1F89">
      <w:pPr>
        <w:pStyle w:val="Brdtext"/>
      </w:pPr>
      <w:r>
        <w:t xml:space="preserve">Stockholm den </w:t>
      </w:r>
      <w:sdt>
        <w:sdtPr>
          <w:id w:val="2032990546"/>
          <w:placeholder>
            <w:docPart w:val="49A85A5455EE43F7B197B30AA35CA7AD"/>
          </w:placeholder>
          <w:dataBinding w:prefixMappings="xmlns:ns0='http://lp/documentinfo/RK' " w:xpath="/ns0:DocumentInfo[1]/ns0:BaseInfo[1]/ns0:HeaderDate[1]" w:storeItemID="{04EF6472-9B7F-4CA8-A87E-E6F61B75549B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juni 2020</w:t>
          </w:r>
        </w:sdtContent>
      </w:sdt>
    </w:p>
    <w:p w14:paraId="107A8826" w14:textId="77777777" w:rsidR="00ED4FFD" w:rsidRDefault="00ED4FFD" w:rsidP="00FD1F89">
      <w:pPr>
        <w:pStyle w:val="Brdtextutanavstnd"/>
      </w:pPr>
    </w:p>
    <w:p w14:paraId="47C5D85F" w14:textId="77777777" w:rsidR="00ED4FFD" w:rsidRDefault="00ED4FFD" w:rsidP="00FD1F89">
      <w:pPr>
        <w:pStyle w:val="Brdtextutanavstnd"/>
      </w:pPr>
    </w:p>
    <w:p w14:paraId="0C0A81B1" w14:textId="77777777" w:rsidR="00ED4FFD" w:rsidRDefault="00ED4FFD" w:rsidP="00FD1F89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ABAE518B3F34BED9064B5CC04B80224"/>
        </w:placeholder>
        <w:dataBinding w:prefixMappings="xmlns:ns0='http://lp/documentinfo/RK' " w:xpath="/ns0:DocumentInfo[1]/ns0:BaseInfo[1]/ns0:TopSender[1]" w:storeItemID="{04EF6472-9B7F-4CA8-A87E-E6F61B75549B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0A1E1A3A" w14:textId="77777777" w:rsidR="00ED4FFD" w:rsidRDefault="00ED4FFD" w:rsidP="00FD1F89">
          <w:pPr>
            <w:pStyle w:val="Brdtext"/>
          </w:pPr>
          <w:r>
            <w:t>Magdalena Andersson</w:t>
          </w:r>
        </w:p>
      </w:sdtContent>
    </w:sdt>
    <w:p w14:paraId="3FE0DC04" w14:textId="77777777" w:rsidR="00ED4FFD" w:rsidRPr="00DB48AB" w:rsidRDefault="00ED4FFD" w:rsidP="00FD1F89">
      <w:pPr>
        <w:pStyle w:val="Brdtext"/>
      </w:pPr>
    </w:p>
    <w:sectPr w:rsidR="00ED4FF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D361" w14:textId="77777777" w:rsidR="005A54E4" w:rsidRDefault="005A54E4" w:rsidP="00A87A54">
      <w:pPr>
        <w:spacing w:after="0" w:line="240" w:lineRule="auto"/>
      </w:pPr>
      <w:r>
        <w:separator/>
      </w:r>
    </w:p>
  </w:endnote>
  <w:endnote w:type="continuationSeparator" w:id="0">
    <w:p w14:paraId="7C3254C3" w14:textId="77777777" w:rsidR="005A54E4" w:rsidRDefault="005A54E4" w:rsidP="00A87A54">
      <w:pPr>
        <w:spacing w:after="0" w:line="240" w:lineRule="auto"/>
      </w:pPr>
      <w:r>
        <w:continuationSeparator/>
      </w:r>
    </w:p>
  </w:endnote>
  <w:endnote w:type="continuationNotice" w:id="1">
    <w:p w14:paraId="137796C9" w14:textId="77777777" w:rsidR="005A54E4" w:rsidRDefault="005A5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A54E4" w:rsidRPr="00347E11" w14:paraId="4F5C4D55" w14:textId="77777777" w:rsidTr="00FD1F89">
      <w:trPr>
        <w:trHeight w:val="227"/>
        <w:jc w:val="right"/>
      </w:trPr>
      <w:tc>
        <w:tcPr>
          <w:tcW w:w="708" w:type="dxa"/>
          <w:vAlign w:val="bottom"/>
        </w:tcPr>
        <w:p w14:paraId="75D389D9" w14:textId="77777777" w:rsidR="005A54E4" w:rsidRPr="00B62610" w:rsidRDefault="005A54E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A54E4" w:rsidRPr="00347E11" w14:paraId="25C76601" w14:textId="77777777" w:rsidTr="00FD1F89">
      <w:trPr>
        <w:trHeight w:val="850"/>
        <w:jc w:val="right"/>
      </w:trPr>
      <w:tc>
        <w:tcPr>
          <w:tcW w:w="708" w:type="dxa"/>
          <w:vAlign w:val="bottom"/>
        </w:tcPr>
        <w:p w14:paraId="230F8754" w14:textId="77777777" w:rsidR="005A54E4" w:rsidRPr="00347E11" w:rsidRDefault="005A54E4" w:rsidP="005606BC">
          <w:pPr>
            <w:pStyle w:val="Sidfot"/>
            <w:spacing w:line="276" w:lineRule="auto"/>
            <w:jc w:val="right"/>
          </w:pPr>
        </w:p>
      </w:tc>
    </w:tr>
  </w:tbl>
  <w:p w14:paraId="6DA0E896" w14:textId="77777777" w:rsidR="005A54E4" w:rsidRPr="005606BC" w:rsidRDefault="005A54E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A54E4" w:rsidRPr="00347E11" w14:paraId="0D84E3A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1688A5" w14:textId="77777777" w:rsidR="005A54E4" w:rsidRPr="00347E11" w:rsidRDefault="005A54E4" w:rsidP="00347E11">
          <w:pPr>
            <w:pStyle w:val="Sidfot"/>
            <w:rPr>
              <w:sz w:val="8"/>
            </w:rPr>
          </w:pPr>
        </w:p>
      </w:tc>
    </w:tr>
    <w:tr w:rsidR="005A54E4" w:rsidRPr="00EE3C0F" w14:paraId="3E558537" w14:textId="77777777" w:rsidTr="00C26068">
      <w:trPr>
        <w:trHeight w:val="227"/>
      </w:trPr>
      <w:tc>
        <w:tcPr>
          <w:tcW w:w="4074" w:type="dxa"/>
        </w:tcPr>
        <w:p w14:paraId="3E1E62F9" w14:textId="77777777" w:rsidR="005A54E4" w:rsidRPr="00F53AEA" w:rsidRDefault="005A54E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C7B41D" w14:textId="77777777" w:rsidR="005A54E4" w:rsidRPr="00F53AEA" w:rsidRDefault="005A54E4" w:rsidP="00F53AEA">
          <w:pPr>
            <w:pStyle w:val="Sidfot"/>
            <w:spacing w:line="276" w:lineRule="auto"/>
          </w:pPr>
        </w:p>
      </w:tc>
    </w:tr>
  </w:tbl>
  <w:p w14:paraId="71E47029" w14:textId="77777777" w:rsidR="005A54E4" w:rsidRPr="00EE3C0F" w:rsidRDefault="005A54E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1C8B" w14:textId="77777777" w:rsidR="005A54E4" w:rsidRDefault="005A54E4" w:rsidP="00A87A54">
      <w:pPr>
        <w:spacing w:after="0" w:line="240" w:lineRule="auto"/>
      </w:pPr>
      <w:r>
        <w:separator/>
      </w:r>
    </w:p>
  </w:footnote>
  <w:footnote w:type="continuationSeparator" w:id="0">
    <w:p w14:paraId="3A6E59ED" w14:textId="77777777" w:rsidR="005A54E4" w:rsidRDefault="005A54E4" w:rsidP="00A87A54">
      <w:pPr>
        <w:spacing w:after="0" w:line="240" w:lineRule="auto"/>
      </w:pPr>
      <w:r>
        <w:continuationSeparator/>
      </w:r>
    </w:p>
  </w:footnote>
  <w:footnote w:type="continuationNotice" w:id="1">
    <w:p w14:paraId="67A4A179" w14:textId="77777777" w:rsidR="005A54E4" w:rsidRDefault="005A5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54E4" w14:paraId="04B51831" w14:textId="77777777" w:rsidTr="00C93EBA">
      <w:trPr>
        <w:trHeight w:val="227"/>
      </w:trPr>
      <w:tc>
        <w:tcPr>
          <w:tcW w:w="5534" w:type="dxa"/>
        </w:tcPr>
        <w:p w14:paraId="2F7D7297" w14:textId="77777777" w:rsidR="005A54E4" w:rsidRPr="007D73AB" w:rsidRDefault="005A54E4">
          <w:pPr>
            <w:pStyle w:val="Sidhuvud"/>
          </w:pPr>
        </w:p>
      </w:tc>
      <w:tc>
        <w:tcPr>
          <w:tcW w:w="3170" w:type="dxa"/>
          <w:vAlign w:val="bottom"/>
        </w:tcPr>
        <w:p w14:paraId="7AA1DCD3" w14:textId="77777777" w:rsidR="005A54E4" w:rsidRPr="007D73AB" w:rsidRDefault="005A54E4" w:rsidP="00340DE0">
          <w:pPr>
            <w:pStyle w:val="Sidhuvud"/>
          </w:pPr>
        </w:p>
      </w:tc>
      <w:tc>
        <w:tcPr>
          <w:tcW w:w="1134" w:type="dxa"/>
        </w:tcPr>
        <w:p w14:paraId="2EA17FEB" w14:textId="77777777" w:rsidR="005A54E4" w:rsidRDefault="005A54E4" w:rsidP="00FD1F89">
          <w:pPr>
            <w:pStyle w:val="Sidhuvud"/>
          </w:pPr>
        </w:p>
      </w:tc>
    </w:tr>
    <w:tr w:rsidR="005A54E4" w14:paraId="7321B47F" w14:textId="77777777" w:rsidTr="00C93EBA">
      <w:trPr>
        <w:trHeight w:val="1928"/>
      </w:trPr>
      <w:tc>
        <w:tcPr>
          <w:tcW w:w="5534" w:type="dxa"/>
        </w:tcPr>
        <w:p w14:paraId="326DBDA8" w14:textId="77777777" w:rsidR="005A54E4" w:rsidRPr="00340DE0" w:rsidRDefault="005A54E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90DAE1" wp14:editId="2D29924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11B62A" w14:textId="77777777" w:rsidR="005A54E4" w:rsidRPr="00710A6C" w:rsidRDefault="005A54E4" w:rsidP="00EE3C0F">
          <w:pPr>
            <w:pStyle w:val="Sidhuvud"/>
            <w:rPr>
              <w:b/>
            </w:rPr>
          </w:pPr>
        </w:p>
        <w:p w14:paraId="3D8644D2" w14:textId="77777777" w:rsidR="005A54E4" w:rsidRDefault="005A54E4" w:rsidP="00EE3C0F">
          <w:pPr>
            <w:pStyle w:val="Sidhuvud"/>
          </w:pPr>
        </w:p>
        <w:p w14:paraId="630B04C7" w14:textId="77777777" w:rsidR="005A54E4" w:rsidRDefault="005A54E4" w:rsidP="00EE3C0F">
          <w:pPr>
            <w:pStyle w:val="Sidhuvud"/>
          </w:pPr>
        </w:p>
        <w:p w14:paraId="38C333FD" w14:textId="77777777" w:rsidR="005A54E4" w:rsidRDefault="005A54E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23936B1A434944B7289B08EC1D3D8D"/>
            </w:placeholder>
            <w:dataBinding w:prefixMappings="xmlns:ns0='http://lp/documentinfo/RK' " w:xpath="/ns0:DocumentInfo[1]/ns0:BaseInfo[1]/ns0:Dnr[1]" w:storeItemID="{04EF6472-9B7F-4CA8-A87E-E6F61B75549B}"/>
            <w:text/>
          </w:sdtPr>
          <w:sdtEndPr/>
          <w:sdtContent>
            <w:p w14:paraId="33AE47C1" w14:textId="77777777" w:rsidR="005A54E4" w:rsidRDefault="005A54E4" w:rsidP="00EE3C0F">
              <w:pPr>
                <w:pStyle w:val="Sidhuvud"/>
              </w:pPr>
              <w:r>
                <w:t>Fi2020/02584/S2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4E36C0FFC14154BC52649591AD137A"/>
            </w:placeholder>
            <w:showingPlcHdr/>
            <w:dataBinding w:prefixMappings="xmlns:ns0='http://lp/documentinfo/RK' " w:xpath="/ns0:DocumentInfo[1]/ns0:BaseInfo[1]/ns0:DocNumber[1]" w:storeItemID="{04EF6472-9B7F-4CA8-A87E-E6F61B75549B}"/>
            <w:text/>
          </w:sdtPr>
          <w:sdtEndPr/>
          <w:sdtContent>
            <w:p w14:paraId="40037E98" w14:textId="77777777" w:rsidR="005A54E4" w:rsidRDefault="005A54E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1C71FF" w14:textId="77777777" w:rsidR="005A54E4" w:rsidRDefault="005A54E4" w:rsidP="00EE3C0F">
          <w:pPr>
            <w:pStyle w:val="Sidhuvud"/>
          </w:pPr>
        </w:p>
      </w:tc>
      <w:tc>
        <w:tcPr>
          <w:tcW w:w="1134" w:type="dxa"/>
        </w:tcPr>
        <w:p w14:paraId="1B4E293E" w14:textId="77777777" w:rsidR="005A54E4" w:rsidRDefault="005A54E4" w:rsidP="0094502D">
          <w:pPr>
            <w:pStyle w:val="Sidhuvud"/>
          </w:pPr>
        </w:p>
        <w:p w14:paraId="2090EEB1" w14:textId="77777777" w:rsidR="005A54E4" w:rsidRPr="0094502D" w:rsidRDefault="005A54E4" w:rsidP="00EC71A6">
          <w:pPr>
            <w:pStyle w:val="Sidhuvud"/>
          </w:pPr>
        </w:p>
      </w:tc>
    </w:tr>
    <w:tr w:rsidR="005A54E4" w14:paraId="73A105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91F58BDA6E439BA2FD5D9F168D57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164ED1" w14:textId="77777777" w:rsidR="005A54E4" w:rsidRPr="00ED4FFD" w:rsidRDefault="005A54E4" w:rsidP="00340DE0">
              <w:pPr>
                <w:pStyle w:val="Sidhuvud"/>
                <w:rPr>
                  <w:b/>
                </w:rPr>
              </w:pPr>
              <w:r w:rsidRPr="00ED4FFD">
                <w:rPr>
                  <w:b/>
                </w:rPr>
                <w:t>Finansdepartementet</w:t>
              </w:r>
            </w:p>
            <w:p w14:paraId="10BBEFFF" w14:textId="77777777" w:rsidR="005A54E4" w:rsidRDefault="005A54E4" w:rsidP="00340DE0">
              <w:pPr>
                <w:pStyle w:val="Sidhuvud"/>
              </w:pPr>
              <w:r w:rsidRPr="00ED4FFD">
                <w:t>Finansministern</w:t>
              </w:r>
            </w:p>
            <w:p w14:paraId="45DA8A4E" w14:textId="5D6811D1" w:rsidR="005A54E4" w:rsidRPr="00340DE0" w:rsidRDefault="005A54E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8A3B069C394BCB9ED486793F14B01B"/>
          </w:placeholder>
          <w:dataBinding w:prefixMappings="xmlns:ns0='http://lp/documentinfo/RK' " w:xpath="/ns0:DocumentInfo[1]/ns0:BaseInfo[1]/ns0:Recipient[1]" w:storeItemID="{04EF6472-9B7F-4CA8-A87E-E6F61B75549B}"/>
          <w:text w:multiLine="1"/>
        </w:sdtPr>
        <w:sdtEndPr/>
        <w:sdtContent>
          <w:tc>
            <w:tcPr>
              <w:tcW w:w="3170" w:type="dxa"/>
            </w:tcPr>
            <w:p w14:paraId="6BF8BF34" w14:textId="77777777" w:rsidR="005A54E4" w:rsidRDefault="005A54E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CC2B2C" w14:textId="77777777" w:rsidR="005A54E4" w:rsidRDefault="005A54E4" w:rsidP="003E6020">
          <w:pPr>
            <w:pStyle w:val="Sidhuvud"/>
          </w:pPr>
        </w:p>
      </w:tc>
    </w:tr>
  </w:tbl>
  <w:p w14:paraId="035A53FC" w14:textId="77777777" w:rsidR="005A54E4" w:rsidRDefault="005A54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F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161D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1D8B"/>
    <w:rsid w:val="002A39EF"/>
    <w:rsid w:val="002A6820"/>
    <w:rsid w:val="002B00E5"/>
    <w:rsid w:val="002B1FDD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8FF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0F33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AF6"/>
    <w:rsid w:val="00350C92"/>
    <w:rsid w:val="003542C5"/>
    <w:rsid w:val="00360397"/>
    <w:rsid w:val="00365461"/>
    <w:rsid w:val="00370311"/>
    <w:rsid w:val="00380663"/>
    <w:rsid w:val="003813ED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77C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4ACB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0373"/>
    <w:rsid w:val="00595EDE"/>
    <w:rsid w:val="00596E2B"/>
    <w:rsid w:val="005A0CBA"/>
    <w:rsid w:val="005A2022"/>
    <w:rsid w:val="005A3272"/>
    <w:rsid w:val="005A5193"/>
    <w:rsid w:val="005A54E4"/>
    <w:rsid w:val="005A6034"/>
    <w:rsid w:val="005A7AC1"/>
    <w:rsid w:val="005A7E14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C1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77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94E"/>
    <w:rsid w:val="007F61D0"/>
    <w:rsid w:val="0080132B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3FA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6D4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23F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47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26E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E7C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2C84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448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0C78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26C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B40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5F62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D80"/>
    <w:rsid w:val="00EA3A7D"/>
    <w:rsid w:val="00EA4C83"/>
    <w:rsid w:val="00EB7042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FFD"/>
    <w:rsid w:val="00ED592E"/>
    <w:rsid w:val="00ED6ABD"/>
    <w:rsid w:val="00ED72E1"/>
    <w:rsid w:val="00EE1F1D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1F89"/>
    <w:rsid w:val="00FD4C08"/>
    <w:rsid w:val="00FE1DCC"/>
    <w:rsid w:val="00FE1DD4"/>
    <w:rsid w:val="00FE2B19"/>
    <w:rsid w:val="00FF0538"/>
    <w:rsid w:val="00FF28F3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DD6B89"/>
  <w15:docId w15:val="{252A95A3-F356-4D9E-90D4-1A3AE41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8D3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23936B1A434944B7289B08EC1D3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56FD5-3866-45A8-A526-B51BE594F805}"/>
      </w:docPartPr>
      <w:docPartBody>
        <w:p w:rsidR="001F6932" w:rsidRDefault="00404BB9" w:rsidP="00404BB9">
          <w:pPr>
            <w:pStyle w:val="1023936B1A434944B7289B08EC1D3D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4E36C0FFC14154BC52649591AD1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EECB4-4E54-4056-9957-4D5037DC5F7A}"/>
      </w:docPartPr>
      <w:docPartBody>
        <w:p w:rsidR="001F6932" w:rsidRDefault="00404BB9" w:rsidP="00404BB9">
          <w:pPr>
            <w:pStyle w:val="2A4E36C0FFC14154BC52649591AD137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91F58BDA6E439BA2FD5D9F168D5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3F144-579C-470D-8740-28440DEB7EEB}"/>
      </w:docPartPr>
      <w:docPartBody>
        <w:p w:rsidR="001F6932" w:rsidRDefault="00404BB9" w:rsidP="00404BB9">
          <w:pPr>
            <w:pStyle w:val="9191F58BDA6E439BA2FD5D9F168D57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8A3B069C394BCB9ED486793F14B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D42AF-2311-4716-A383-F652251D734D}"/>
      </w:docPartPr>
      <w:docPartBody>
        <w:p w:rsidR="001F6932" w:rsidRDefault="00404BB9" w:rsidP="00404BB9">
          <w:pPr>
            <w:pStyle w:val="CC8A3B069C394BCB9ED486793F14B0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2CB358443B461EB6EE521EA4C08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A451F-5FBF-4810-A6B0-2732E7D34D8E}"/>
      </w:docPartPr>
      <w:docPartBody>
        <w:p w:rsidR="001F6932" w:rsidRDefault="00404BB9" w:rsidP="00404BB9">
          <w:pPr>
            <w:pStyle w:val="242CB358443B461EB6EE521EA4C08B8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45ABA89523B47678FBB96294FFA1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BBF89-8E68-4DDB-AD34-B6D55C2F943C}"/>
      </w:docPartPr>
      <w:docPartBody>
        <w:p w:rsidR="001F6932" w:rsidRDefault="00404BB9" w:rsidP="00404BB9">
          <w:pPr>
            <w:pStyle w:val="745ABA89523B47678FBB96294FFA122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9A85A5455EE43F7B197B30AA35CA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F0DF8-0CE5-441C-87AB-E48AF818849E}"/>
      </w:docPartPr>
      <w:docPartBody>
        <w:p w:rsidR="001F6932" w:rsidRDefault="00404BB9" w:rsidP="00404BB9">
          <w:pPr>
            <w:pStyle w:val="49A85A5455EE43F7B197B30AA35CA7A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BAE518B3F34BED9064B5CC04B80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E9240-EB39-4E05-97AD-AEF9A1B15D72}"/>
      </w:docPartPr>
      <w:docPartBody>
        <w:p w:rsidR="001F6932" w:rsidRDefault="00404BB9" w:rsidP="00404BB9">
          <w:pPr>
            <w:pStyle w:val="BABAE518B3F34BED9064B5CC04B8022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B9"/>
    <w:rsid w:val="001F6932"/>
    <w:rsid w:val="0040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C442F9C4F042DBBA9911C52D00E1A9">
    <w:name w:val="5DC442F9C4F042DBBA9911C52D00E1A9"/>
    <w:rsid w:val="00404BB9"/>
  </w:style>
  <w:style w:type="character" w:styleId="Platshllartext">
    <w:name w:val="Placeholder Text"/>
    <w:basedOn w:val="Standardstycketeckensnitt"/>
    <w:uiPriority w:val="99"/>
    <w:semiHidden/>
    <w:rsid w:val="00404BB9"/>
    <w:rPr>
      <w:noProof w:val="0"/>
      <w:color w:val="808080"/>
    </w:rPr>
  </w:style>
  <w:style w:type="paragraph" w:customStyle="1" w:styleId="3C2BD1C870C142A5B5B44EC6E19BC44F">
    <w:name w:val="3C2BD1C870C142A5B5B44EC6E19BC44F"/>
    <w:rsid w:val="00404BB9"/>
  </w:style>
  <w:style w:type="paragraph" w:customStyle="1" w:styleId="6B9B7B7D2A274D8B9CB10EBB84A51D12">
    <w:name w:val="6B9B7B7D2A274D8B9CB10EBB84A51D12"/>
    <w:rsid w:val="00404BB9"/>
  </w:style>
  <w:style w:type="paragraph" w:customStyle="1" w:styleId="D6A19BC91F4C40AC84D17D566007C63F">
    <w:name w:val="D6A19BC91F4C40AC84D17D566007C63F"/>
    <w:rsid w:val="00404BB9"/>
  </w:style>
  <w:style w:type="paragraph" w:customStyle="1" w:styleId="1023936B1A434944B7289B08EC1D3D8D">
    <w:name w:val="1023936B1A434944B7289B08EC1D3D8D"/>
    <w:rsid w:val="00404BB9"/>
  </w:style>
  <w:style w:type="paragraph" w:customStyle="1" w:styleId="2A4E36C0FFC14154BC52649591AD137A">
    <w:name w:val="2A4E36C0FFC14154BC52649591AD137A"/>
    <w:rsid w:val="00404BB9"/>
  </w:style>
  <w:style w:type="paragraph" w:customStyle="1" w:styleId="72A2F1F86A3E4628B21E55085C4675F0">
    <w:name w:val="72A2F1F86A3E4628B21E55085C4675F0"/>
    <w:rsid w:val="00404BB9"/>
  </w:style>
  <w:style w:type="paragraph" w:customStyle="1" w:styleId="3216B943CEB8441DAF6BE978F1D29682">
    <w:name w:val="3216B943CEB8441DAF6BE978F1D29682"/>
    <w:rsid w:val="00404BB9"/>
  </w:style>
  <w:style w:type="paragraph" w:customStyle="1" w:styleId="4999D54E75574CD89C0C9B4F5940262C">
    <w:name w:val="4999D54E75574CD89C0C9B4F5940262C"/>
    <w:rsid w:val="00404BB9"/>
  </w:style>
  <w:style w:type="paragraph" w:customStyle="1" w:styleId="9191F58BDA6E439BA2FD5D9F168D57CF">
    <w:name w:val="9191F58BDA6E439BA2FD5D9F168D57CF"/>
    <w:rsid w:val="00404BB9"/>
  </w:style>
  <w:style w:type="paragraph" w:customStyle="1" w:styleId="CC8A3B069C394BCB9ED486793F14B01B">
    <w:name w:val="CC8A3B069C394BCB9ED486793F14B01B"/>
    <w:rsid w:val="00404BB9"/>
  </w:style>
  <w:style w:type="paragraph" w:customStyle="1" w:styleId="2A4E36C0FFC14154BC52649591AD137A1">
    <w:name w:val="2A4E36C0FFC14154BC52649591AD137A1"/>
    <w:rsid w:val="00404B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91F58BDA6E439BA2FD5D9F168D57CF1">
    <w:name w:val="9191F58BDA6E439BA2FD5D9F168D57CF1"/>
    <w:rsid w:val="00404B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2CB358443B461EB6EE521EA4C08B80">
    <w:name w:val="242CB358443B461EB6EE521EA4C08B80"/>
    <w:rsid w:val="00404BB9"/>
  </w:style>
  <w:style w:type="paragraph" w:customStyle="1" w:styleId="745ABA89523B47678FBB96294FFA1226">
    <w:name w:val="745ABA89523B47678FBB96294FFA1226"/>
    <w:rsid w:val="00404BB9"/>
  </w:style>
  <w:style w:type="paragraph" w:customStyle="1" w:styleId="F08A5FBD49B64094A670B68BB877A7AC">
    <w:name w:val="F08A5FBD49B64094A670B68BB877A7AC"/>
    <w:rsid w:val="00404BB9"/>
  </w:style>
  <w:style w:type="paragraph" w:customStyle="1" w:styleId="AB159ED1464E4B6E97FD380CF64510DF">
    <w:name w:val="AB159ED1464E4B6E97FD380CF64510DF"/>
    <w:rsid w:val="00404BB9"/>
  </w:style>
  <w:style w:type="paragraph" w:customStyle="1" w:styleId="059E6D7ABDE143629B5AD512770BEF95">
    <w:name w:val="059E6D7ABDE143629B5AD512770BEF95"/>
    <w:rsid w:val="00404BB9"/>
  </w:style>
  <w:style w:type="paragraph" w:customStyle="1" w:styleId="6D528910AAC34B749BAFB5911045CEEE">
    <w:name w:val="6D528910AAC34B749BAFB5911045CEEE"/>
    <w:rsid w:val="00404BB9"/>
  </w:style>
  <w:style w:type="paragraph" w:customStyle="1" w:styleId="F17260242DDD4D2980B551C8D0799125">
    <w:name w:val="F17260242DDD4D2980B551C8D0799125"/>
    <w:rsid w:val="00404BB9"/>
  </w:style>
  <w:style w:type="paragraph" w:customStyle="1" w:styleId="49A85A5455EE43F7B197B30AA35CA7AD">
    <w:name w:val="49A85A5455EE43F7B197B30AA35CA7AD"/>
    <w:rsid w:val="00404BB9"/>
  </w:style>
  <w:style w:type="paragraph" w:customStyle="1" w:styleId="BABAE518B3F34BED9064B5CC04B80224">
    <w:name w:val="BABAE518B3F34BED9064B5CC04B80224"/>
    <w:rsid w:val="00404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2020-06-10T00:00:00</HeaderDate>
    <Office/>
    <Dnr>Fi2020/02584/S2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2ac827c7-d4cd-4778-a2fb-123a2774d9a3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2020-06-10T00:00:00</HeaderDate>
    <Office/>
    <Dnr>Fi2020/02584/S2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D88C-83C7-408F-929E-B642626346EF}"/>
</file>

<file path=customXml/itemProps2.xml><?xml version="1.0" encoding="utf-8"?>
<ds:datastoreItem xmlns:ds="http://schemas.openxmlformats.org/officeDocument/2006/customXml" ds:itemID="{04EF6472-9B7F-4CA8-A87E-E6F61B75549B}"/>
</file>

<file path=customXml/itemProps3.xml><?xml version="1.0" encoding="utf-8"?>
<ds:datastoreItem xmlns:ds="http://schemas.openxmlformats.org/officeDocument/2006/customXml" ds:itemID="{E92C46EA-30E2-47A1-8876-D65AFF600651}"/>
</file>

<file path=customXml/itemProps4.xml><?xml version="1.0" encoding="utf-8"?>
<ds:datastoreItem xmlns:ds="http://schemas.openxmlformats.org/officeDocument/2006/customXml" ds:itemID="{04EF6472-9B7F-4CA8-A87E-E6F61B75549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318179C-58FA-49A7-B99D-3456665A14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3590297-52F2-4237-92AD-60DB2265581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318179C-58FA-49A7-B99D-3456665A1433}"/>
</file>

<file path=customXml/itemProps8.xml><?xml version="1.0" encoding="utf-8"?>
<ds:datastoreItem xmlns:ds="http://schemas.openxmlformats.org/officeDocument/2006/customXml" ds:itemID="{38140969-0253-4E21-AAEF-4B6FF5048FC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1488.docx</dc:title>
  <dc:subject/>
  <dc:creator>Christophe Kellner</dc:creator>
  <cp:keywords/>
  <dc:description/>
  <cp:lastModifiedBy>Christophe Kellner</cp:lastModifiedBy>
  <cp:revision>15</cp:revision>
  <cp:lastPrinted>2020-06-05T06:54:00Z</cp:lastPrinted>
  <dcterms:created xsi:type="dcterms:W3CDTF">2020-06-04T07:40:00Z</dcterms:created>
  <dcterms:modified xsi:type="dcterms:W3CDTF">2020-06-09T07:10:00Z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4737f91b-1147-42e1-b7d0-c316ff9270e8</vt:lpwstr>
  </property>
</Properties>
</file>