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A9757" w14:textId="3229E5DE" w:rsidR="00B416D1" w:rsidRDefault="00B416D1" w:rsidP="00DA0661">
      <w:pPr>
        <w:pStyle w:val="Rubrik"/>
      </w:pPr>
      <w:bookmarkStart w:id="0" w:name="Start"/>
      <w:bookmarkEnd w:id="0"/>
      <w:r>
        <w:t>Svar på fråga 2020/21:347 av Hampus Hagman (KD)</w:t>
      </w:r>
      <w:r>
        <w:br/>
      </w:r>
      <w:r w:rsidRPr="00B416D1">
        <w:t>En proposition om privat initiativrätt</w:t>
      </w:r>
    </w:p>
    <w:p w14:paraId="7D4CD991" w14:textId="3E0490BB" w:rsidR="00B416D1" w:rsidRDefault="00B416D1" w:rsidP="00B416D1">
      <w:pPr>
        <w:pStyle w:val="Brdtext"/>
      </w:pPr>
      <w:r>
        <w:t xml:space="preserve">Hampus Hagman har frågat mig om regeringen under kommande vår kommer att lägga fram förslag för riksdagen som utökar möjligheterna till privat initiativrätt. </w:t>
      </w:r>
    </w:p>
    <w:p w14:paraId="08437E46" w14:textId="77777777" w:rsidR="00B416D1" w:rsidRDefault="007937BB" w:rsidP="007937BB">
      <w:pPr>
        <w:pStyle w:val="Brdtext"/>
      </w:pPr>
      <w:r>
        <w:t xml:space="preserve">Som Hampus Hagman påpekar </w:t>
      </w:r>
      <w:r w:rsidR="004977B1">
        <w:t>föreslår</w:t>
      </w:r>
      <w:r>
        <w:t xml:space="preserve"> regeringen i budgetpropositionen för 2021 ett utökat anslag till länsstyrelserna på 4 miljoner kronor i syfte att möjliggöra en reform om privat initiativrätt. Regeringen </w:t>
      </w:r>
      <w:r w:rsidR="004977B1">
        <w:t>inväntar</w:t>
      </w:r>
      <w:r>
        <w:t xml:space="preserve"> nu riksdagens beslut om förslagen i budgetpropositionen</w:t>
      </w:r>
      <w:r w:rsidR="004977B1">
        <w:t xml:space="preserve">. </w:t>
      </w:r>
      <w:r>
        <w:t xml:space="preserve"> </w:t>
      </w:r>
    </w:p>
    <w:p w14:paraId="204FFACE" w14:textId="38D89CCD" w:rsidR="007937BB" w:rsidRDefault="007937BB" w:rsidP="007937BB">
      <w:pPr>
        <w:pStyle w:val="Brdtext"/>
      </w:pPr>
      <w:r>
        <w:t xml:space="preserve">Översiktsplaneutredningens förslag i betänkandet Privat initiativrätt – planintressentens medverkan vid detaljplaneläggning (SOU 2019:9) bereds </w:t>
      </w:r>
      <w:r w:rsidR="00B13918">
        <w:t xml:space="preserve">inom Regeringskansliet. En lagrådsremiss utarbetas för närvarande </w:t>
      </w:r>
      <w:r w:rsidR="004977B1">
        <w:t>med i</w:t>
      </w:r>
      <w:r>
        <w:t>nriktningen att en proposition ska kunna beslutas av regeringen och behandlas av riksdagen under riksmötet 2020/21</w:t>
      </w:r>
      <w:r w:rsidR="004977B1">
        <w:t xml:space="preserve">. </w:t>
      </w:r>
      <w:r w:rsidR="00742FFB">
        <w:t>En proposition</w:t>
      </w:r>
      <w:r w:rsidR="004977B1">
        <w:t xml:space="preserve"> </w:t>
      </w:r>
      <w:r w:rsidR="00742FFB">
        <w:t xml:space="preserve">om privat initiativrätt </w:t>
      </w:r>
      <w:r w:rsidR="004977B1">
        <w:t>förutsätter dock att riksdagen godkänner den anslagsökning till länsstyrelserna som regeringen föreslår i budgetpropositionen.</w:t>
      </w:r>
      <w:bookmarkStart w:id="1" w:name="_GoBack"/>
      <w:bookmarkEnd w:id="1"/>
    </w:p>
    <w:p w14:paraId="37556D3B" w14:textId="77777777" w:rsidR="00B416D1" w:rsidRDefault="00B416D1" w:rsidP="00B416D1">
      <w:pPr>
        <w:pStyle w:val="Brdtext"/>
      </w:pPr>
    </w:p>
    <w:p w14:paraId="634C3358" w14:textId="77777777" w:rsidR="00B416D1" w:rsidRDefault="00B416D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EDD7AEA4DB249E09C249D9FB7F2DE98"/>
          </w:placeholder>
          <w:dataBinding w:prefixMappings="xmlns:ns0='http://lp/documentinfo/RK' " w:xpath="/ns0:DocumentInfo[1]/ns0:BaseInfo[1]/ns0:HeaderDate[1]" w:storeItemID="{0943F0AC-4C43-4298-80E9-CBE6CBAB46BD}"/>
          <w:date w:fullDate="2020-11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937BB">
            <w:t>11 november 2020</w:t>
          </w:r>
        </w:sdtContent>
      </w:sdt>
    </w:p>
    <w:p w14:paraId="7D5A98AC" w14:textId="77777777" w:rsidR="00B416D1" w:rsidRDefault="00B416D1" w:rsidP="004E7A8F">
      <w:pPr>
        <w:pStyle w:val="Brdtextutanavstnd"/>
      </w:pPr>
    </w:p>
    <w:p w14:paraId="179FF94B" w14:textId="77777777" w:rsidR="00B416D1" w:rsidRDefault="00B416D1" w:rsidP="004E7A8F">
      <w:pPr>
        <w:pStyle w:val="Brdtextutanavstnd"/>
      </w:pPr>
    </w:p>
    <w:p w14:paraId="6F2B80FE" w14:textId="77777777" w:rsidR="00B416D1" w:rsidRDefault="00B416D1" w:rsidP="004E7A8F">
      <w:pPr>
        <w:pStyle w:val="Brdtextutanavstnd"/>
      </w:pPr>
    </w:p>
    <w:p w14:paraId="73008CCD" w14:textId="131DD3FB" w:rsidR="00B416D1" w:rsidRDefault="00B416D1" w:rsidP="00422A41">
      <w:pPr>
        <w:pStyle w:val="Brdtext"/>
      </w:pPr>
      <w:r>
        <w:t>Per Bolund</w:t>
      </w:r>
    </w:p>
    <w:p w14:paraId="7726907A" w14:textId="77777777" w:rsidR="00B416D1" w:rsidRPr="00DB48AB" w:rsidRDefault="00B416D1" w:rsidP="00DB48AB">
      <w:pPr>
        <w:pStyle w:val="Brdtext"/>
      </w:pPr>
    </w:p>
    <w:sectPr w:rsidR="00B416D1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262E7" w14:textId="77777777" w:rsidR="00B416D1" w:rsidRDefault="00B416D1" w:rsidP="00A87A54">
      <w:pPr>
        <w:spacing w:after="0" w:line="240" w:lineRule="auto"/>
      </w:pPr>
      <w:r>
        <w:separator/>
      </w:r>
    </w:p>
  </w:endnote>
  <w:endnote w:type="continuationSeparator" w:id="0">
    <w:p w14:paraId="7ADCD90D" w14:textId="77777777" w:rsidR="00B416D1" w:rsidRDefault="00B416D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C8823E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239C00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835662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DD7506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39D9A7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E9E044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B2752B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0771B74" w14:textId="77777777" w:rsidTr="00C26068">
      <w:trPr>
        <w:trHeight w:val="227"/>
      </w:trPr>
      <w:tc>
        <w:tcPr>
          <w:tcW w:w="4074" w:type="dxa"/>
        </w:tcPr>
        <w:p w14:paraId="7F17467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AF6932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464E90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2DD29" w14:textId="77777777" w:rsidR="00B416D1" w:rsidRDefault="00B416D1" w:rsidP="00A87A54">
      <w:pPr>
        <w:spacing w:after="0" w:line="240" w:lineRule="auto"/>
      </w:pPr>
      <w:r>
        <w:separator/>
      </w:r>
    </w:p>
  </w:footnote>
  <w:footnote w:type="continuationSeparator" w:id="0">
    <w:p w14:paraId="098E071B" w14:textId="77777777" w:rsidR="00B416D1" w:rsidRDefault="00B416D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416D1" w14:paraId="62A94A09" w14:textId="77777777" w:rsidTr="00C93EBA">
      <w:trPr>
        <w:trHeight w:val="227"/>
      </w:trPr>
      <w:tc>
        <w:tcPr>
          <w:tcW w:w="5534" w:type="dxa"/>
        </w:tcPr>
        <w:p w14:paraId="2B34F19F" w14:textId="77777777" w:rsidR="00B416D1" w:rsidRPr="007D73AB" w:rsidRDefault="00B416D1">
          <w:pPr>
            <w:pStyle w:val="Sidhuvud"/>
          </w:pPr>
        </w:p>
      </w:tc>
      <w:tc>
        <w:tcPr>
          <w:tcW w:w="3170" w:type="dxa"/>
          <w:vAlign w:val="bottom"/>
        </w:tcPr>
        <w:p w14:paraId="29261AE8" w14:textId="77777777" w:rsidR="00B416D1" w:rsidRPr="007D73AB" w:rsidRDefault="00B416D1" w:rsidP="00340DE0">
          <w:pPr>
            <w:pStyle w:val="Sidhuvud"/>
          </w:pPr>
        </w:p>
      </w:tc>
      <w:tc>
        <w:tcPr>
          <w:tcW w:w="1134" w:type="dxa"/>
        </w:tcPr>
        <w:p w14:paraId="35E30E53" w14:textId="77777777" w:rsidR="00B416D1" w:rsidRDefault="00B416D1" w:rsidP="005A703A">
          <w:pPr>
            <w:pStyle w:val="Sidhuvud"/>
          </w:pPr>
        </w:p>
      </w:tc>
    </w:tr>
    <w:tr w:rsidR="00B416D1" w14:paraId="43A72EE2" w14:textId="77777777" w:rsidTr="00C93EBA">
      <w:trPr>
        <w:trHeight w:val="1928"/>
      </w:trPr>
      <w:tc>
        <w:tcPr>
          <w:tcW w:w="5534" w:type="dxa"/>
        </w:tcPr>
        <w:p w14:paraId="138A2AD7" w14:textId="77777777" w:rsidR="00B416D1" w:rsidRPr="00340DE0" w:rsidRDefault="00B416D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59521A9" wp14:editId="75395012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69A3F57" w14:textId="77777777" w:rsidR="00B416D1" w:rsidRPr="00710A6C" w:rsidRDefault="00B416D1" w:rsidP="00EE3C0F">
          <w:pPr>
            <w:pStyle w:val="Sidhuvud"/>
            <w:rPr>
              <w:b/>
            </w:rPr>
          </w:pPr>
        </w:p>
        <w:p w14:paraId="567CC026" w14:textId="77777777" w:rsidR="00B416D1" w:rsidRDefault="00B416D1" w:rsidP="00EE3C0F">
          <w:pPr>
            <w:pStyle w:val="Sidhuvud"/>
          </w:pPr>
        </w:p>
        <w:p w14:paraId="0AE45FF4" w14:textId="77777777" w:rsidR="00B416D1" w:rsidRDefault="00B416D1" w:rsidP="00EE3C0F">
          <w:pPr>
            <w:pStyle w:val="Sidhuvud"/>
          </w:pPr>
        </w:p>
        <w:p w14:paraId="7641C790" w14:textId="77777777" w:rsidR="00B416D1" w:rsidRDefault="00B416D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57EE186FD844D419939F5339079B850"/>
            </w:placeholder>
            <w:dataBinding w:prefixMappings="xmlns:ns0='http://lp/documentinfo/RK' " w:xpath="/ns0:DocumentInfo[1]/ns0:BaseInfo[1]/ns0:Dnr[1]" w:storeItemID="{0943F0AC-4C43-4298-80E9-CBE6CBAB46BD}"/>
            <w:text/>
          </w:sdtPr>
          <w:sdtEndPr/>
          <w:sdtContent>
            <w:p w14:paraId="5491DACB" w14:textId="77777777" w:rsidR="00B416D1" w:rsidRDefault="00B416D1" w:rsidP="00EE3C0F">
              <w:pPr>
                <w:pStyle w:val="Sidhuvud"/>
              </w:pPr>
              <w:r w:rsidRPr="00B416D1">
                <w:t>Fi2020/04381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F7318B77D124F03A28C568D24D74ADC"/>
            </w:placeholder>
            <w:showingPlcHdr/>
            <w:dataBinding w:prefixMappings="xmlns:ns0='http://lp/documentinfo/RK' " w:xpath="/ns0:DocumentInfo[1]/ns0:BaseInfo[1]/ns0:DocNumber[1]" w:storeItemID="{0943F0AC-4C43-4298-80E9-CBE6CBAB46BD}"/>
            <w:text/>
          </w:sdtPr>
          <w:sdtEndPr/>
          <w:sdtContent>
            <w:p w14:paraId="7A8384C5" w14:textId="77777777" w:rsidR="00B416D1" w:rsidRDefault="00B416D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2897068" w14:textId="77777777" w:rsidR="00B416D1" w:rsidRDefault="00B416D1" w:rsidP="00EE3C0F">
          <w:pPr>
            <w:pStyle w:val="Sidhuvud"/>
          </w:pPr>
        </w:p>
      </w:tc>
      <w:tc>
        <w:tcPr>
          <w:tcW w:w="1134" w:type="dxa"/>
        </w:tcPr>
        <w:p w14:paraId="0DA9FC8F" w14:textId="77777777" w:rsidR="00B416D1" w:rsidRDefault="00B416D1" w:rsidP="0094502D">
          <w:pPr>
            <w:pStyle w:val="Sidhuvud"/>
          </w:pPr>
        </w:p>
        <w:p w14:paraId="4D4AA4F5" w14:textId="77777777" w:rsidR="00B416D1" w:rsidRPr="0094502D" w:rsidRDefault="00B416D1" w:rsidP="00EC71A6">
          <w:pPr>
            <w:pStyle w:val="Sidhuvud"/>
          </w:pPr>
        </w:p>
      </w:tc>
    </w:tr>
    <w:tr w:rsidR="00B416D1" w14:paraId="07E61C0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50A685B2A09443F982BB2445743F3C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FBE72CF" w14:textId="77777777" w:rsidR="00B416D1" w:rsidRPr="00B416D1" w:rsidRDefault="00B416D1" w:rsidP="00340DE0">
              <w:pPr>
                <w:pStyle w:val="Sidhuvud"/>
                <w:rPr>
                  <w:b/>
                </w:rPr>
              </w:pPr>
              <w:r w:rsidRPr="00B416D1">
                <w:rPr>
                  <w:b/>
                </w:rPr>
                <w:t>Finansdepartementet</w:t>
              </w:r>
            </w:p>
            <w:p w14:paraId="48475FD1" w14:textId="77777777" w:rsidR="00B416D1" w:rsidRPr="00B416D1" w:rsidRDefault="00B416D1" w:rsidP="00340DE0">
              <w:pPr>
                <w:pStyle w:val="Sidhuvud"/>
              </w:pPr>
              <w:r w:rsidRPr="00B416D1">
                <w:t>Finansmarknads- och bostadsministern</w:t>
              </w:r>
            </w:p>
            <w:p w14:paraId="6DD3DC85" w14:textId="0F396298" w:rsidR="00B416D1" w:rsidRPr="00340DE0" w:rsidRDefault="00B416D1" w:rsidP="00340DE0">
              <w:pPr>
                <w:pStyle w:val="Sidhuvud"/>
              </w:pPr>
              <w:r w:rsidRPr="00B416D1">
                <w:t xml:space="preserve">biträdande finansministern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17B92E5A21A49E6A03DB88F3A2E9993"/>
          </w:placeholder>
          <w:dataBinding w:prefixMappings="xmlns:ns0='http://lp/documentinfo/RK' " w:xpath="/ns0:DocumentInfo[1]/ns0:BaseInfo[1]/ns0:Recipient[1]" w:storeItemID="{0943F0AC-4C43-4298-80E9-CBE6CBAB46BD}"/>
          <w:text w:multiLine="1"/>
        </w:sdtPr>
        <w:sdtEndPr/>
        <w:sdtContent>
          <w:tc>
            <w:tcPr>
              <w:tcW w:w="3170" w:type="dxa"/>
            </w:tcPr>
            <w:p w14:paraId="73BFD964" w14:textId="77777777" w:rsidR="00B416D1" w:rsidRDefault="00B416D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203D3EE" w14:textId="77777777" w:rsidR="00B416D1" w:rsidRDefault="00B416D1" w:rsidP="003E6020">
          <w:pPr>
            <w:pStyle w:val="Sidhuvud"/>
          </w:pPr>
        </w:p>
      </w:tc>
    </w:tr>
  </w:tbl>
  <w:p w14:paraId="21CD950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D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4853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5974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977B1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BCE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2FFB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37BB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7F7121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3918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6D1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C1B029"/>
  <w15:docId w15:val="{B8975E29-21E0-4CB7-8FAE-B7F88A7F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7EE186FD844D419939F5339079B8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6E1018-7DF2-497C-9C39-F1F31A8A6468}"/>
      </w:docPartPr>
      <w:docPartBody>
        <w:p w:rsidR="008217C5" w:rsidRDefault="006E32F8" w:rsidP="006E32F8">
          <w:pPr>
            <w:pStyle w:val="457EE186FD844D419939F5339079B8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7318B77D124F03A28C568D24D74A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675E1-CD18-4897-BB15-078937B040F2}"/>
      </w:docPartPr>
      <w:docPartBody>
        <w:p w:rsidR="008217C5" w:rsidRDefault="006E32F8" w:rsidP="006E32F8">
          <w:pPr>
            <w:pStyle w:val="AF7318B77D124F03A28C568D24D74AD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0A685B2A09443F982BB2445743F3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D1E1D2-FA1F-4AB8-8CA2-8EF90E0DD8AE}"/>
      </w:docPartPr>
      <w:docPartBody>
        <w:p w:rsidR="008217C5" w:rsidRDefault="006E32F8" w:rsidP="006E32F8">
          <w:pPr>
            <w:pStyle w:val="450A685B2A09443F982BB2445743F3C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7B92E5A21A49E6A03DB88F3A2E99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0297B4-44CE-4AD0-B1F4-FF219D2B6191}"/>
      </w:docPartPr>
      <w:docPartBody>
        <w:p w:rsidR="008217C5" w:rsidRDefault="006E32F8" w:rsidP="006E32F8">
          <w:pPr>
            <w:pStyle w:val="F17B92E5A21A49E6A03DB88F3A2E99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DD7AEA4DB249E09C249D9FB7F2DE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6C392A-8D27-4324-AA8D-44791894D58F}"/>
      </w:docPartPr>
      <w:docPartBody>
        <w:p w:rsidR="008217C5" w:rsidRDefault="006E32F8" w:rsidP="006E32F8">
          <w:pPr>
            <w:pStyle w:val="EEDD7AEA4DB249E09C249D9FB7F2DE9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F8"/>
    <w:rsid w:val="006E32F8"/>
    <w:rsid w:val="0082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B0B857B6A384D2581BB12D7B608B918">
    <w:name w:val="4B0B857B6A384D2581BB12D7B608B918"/>
    <w:rsid w:val="006E32F8"/>
  </w:style>
  <w:style w:type="character" w:styleId="Platshllartext">
    <w:name w:val="Placeholder Text"/>
    <w:basedOn w:val="Standardstycketeckensnitt"/>
    <w:uiPriority w:val="99"/>
    <w:semiHidden/>
    <w:rsid w:val="006E32F8"/>
    <w:rPr>
      <w:noProof w:val="0"/>
      <w:color w:val="808080"/>
    </w:rPr>
  </w:style>
  <w:style w:type="paragraph" w:customStyle="1" w:styleId="9B6D4F623D384AB6BD3FAF1D9532C480">
    <w:name w:val="9B6D4F623D384AB6BD3FAF1D9532C480"/>
    <w:rsid w:val="006E32F8"/>
  </w:style>
  <w:style w:type="paragraph" w:customStyle="1" w:styleId="7703DE8499C146EB88D03159F7BF7C8E">
    <w:name w:val="7703DE8499C146EB88D03159F7BF7C8E"/>
    <w:rsid w:val="006E32F8"/>
  </w:style>
  <w:style w:type="paragraph" w:customStyle="1" w:styleId="2C50F449788C468DBBC4D20A2DDA4B1C">
    <w:name w:val="2C50F449788C468DBBC4D20A2DDA4B1C"/>
    <w:rsid w:val="006E32F8"/>
  </w:style>
  <w:style w:type="paragraph" w:customStyle="1" w:styleId="457EE186FD844D419939F5339079B850">
    <w:name w:val="457EE186FD844D419939F5339079B850"/>
    <w:rsid w:val="006E32F8"/>
  </w:style>
  <w:style w:type="paragraph" w:customStyle="1" w:styleId="AF7318B77D124F03A28C568D24D74ADC">
    <w:name w:val="AF7318B77D124F03A28C568D24D74ADC"/>
    <w:rsid w:val="006E32F8"/>
  </w:style>
  <w:style w:type="paragraph" w:customStyle="1" w:styleId="0D295A07FA39446F89B3F215D7D44C58">
    <w:name w:val="0D295A07FA39446F89B3F215D7D44C58"/>
    <w:rsid w:val="006E32F8"/>
  </w:style>
  <w:style w:type="paragraph" w:customStyle="1" w:styleId="9C00D268E4BE409D8530A884C1A2267B">
    <w:name w:val="9C00D268E4BE409D8530A884C1A2267B"/>
    <w:rsid w:val="006E32F8"/>
  </w:style>
  <w:style w:type="paragraph" w:customStyle="1" w:styleId="1877ED6E22D543C2AD91F633772922DF">
    <w:name w:val="1877ED6E22D543C2AD91F633772922DF"/>
    <w:rsid w:val="006E32F8"/>
  </w:style>
  <w:style w:type="paragraph" w:customStyle="1" w:styleId="450A685B2A09443F982BB2445743F3C1">
    <w:name w:val="450A685B2A09443F982BB2445743F3C1"/>
    <w:rsid w:val="006E32F8"/>
  </w:style>
  <w:style w:type="paragraph" w:customStyle="1" w:styleId="F17B92E5A21A49E6A03DB88F3A2E9993">
    <w:name w:val="F17B92E5A21A49E6A03DB88F3A2E9993"/>
    <w:rsid w:val="006E32F8"/>
  </w:style>
  <w:style w:type="paragraph" w:customStyle="1" w:styleId="AF7318B77D124F03A28C568D24D74ADC1">
    <w:name w:val="AF7318B77D124F03A28C568D24D74ADC1"/>
    <w:rsid w:val="006E32F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50A685B2A09443F982BB2445743F3C11">
    <w:name w:val="450A685B2A09443F982BB2445743F3C11"/>
    <w:rsid w:val="006E32F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BF3C2A00D4246C6AC4FCD0F3ABA5B48">
    <w:name w:val="0BF3C2A00D4246C6AC4FCD0F3ABA5B48"/>
    <w:rsid w:val="006E32F8"/>
  </w:style>
  <w:style w:type="paragraph" w:customStyle="1" w:styleId="450404106179417788E2BE746E8C795F">
    <w:name w:val="450404106179417788E2BE746E8C795F"/>
    <w:rsid w:val="006E32F8"/>
  </w:style>
  <w:style w:type="paragraph" w:customStyle="1" w:styleId="BAE87232D3A74BD9BD1852DC5E0C9617">
    <w:name w:val="BAE87232D3A74BD9BD1852DC5E0C9617"/>
    <w:rsid w:val="006E32F8"/>
  </w:style>
  <w:style w:type="paragraph" w:customStyle="1" w:styleId="6C07F81713D84BC491B72EB39611E333">
    <w:name w:val="6C07F81713D84BC491B72EB39611E333"/>
    <w:rsid w:val="006E32F8"/>
  </w:style>
  <w:style w:type="paragraph" w:customStyle="1" w:styleId="3C78CA2AADF44CDF97AF6837988CFBDE">
    <w:name w:val="3C78CA2AADF44CDF97AF6837988CFBDE"/>
    <w:rsid w:val="006E32F8"/>
  </w:style>
  <w:style w:type="paragraph" w:customStyle="1" w:styleId="EEDD7AEA4DB249E09C249D9FB7F2DE98">
    <w:name w:val="EEDD7AEA4DB249E09C249D9FB7F2DE98"/>
    <w:rsid w:val="006E32F8"/>
  </w:style>
  <w:style w:type="paragraph" w:customStyle="1" w:styleId="DED5785674F049E0B0EAA5F55D403D37">
    <w:name w:val="DED5785674F049E0B0EAA5F55D403D37"/>
    <w:rsid w:val="006E3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84962c90-a7fd-4513-b610-955f34267384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287F9D872A4C37409FF34C0C03C82C86" ma:contentTypeVersion="4" ma:contentTypeDescription="Skapa ett nytt dokument." ma:contentTypeScope="" ma:versionID="21e852b144fba915ee41f8701c425040">
  <xsd:schema xmlns:xsd="http://www.w3.org/2001/XMLSchema" xmlns:xs="http://www.w3.org/2001/XMLSchema" xmlns:p="http://schemas.microsoft.com/office/2006/metadata/properties" xmlns:ns2="92ffc5e4-5e54-4abf-b21b-9b28f7aa8223" xmlns:ns4="cc625d36-bb37-4650-91b9-0c96159295ba" xmlns:ns6="24eed32f-d08e-45ff-bc46-af8c0e5435a5" xmlns:ns7="4e9c2f0c-7bf8-49af-8356-cbf363fc78a7" xmlns:ns8="9c9941df-7074-4a92-bf99-225d24d78d61" xmlns:ns9="c783f78f-5c80-4edd-b873-fab2ea9c4763" targetNamespace="http://schemas.microsoft.com/office/2006/metadata/properties" ma:root="true" ma:fieldsID="54824210643c49deeb6b530567a6a8eb" ns2:_="" ns4:_="" ns6:_="" ns7:_="" ns8:_="" ns9:_="">
    <xsd:import namespace="92ffc5e4-5e54-4abf-b21b-9b28f7aa8223"/>
    <xsd:import namespace="cc625d36-bb37-4650-91b9-0c96159295ba"/>
    <xsd:import namespace="24eed32f-d08e-45ff-bc46-af8c0e5435a5"/>
    <xsd:import namespace="4e9c2f0c-7bf8-49af-8356-cbf363fc78a7"/>
    <xsd:import namespace="9c9941df-7074-4a92-bf99-225d24d78d61"/>
    <xsd:import namespace="c783f78f-5c80-4edd-b873-fab2ea9c4763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_dlc_DocId" minOccurs="0"/>
                <xsd:element ref="ns2:_dlc_DocIdUrl" minOccurs="0"/>
                <xsd:element ref="ns2:_dlc_DocIdPersistId" minOccurs="0"/>
                <xsd:element ref="ns4:k46d94c0acf84ab9a79866a9d8b1905f" minOccurs="0"/>
                <xsd:element ref="ns4:TaxCatchAll" minOccurs="0"/>
                <xsd:element ref="ns6:RKOrdnaClass" minOccurs="0"/>
                <xsd:element ref="ns7:DirtyMigration" minOccurs="0"/>
                <xsd:element ref="ns8:SharedWithUsers" minOccurs="0"/>
                <xsd:element ref="ns9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description="" ma:internalName="RecordNumber">
      <xsd:simpleType>
        <xsd:restriction base="dms:Text"/>
      </xsd:simpleType>
    </xsd:element>
    <xsd:element name="Nyckelord" ma:index="3" nillable="true" ma:displayName="Nyckelord" ma:description="" ma:internalName="RKNyckelord">
      <xsd:simpleType>
        <xsd:restriction base="dms:Text"/>
      </xsd:simpleType>
    </xsd:element>
    <xsd:element name="_dlc_DocId" ma:index="6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7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9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xonomikolumn" ma:description="" ma:hidden="true" ma:list="{9f556cfd-af95-4ef9-9a6c-5de1b7c4917c}" ma:internalName="TaxCatchAll" ma:readOnly="false" ma:showField="CatchAllData" ma:web="e78da670-5df4-4900-b77a-4aac6c479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ed32f-d08e-45ff-bc46-af8c0e5435a5" elementFormDefault="qualified">
    <xsd:import namespace="http://schemas.microsoft.com/office/2006/documentManagement/types"/>
    <xsd:import namespace="http://schemas.microsoft.com/office/infopath/2007/PartnerControls"/>
    <xsd:element name="RKOrdnaClass" ma:index="17" nillable="true" ma:displayName="RKOrdnaClass" ma:hidden="true" ma:internalName="RKOrdnaClas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3f78f-5c80-4edd-b873-fab2ea9c4763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21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2020-11-11T00:00:00</HeaderDate>
    <Office/>
    <Dnr>Fi2020/04381</Dnr>
    <ParagrafNr/>
    <DocumentTitle/>
    <VisitingAddress/>
    <Extra1/>
    <Extra2/>
    <Extra3>Hampus Hagman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81AB8-22F4-431C-BFD3-C91B8F1D22B0}"/>
</file>

<file path=customXml/itemProps2.xml><?xml version="1.0" encoding="utf-8"?>
<ds:datastoreItem xmlns:ds="http://schemas.openxmlformats.org/officeDocument/2006/customXml" ds:itemID="{5131B11E-AC27-4BB4-ABCA-E6887767E014}"/>
</file>

<file path=customXml/itemProps3.xml><?xml version="1.0" encoding="utf-8"?>
<ds:datastoreItem xmlns:ds="http://schemas.openxmlformats.org/officeDocument/2006/customXml" ds:itemID="{F65C9479-0DC8-4ECD-9FD2-2B89D2E96040}"/>
</file>

<file path=customXml/itemProps4.xml><?xml version="1.0" encoding="utf-8"?>
<ds:datastoreItem xmlns:ds="http://schemas.openxmlformats.org/officeDocument/2006/customXml" ds:itemID="{457C9C6A-9AC4-478D-BBF4-028BE9DF9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cc625d36-bb37-4650-91b9-0c96159295ba"/>
    <ds:schemaRef ds:uri="24eed32f-d08e-45ff-bc46-af8c0e5435a5"/>
    <ds:schemaRef ds:uri="4e9c2f0c-7bf8-49af-8356-cbf363fc78a7"/>
    <ds:schemaRef ds:uri="9c9941df-7074-4a92-bf99-225d24d78d61"/>
    <ds:schemaRef ds:uri="c783f78f-5c80-4edd-b873-fab2ea9c4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472956-1612-4B5C-BD9F-E0C696CD50C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5D11E04-0636-419E-805F-064F2716FDF4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0943F0AC-4C43-4298-80E9-CBE6CBAB46BD}"/>
</file>

<file path=customXml/itemProps8.xml><?xml version="1.0" encoding="utf-8"?>
<ds:datastoreItem xmlns:ds="http://schemas.openxmlformats.org/officeDocument/2006/customXml" ds:itemID="{7602345F-11CD-49F7-871A-A40108C6039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Frågesvar 347 H Hagman (KD) En proposition om privat initiativrätt.docx</dc:title>
  <dc:subject/>
  <dc:creator>Johan Hjalmarsson</dc:creator>
  <cp:keywords/>
  <dc:description/>
  <cp:lastModifiedBy>Johan Hjalmarsson</cp:lastModifiedBy>
  <cp:revision>2</cp:revision>
  <dcterms:created xsi:type="dcterms:W3CDTF">2020-11-10T10:06:00Z</dcterms:created>
  <dcterms:modified xsi:type="dcterms:W3CDTF">2020-11-10T10:06:00Z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