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866F2" w14:textId="77777777" w:rsidR="00637077" w:rsidRDefault="00637077" w:rsidP="00DA0661">
      <w:pPr>
        <w:pStyle w:val="Rubrik"/>
      </w:pPr>
      <w:bookmarkStart w:id="0" w:name="Start"/>
      <w:bookmarkEnd w:id="0"/>
      <w:r>
        <w:t xml:space="preserve">Svar på fråga 2020/21:1246 av </w:t>
      </w:r>
      <w:r w:rsidRPr="00637077">
        <w:t xml:space="preserve">Cecilie </w:t>
      </w:r>
      <w:proofErr w:type="spellStart"/>
      <w:r w:rsidRPr="00637077">
        <w:t>Tenfjord</w:t>
      </w:r>
      <w:proofErr w:type="spellEnd"/>
      <w:r w:rsidRPr="00637077">
        <w:t xml:space="preserve"> </w:t>
      </w:r>
      <w:proofErr w:type="spellStart"/>
      <w:r w:rsidRPr="00637077">
        <w:t>Toftby</w:t>
      </w:r>
      <w:proofErr w:type="spellEnd"/>
      <w:r>
        <w:t xml:space="preserve"> (M)</w:t>
      </w:r>
      <w:r>
        <w:br/>
        <w:t>Ersättning enligt pandemilagen</w:t>
      </w:r>
    </w:p>
    <w:p w14:paraId="69D214C0" w14:textId="5529249B" w:rsidR="00637077" w:rsidRDefault="00637077" w:rsidP="00637077">
      <w:pPr>
        <w:pStyle w:val="Brdtext"/>
      </w:pPr>
      <w:r>
        <w:t xml:space="preserve">Cecilie </w:t>
      </w:r>
      <w:proofErr w:type="spellStart"/>
      <w:r>
        <w:t>Tenfjord</w:t>
      </w:r>
      <w:proofErr w:type="spellEnd"/>
      <w:r>
        <w:t xml:space="preserve"> </w:t>
      </w:r>
      <w:proofErr w:type="spellStart"/>
      <w:r>
        <w:t>Toftby</w:t>
      </w:r>
      <w:proofErr w:type="spellEnd"/>
      <w:r>
        <w:t xml:space="preserve"> har frågat mig om jag a</w:t>
      </w:r>
      <w:r>
        <w:t>vser att använda den nya pandemilagstiftningen för att stänga ned</w:t>
      </w:r>
      <w:r>
        <w:t xml:space="preserve"> </w:t>
      </w:r>
      <w:r>
        <w:t>och ersätta de verksamheter som redan nu är särskilt drabbade av effekterna av</w:t>
      </w:r>
      <w:r>
        <w:t xml:space="preserve"> </w:t>
      </w:r>
      <w:r>
        <w:t>pandemin, och genom detta rädda viktiga delar av den svenska ekonomin och</w:t>
      </w:r>
      <w:r>
        <w:t xml:space="preserve"> </w:t>
      </w:r>
      <w:r>
        <w:t>arbetstillfällen</w:t>
      </w:r>
      <w:r w:rsidR="0069271C">
        <w:t>.</w:t>
      </w:r>
    </w:p>
    <w:p w14:paraId="7F76AC8D" w14:textId="7088AA29" w:rsidR="0018719F" w:rsidRDefault="00C95B46" w:rsidP="006E3C2E">
      <w:pPr>
        <w:pStyle w:val="Brdtextmedindrag"/>
        <w:ind w:firstLine="0"/>
      </w:pPr>
      <w:r>
        <w:t xml:space="preserve">Bland alla smittskyddsåtgärder som kan bli aktuella </w:t>
      </w:r>
      <w:r w:rsidR="00A92512">
        <w:t xml:space="preserve">enligt gällande lagar </w:t>
      </w:r>
      <w:r>
        <w:t xml:space="preserve">är tillfällig </w:t>
      </w:r>
      <w:r w:rsidR="00A60B0F">
        <w:t>ned</w:t>
      </w:r>
      <w:r>
        <w:t xml:space="preserve">stängning </w:t>
      </w:r>
      <w:r w:rsidR="00A60B0F">
        <w:t>mycket</w:t>
      </w:r>
      <w:r>
        <w:t xml:space="preserve"> ingripande</w:t>
      </w:r>
      <w:r w:rsidR="00A92512">
        <w:t xml:space="preserve"> och </w:t>
      </w:r>
      <w:r>
        <w:t>bör endast omfatta miljöer</w:t>
      </w:r>
      <w:r w:rsidR="0069271C">
        <w:t xml:space="preserve"> och tillfällen</w:t>
      </w:r>
      <w:r>
        <w:t xml:space="preserve"> som utgör hög risk för smittspridning</w:t>
      </w:r>
      <w:r w:rsidR="00A92512">
        <w:t xml:space="preserve"> </w:t>
      </w:r>
      <w:r w:rsidR="00A60B0F">
        <w:t>och om inga andra åtgärder bedöms tillräckliga.</w:t>
      </w:r>
      <w:r w:rsidR="00A92512">
        <w:t xml:space="preserve"> </w:t>
      </w:r>
      <w:r w:rsidR="00A92512">
        <w:t>Om</w:t>
      </w:r>
      <w:r w:rsidR="00A92512" w:rsidRPr="00B021A7">
        <w:t xml:space="preserve"> en </w:t>
      </w:r>
      <w:r w:rsidR="00A92512">
        <w:t>sådan</w:t>
      </w:r>
      <w:r w:rsidR="00A92512" w:rsidRPr="00B021A7">
        <w:t xml:space="preserve"> åtgärd övervägs </w:t>
      </w:r>
      <w:r w:rsidR="0069271C">
        <w:t>ska</w:t>
      </w:r>
      <w:r w:rsidR="0069271C" w:rsidRPr="00B021A7">
        <w:t xml:space="preserve"> </w:t>
      </w:r>
      <w:r w:rsidR="00A92512" w:rsidRPr="00B021A7">
        <w:t xml:space="preserve">den ställas i </w:t>
      </w:r>
      <w:r w:rsidR="0069271C">
        <w:t>relation</w:t>
      </w:r>
      <w:r w:rsidR="00A92512" w:rsidRPr="00B021A7">
        <w:t xml:space="preserve"> till de negativa konsekvenser det</w:t>
      </w:r>
      <w:r w:rsidR="00A92512">
        <w:t xml:space="preserve"> kan</w:t>
      </w:r>
      <w:r w:rsidR="00A92512" w:rsidRPr="00B021A7">
        <w:t xml:space="preserve"> innebär</w:t>
      </w:r>
      <w:r w:rsidR="00A92512">
        <w:t>a</w:t>
      </w:r>
      <w:r w:rsidR="00A92512" w:rsidRPr="00B021A7">
        <w:t xml:space="preserve"> för </w:t>
      </w:r>
      <w:r w:rsidR="00A92512">
        <w:t>verksamheter</w:t>
      </w:r>
      <w:r w:rsidR="00A92512" w:rsidRPr="00B021A7">
        <w:t xml:space="preserve"> som berörs av en sådan stängning. </w:t>
      </w:r>
      <w:r w:rsidR="0069271C">
        <w:t xml:space="preserve">Inga restriktioner </w:t>
      </w:r>
      <w:r w:rsidR="00A92512" w:rsidRPr="00B021A7">
        <w:t xml:space="preserve">får gå utöver vad som är nödvändigt med hänsyn till </w:t>
      </w:r>
      <w:r w:rsidR="0069271C">
        <w:t>att hindra smittspridningen av Covid19</w:t>
      </w:r>
      <w:r w:rsidR="00A92512">
        <w:t xml:space="preserve">. Inför en eventuell stängning är det således mycket viktiga och noggranna överväganden som måste göras. </w:t>
      </w:r>
    </w:p>
    <w:p w14:paraId="5FB8EC4F" w14:textId="15A4D2C1" w:rsidR="00066BC7" w:rsidRPr="000F7131" w:rsidRDefault="0018719F" w:rsidP="00637077">
      <w:pPr>
        <w:pStyle w:val="Brdtext"/>
      </w:pPr>
      <w:r>
        <w:t xml:space="preserve">Om </w:t>
      </w:r>
      <w:r w:rsidR="00A92512">
        <w:t xml:space="preserve">regeringen </w:t>
      </w:r>
      <w:r>
        <w:t>bedöm</w:t>
      </w:r>
      <w:r w:rsidR="00A92512">
        <w:t xml:space="preserve">er att </w:t>
      </w:r>
      <w:r>
        <w:t xml:space="preserve">det är nödvändigt att stänga verksamheter kommer regeringen </w:t>
      </w:r>
      <w:r w:rsidR="006E3C2E">
        <w:t>återkomma med förslag på detta</w:t>
      </w:r>
      <w:r w:rsidR="00C95B46">
        <w:t>.</w:t>
      </w:r>
      <w:r w:rsidR="005D78FA" w:rsidRPr="005D78FA">
        <w:t xml:space="preserve"> </w:t>
      </w:r>
      <w:bookmarkStart w:id="1" w:name="_Hlk61876751"/>
      <w:r w:rsidR="005D78FA" w:rsidRPr="005D78FA">
        <w:t>Regeringen har i en extra ändringsbudget</w:t>
      </w:r>
      <w:r w:rsidR="007B48A7">
        <w:t xml:space="preserve"> </w:t>
      </w:r>
      <w:r w:rsidR="002043AF">
        <w:t>(</w:t>
      </w:r>
      <w:r w:rsidR="007B48A7">
        <w:t>prop.</w:t>
      </w:r>
      <w:r w:rsidR="00071FC4" w:rsidRPr="00071FC4">
        <w:t xml:space="preserve"> </w:t>
      </w:r>
      <w:r w:rsidR="00071FC4" w:rsidRPr="00071FC4">
        <w:t>2020/21:83</w:t>
      </w:r>
      <w:r w:rsidR="002043AF">
        <w:t>)</w:t>
      </w:r>
      <w:r w:rsidR="005D78FA" w:rsidRPr="005D78FA">
        <w:t xml:space="preserve"> lämnat förslag till riksdagen om ekonomiska ersättningar vid en stängning av verksamheter</w:t>
      </w:r>
      <w:r w:rsidR="005D78FA">
        <w:t>.</w:t>
      </w:r>
      <w:bookmarkEnd w:id="1"/>
      <w:r w:rsidR="00BC4492">
        <w:t xml:space="preserve"> </w:t>
      </w:r>
    </w:p>
    <w:p w14:paraId="0B7E3CC3" w14:textId="77777777" w:rsidR="00637077" w:rsidRDefault="00637077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B9AFC1B138D64ECFBF5C496710FC3D6E"/>
          </w:placeholder>
          <w:dataBinding w:prefixMappings="xmlns:ns0='http://lp/documentinfo/RK' " w:xpath="/ns0:DocumentInfo[1]/ns0:BaseInfo[1]/ns0:HeaderDate[1]" w:storeItemID="{FA97DEA3-DA55-4FDC-8D9D-6C46A79A842F}"/>
          <w:date w:fullDate="2021-01-20T00:00:00Z">
            <w:dateFormat w:val="d MMMM yyyy"/>
            <w:lid w:val="sv-SE"/>
            <w:storeMappedDataAs w:val="dateTime"/>
            <w:calendar w:val="gregorian"/>
          </w:date>
        </w:sdtPr>
        <w:sdtContent>
          <w:r>
            <w:t>20 januari 2021</w:t>
          </w:r>
        </w:sdtContent>
      </w:sdt>
    </w:p>
    <w:p w14:paraId="04EDCAD4" w14:textId="77777777" w:rsidR="00637077" w:rsidRDefault="00637077" w:rsidP="004E7A8F">
      <w:pPr>
        <w:pStyle w:val="Brdtextutanavstnd"/>
      </w:pPr>
    </w:p>
    <w:p w14:paraId="318ACD28" w14:textId="77777777" w:rsidR="00637077" w:rsidRDefault="00637077" w:rsidP="004E7A8F">
      <w:pPr>
        <w:pStyle w:val="Brdtextutanavstnd"/>
      </w:pPr>
    </w:p>
    <w:p w14:paraId="34ED3C77" w14:textId="77777777" w:rsidR="00637077" w:rsidRDefault="00637077" w:rsidP="004E7A8F">
      <w:pPr>
        <w:pStyle w:val="Brdtextutanavstnd"/>
      </w:pPr>
    </w:p>
    <w:p w14:paraId="7B602BF7" w14:textId="2CECBD3E" w:rsidR="00637077" w:rsidRPr="00DB48AB" w:rsidRDefault="00637077" w:rsidP="00DB48AB">
      <w:pPr>
        <w:pStyle w:val="Brdtext"/>
      </w:pPr>
      <w:r>
        <w:t>Lena Hallengren</w:t>
      </w:r>
    </w:p>
    <w:sectPr w:rsidR="00637077" w:rsidRPr="00DB48AB" w:rsidSect="00571A0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885BB" w14:textId="77777777" w:rsidR="00637077" w:rsidRDefault="00637077" w:rsidP="00A87A54">
      <w:pPr>
        <w:spacing w:after="0" w:line="240" w:lineRule="auto"/>
      </w:pPr>
      <w:r>
        <w:separator/>
      </w:r>
    </w:p>
  </w:endnote>
  <w:endnote w:type="continuationSeparator" w:id="0">
    <w:p w14:paraId="3F40A934" w14:textId="77777777" w:rsidR="00637077" w:rsidRDefault="006370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8817D" w14:textId="77777777" w:rsidR="00F52A9B" w:rsidRDefault="00F52A9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35A9FE74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020284B6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4F4799F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559374C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01EA957E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14BC2DB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3687D9D2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ADA5917" w14:textId="77777777" w:rsidTr="00C26068">
      <w:trPr>
        <w:trHeight w:val="227"/>
      </w:trPr>
      <w:tc>
        <w:tcPr>
          <w:tcW w:w="4074" w:type="dxa"/>
        </w:tcPr>
        <w:p w14:paraId="1232E348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54609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598901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EFBC2" w14:textId="77777777" w:rsidR="00637077" w:rsidRDefault="00637077" w:rsidP="00A87A54">
      <w:pPr>
        <w:spacing w:after="0" w:line="240" w:lineRule="auto"/>
      </w:pPr>
      <w:r>
        <w:separator/>
      </w:r>
    </w:p>
  </w:footnote>
  <w:footnote w:type="continuationSeparator" w:id="0">
    <w:p w14:paraId="1397F3CE" w14:textId="77777777" w:rsidR="00637077" w:rsidRDefault="006370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9C7976" w14:textId="77777777" w:rsidR="00F52A9B" w:rsidRDefault="00F52A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01906" w14:textId="77777777" w:rsidR="00F52A9B" w:rsidRDefault="00F52A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637077" w14:paraId="5232EC62" w14:textId="77777777" w:rsidTr="00C93EBA">
      <w:trPr>
        <w:trHeight w:val="227"/>
      </w:trPr>
      <w:tc>
        <w:tcPr>
          <w:tcW w:w="5534" w:type="dxa"/>
        </w:tcPr>
        <w:p w14:paraId="01DD86EE" w14:textId="77777777" w:rsidR="00637077" w:rsidRPr="007D73AB" w:rsidRDefault="00637077">
          <w:pPr>
            <w:pStyle w:val="Sidhuvud"/>
          </w:pPr>
        </w:p>
      </w:tc>
      <w:tc>
        <w:tcPr>
          <w:tcW w:w="3170" w:type="dxa"/>
          <w:vAlign w:val="bottom"/>
        </w:tcPr>
        <w:p w14:paraId="2A8DFC21" w14:textId="77777777" w:rsidR="00637077" w:rsidRPr="007D73AB" w:rsidRDefault="00637077" w:rsidP="00340DE0">
          <w:pPr>
            <w:pStyle w:val="Sidhuvud"/>
          </w:pPr>
        </w:p>
      </w:tc>
      <w:tc>
        <w:tcPr>
          <w:tcW w:w="1134" w:type="dxa"/>
        </w:tcPr>
        <w:p w14:paraId="240E4327" w14:textId="77777777" w:rsidR="00637077" w:rsidRDefault="00637077" w:rsidP="005A703A">
          <w:pPr>
            <w:pStyle w:val="Sidhuvud"/>
          </w:pPr>
        </w:p>
      </w:tc>
    </w:tr>
    <w:tr w:rsidR="00637077" w14:paraId="76BB4F71" w14:textId="77777777" w:rsidTr="00C93EBA">
      <w:trPr>
        <w:trHeight w:val="1928"/>
      </w:trPr>
      <w:tc>
        <w:tcPr>
          <w:tcW w:w="5534" w:type="dxa"/>
        </w:tcPr>
        <w:p w14:paraId="06A354CE" w14:textId="77777777" w:rsidR="00637077" w:rsidRPr="00340DE0" w:rsidRDefault="00637077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294405EC" wp14:editId="31A3E5BC">
                <wp:extent cx="1743633" cy="505162"/>
                <wp:effectExtent l="0" t="0" r="0" b="9525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2F91736" w14:textId="77777777" w:rsidR="00637077" w:rsidRPr="00710A6C" w:rsidRDefault="00637077" w:rsidP="00EE3C0F">
          <w:pPr>
            <w:pStyle w:val="Sidhuvud"/>
            <w:rPr>
              <w:b/>
            </w:rPr>
          </w:pPr>
        </w:p>
        <w:p w14:paraId="68FC4B2E" w14:textId="77777777" w:rsidR="00637077" w:rsidRDefault="00637077" w:rsidP="00EE3C0F">
          <w:pPr>
            <w:pStyle w:val="Sidhuvud"/>
          </w:pPr>
        </w:p>
        <w:p w14:paraId="31DD1860" w14:textId="77777777" w:rsidR="00637077" w:rsidRDefault="00637077" w:rsidP="00EE3C0F">
          <w:pPr>
            <w:pStyle w:val="Sidhuvud"/>
          </w:pPr>
        </w:p>
        <w:p w14:paraId="09FCED99" w14:textId="77777777" w:rsidR="00637077" w:rsidRDefault="00637077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24AC0BCB941645AF94C17DE096883781"/>
            </w:placeholder>
            <w:dataBinding w:prefixMappings="xmlns:ns0='http://lp/documentinfo/RK' " w:xpath="/ns0:DocumentInfo[1]/ns0:BaseInfo[1]/ns0:Dnr[1]" w:storeItemID="{FA97DEA3-DA55-4FDC-8D9D-6C46A79A842F}"/>
            <w:text/>
          </w:sdtPr>
          <w:sdtContent>
            <w:p w14:paraId="4733CE70" w14:textId="77777777" w:rsidR="00637077" w:rsidRDefault="00A92512" w:rsidP="00EE3C0F">
              <w:pPr>
                <w:pStyle w:val="Sidhuvud"/>
              </w:pPr>
              <w:r>
                <w:t>S2021/00329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DE456901E6E4D7B96B4C2AB384A03E2"/>
            </w:placeholder>
            <w:showingPlcHdr/>
            <w:dataBinding w:prefixMappings="xmlns:ns0='http://lp/documentinfo/RK' " w:xpath="/ns0:DocumentInfo[1]/ns0:BaseInfo[1]/ns0:DocNumber[1]" w:storeItemID="{FA97DEA3-DA55-4FDC-8D9D-6C46A79A842F}"/>
            <w:text/>
          </w:sdtPr>
          <w:sdtContent>
            <w:p w14:paraId="29837FF2" w14:textId="77777777" w:rsidR="00637077" w:rsidRDefault="00637077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D037EA" w14:textId="77777777" w:rsidR="00637077" w:rsidRDefault="00637077" w:rsidP="00EE3C0F">
          <w:pPr>
            <w:pStyle w:val="Sidhuvud"/>
          </w:pPr>
        </w:p>
      </w:tc>
      <w:tc>
        <w:tcPr>
          <w:tcW w:w="1134" w:type="dxa"/>
        </w:tcPr>
        <w:p w14:paraId="32FDCD0C" w14:textId="77777777" w:rsidR="00637077" w:rsidRDefault="00637077" w:rsidP="0094502D">
          <w:pPr>
            <w:pStyle w:val="Sidhuvud"/>
          </w:pPr>
        </w:p>
        <w:p w14:paraId="4DB0124F" w14:textId="77777777" w:rsidR="00637077" w:rsidRPr="0094502D" w:rsidRDefault="00637077" w:rsidP="00EC71A6">
          <w:pPr>
            <w:pStyle w:val="Sidhuvud"/>
          </w:pPr>
        </w:p>
      </w:tc>
    </w:tr>
    <w:tr w:rsidR="00637077" w14:paraId="57555F9F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B40C8E2AEE1A4D83A9D4108234F08D96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0AE38DBA" w14:textId="77777777" w:rsidR="00637077" w:rsidRPr="00637077" w:rsidRDefault="00637077" w:rsidP="00340DE0">
              <w:pPr>
                <w:pStyle w:val="Sidhuvud"/>
                <w:rPr>
                  <w:b/>
                </w:rPr>
              </w:pPr>
              <w:r w:rsidRPr="00637077">
                <w:rPr>
                  <w:b/>
                </w:rPr>
                <w:t>Socialdepartementet</w:t>
              </w:r>
            </w:p>
            <w:p w14:paraId="56C0CCCB" w14:textId="77777777" w:rsidR="00402B1D" w:rsidRDefault="00637077" w:rsidP="00340DE0">
              <w:pPr>
                <w:pStyle w:val="Sidhuvud"/>
              </w:pPr>
              <w:r w:rsidRPr="00637077">
                <w:t>Socialministern</w:t>
              </w:r>
            </w:p>
            <w:p w14:paraId="3D7D78BD" w14:textId="77777777" w:rsidR="00402B1D" w:rsidRDefault="00402B1D" w:rsidP="00340DE0">
              <w:pPr>
                <w:pStyle w:val="Sidhuvud"/>
              </w:pPr>
            </w:p>
            <w:p w14:paraId="6F9C222F" w14:textId="04A23D1F" w:rsidR="00637077" w:rsidRPr="00340DE0" w:rsidRDefault="00637077" w:rsidP="00402B1D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1337DB23CB4044F58B6C620BE3EA557C"/>
          </w:placeholder>
          <w:dataBinding w:prefixMappings="xmlns:ns0='http://lp/documentinfo/RK' " w:xpath="/ns0:DocumentInfo[1]/ns0:BaseInfo[1]/ns0:Recipient[1]" w:storeItemID="{FA97DEA3-DA55-4FDC-8D9D-6C46A79A842F}"/>
          <w:text w:multiLine="1"/>
        </w:sdtPr>
        <w:sdtContent>
          <w:tc>
            <w:tcPr>
              <w:tcW w:w="3170" w:type="dxa"/>
            </w:tcPr>
            <w:p w14:paraId="53D8492D" w14:textId="77777777" w:rsidR="00637077" w:rsidRDefault="00637077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B7C36F7" w14:textId="77777777" w:rsidR="00637077" w:rsidRDefault="00637077" w:rsidP="003E6020">
          <w:pPr>
            <w:pStyle w:val="Sidhuvud"/>
          </w:pPr>
        </w:p>
      </w:tc>
    </w:tr>
  </w:tbl>
  <w:p w14:paraId="014231F4" w14:textId="77777777" w:rsidR="008D4508" w:rsidRDefault="008D4508">
    <w:pPr>
      <w:pStyle w:val="Sidhuvud"/>
    </w:pPr>
    <w:bookmarkStart w:id="2" w:name="_GoBack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077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7"/>
    <w:rsid w:val="00066BC9"/>
    <w:rsid w:val="0007033C"/>
    <w:rsid w:val="000707E9"/>
    <w:rsid w:val="00071FC4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0F7131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0AA"/>
    <w:rsid w:val="00130EC3"/>
    <w:rsid w:val="001318F5"/>
    <w:rsid w:val="001331B1"/>
    <w:rsid w:val="00133CB0"/>
    <w:rsid w:val="00134837"/>
    <w:rsid w:val="00135111"/>
    <w:rsid w:val="001428E2"/>
    <w:rsid w:val="00157121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19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43AF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3CC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093A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242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2B1D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78FA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37077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71C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E3C2E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B48A7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18E"/>
    <w:rsid w:val="00A548EA"/>
    <w:rsid w:val="00A56667"/>
    <w:rsid w:val="00A56824"/>
    <w:rsid w:val="00A572DA"/>
    <w:rsid w:val="00A60B0F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92512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D7F50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5C3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4492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4AD1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95B46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579"/>
    <w:rsid w:val="00D51C1C"/>
    <w:rsid w:val="00D51FCC"/>
    <w:rsid w:val="00D5467F"/>
    <w:rsid w:val="00D55837"/>
    <w:rsid w:val="00D56A9F"/>
    <w:rsid w:val="00D56C5B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2A9B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946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B11D35"/>
  <w15:docId w15:val="{3E53FB4A-F4F5-4ABF-975F-45C75772F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0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AC0BCB941645AF94C17DE0968837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CEC1D6-3338-42F8-90C2-2A51D9E9BFF2}"/>
      </w:docPartPr>
      <w:docPartBody>
        <w:p w:rsidR="00000000" w:rsidRDefault="00CC6ED0" w:rsidP="00CC6ED0">
          <w:pPr>
            <w:pStyle w:val="24AC0BCB941645AF94C17DE09688378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DE456901E6E4D7B96B4C2AB384A03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F7DD6D-2452-4A9A-9DDD-FDEFCB7F0636}"/>
      </w:docPartPr>
      <w:docPartBody>
        <w:p w:rsidR="00000000" w:rsidRDefault="00CC6ED0" w:rsidP="00CC6ED0">
          <w:pPr>
            <w:pStyle w:val="ADE456901E6E4D7B96B4C2AB384A03E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40C8E2AEE1A4D83A9D4108234F08D9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851D10F-0C48-4CDA-AC09-2AC5DD83C945}"/>
      </w:docPartPr>
      <w:docPartBody>
        <w:p w:rsidR="00000000" w:rsidRDefault="00CC6ED0" w:rsidP="00CC6ED0">
          <w:pPr>
            <w:pStyle w:val="B40C8E2AEE1A4D83A9D4108234F08D96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337DB23CB4044F58B6C620BE3EA55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A26766-6AF7-4406-8CC8-83771FEA26B8}"/>
      </w:docPartPr>
      <w:docPartBody>
        <w:p w:rsidR="00000000" w:rsidRDefault="00CC6ED0" w:rsidP="00CC6ED0">
          <w:pPr>
            <w:pStyle w:val="1337DB23CB4044F58B6C620BE3EA557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9AFC1B138D64ECFBF5C496710FC3D6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09E4EAB-EDB6-4B58-8781-ECAA16007805}"/>
      </w:docPartPr>
      <w:docPartBody>
        <w:p w:rsidR="00000000" w:rsidRDefault="00CC6ED0" w:rsidP="00CC6ED0">
          <w:pPr>
            <w:pStyle w:val="B9AFC1B138D64ECFBF5C496710FC3D6E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ED0"/>
    <w:rsid w:val="00CC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8238A704CF24EBE8160FACFE7CFF40D">
    <w:name w:val="E8238A704CF24EBE8160FACFE7CFF40D"/>
    <w:rsid w:val="00CC6ED0"/>
  </w:style>
  <w:style w:type="character" w:styleId="Platshllartext">
    <w:name w:val="Placeholder Text"/>
    <w:basedOn w:val="Standardstycketeckensnitt"/>
    <w:uiPriority w:val="99"/>
    <w:semiHidden/>
    <w:rsid w:val="00CC6ED0"/>
    <w:rPr>
      <w:noProof w:val="0"/>
      <w:color w:val="808080"/>
    </w:rPr>
  </w:style>
  <w:style w:type="paragraph" w:customStyle="1" w:styleId="F3986DC50A934B989F3D736A6FBB285C">
    <w:name w:val="F3986DC50A934B989F3D736A6FBB285C"/>
    <w:rsid w:val="00CC6ED0"/>
  </w:style>
  <w:style w:type="paragraph" w:customStyle="1" w:styleId="84007BD82861403D9857422CE4A4A280">
    <w:name w:val="84007BD82861403D9857422CE4A4A280"/>
    <w:rsid w:val="00CC6ED0"/>
  </w:style>
  <w:style w:type="paragraph" w:customStyle="1" w:styleId="F9A08EB449A842B5AB81BC7DE6FC8C8B">
    <w:name w:val="F9A08EB449A842B5AB81BC7DE6FC8C8B"/>
    <w:rsid w:val="00CC6ED0"/>
  </w:style>
  <w:style w:type="paragraph" w:customStyle="1" w:styleId="24AC0BCB941645AF94C17DE096883781">
    <w:name w:val="24AC0BCB941645AF94C17DE096883781"/>
    <w:rsid w:val="00CC6ED0"/>
  </w:style>
  <w:style w:type="paragraph" w:customStyle="1" w:styleId="ADE456901E6E4D7B96B4C2AB384A03E2">
    <w:name w:val="ADE456901E6E4D7B96B4C2AB384A03E2"/>
    <w:rsid w:val="00CC6ED0"/>
  </w:style>
  <w:style w:type="paragraph" w:customStyle="1" w:styleId="66509CF5A69246B5AF7C8E3D2D1890DA">
    <w:name w:val="66509CF5A69246B5AF7C8E3D2D1890DA"/>
    <w:rsid w:val="00CC6ED0"/>
  </w:style>
  <w:style w:type="paragraph" w:customStyle="1" w:styleId="222280EB56A0420FAB7AAFAB408E7DA6">
    <w:name w:val="222280EB56A0420FAB7AAFAB408E7DA6"/>
    <w:rsid w:val="00CC6ED0"/>
  </w:style>
  <w:style w:type="paragraph" w:customStyle="1" w:styleId="8B4B35F7506E4B09BD73CD366DDD1F4B">
    <w:name w:val="8B4B35F7506E4B09BD73CD366DDD1F4B"/>
    <w:rsid w:val="00CC6ED0"/>
  </w:style>
  <w:style w:type="paragraph" w:customStyle="1" w:styleId="B40C8E2AEE1A4D83A9D4108234F08D96">
    <w:name w:val="B40C8E2AEE1A4D83A9D4108234F08D96"/>
    <w:rsid w:val="00CC6ED0"/>
  </w:style>
  <w:style w:type="paragraph" w:customStyle="1" w:styleId="1337DB23CB4044F58B6C620BE3EA557C">
    <w:name w:val="1337DB23CB4044F58B6C620BE3EA557C"/>
    <w:rsid w:val="00CC6ED0"/>
  </w:style>
  <w:style w:type="paragraph" w:customStyle="1" w:styleId="ADE456901E6E4D7B96B4C2AB384A03E21">
    <w:name w:val="ADE456901E6E4D7B96B4C2AB384A03E21"/>
    <w:rsid w:val="00CC6E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40C8E2AEE1A4D83A9D4108234F08D961">
    <w:name w:val="B40C8E2AEE1A4D83A9D4108234F08D961"/>
    <w:rsid w:val="00CC6ED0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B9E3407FF254F6BA6B57A704495C49D">
    <w:name w:val="1B9E3407FF254F6BA6B57A704495C49D"/>
    <w:rsid w:val="00CC6ED0"/>
  </w:style>
  <w:style w:type="paragraph" w:customStyle="1" w:styleId="F4203BFBCFB74AF0A30A0638694897B9">
    <w:name w:val="F4203BFBCFB74AF0A30A0638694897B9"/>
    <w:rsid w:val="00CC6ED0"/>
  </w:style>
  <w:style w:type="paragraph" w:customStyle="1" w:styleId="5F42866339114619BA23156D2071F8D9">
    <w:name w:val="5F42866339114619BA23156D2071F8D9"/>
    <w:rsid w:val="00CC6ED0"/>
  </w:style>
  <w:style w:type="paragraph" w:customStyle="1" w:styleId="6FBF3F038FEB40EA9B35A5F84754A9A7">
    <w:name w:val="6FBF3F038FEB40EA9B35A5F84754A9A7"/>
    <w:rsid w:val="00CC6ED0"/>
  </w:style>
  <w:style w:type="paragraph" w:customStyle="1" w:styleId="8F0365C947AC42A2AD892D8E2E9E94DA">
    <w:name w:val="8F0365C947AC42A2AD892D8E2E9E94DA"/>
    <w:rsid w:val="00CC6ED0"/>
  </w:style>
  <w:style w:type="paragraph" w:customStyle="1" w:styleId="B9AFC1B138D64ECFBF5C496710FC3D6E">
    <w:name w:val="B9AFC1B138D64ECFBF5C496710FC3D6E"/>
    <w:rsid w:val="00CC6ED0"/>
  </w:style>
  <w:style w:type="paragraph" w:customStyle="1" w:styleId="4DF42669E8EB49698BB890E81B8857D1">
    <w:name w:val="4DF42669E8EB49698BB890E81B8857D1"/>
    <w:rsid w:val="00CC6ED0"/>
  </w:style>
  <w:style w:type="paragraph" w:customStyle="1" w:styleId="D20A0FF0EECB4375B99DA557FBBF6A40">
    <w:name w:val="D20A0FF0EECB4375B99DA557FBBF6A40"/>
    <w:rsid w:val="00CC6E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4bd303a9-f871-4e22-adba-bf56c6542528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Departementssekreterare</SenderTitle>
      <SenderMail> </SenderMail>
      <SenderPhone> </SenderPhone>
    </Sender>
    <TopId>1</TopId>
    <TopSender>Socialministern</TopSender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2021-01-20T00:00:00</HeaderDate>
    <Office/>
    <Dnr>S2021/00329</Dnr>
    <ParagrafNr/>
    <DocumentTitle/>
    <VisitingAddress/>
    <Extra1/>
    <Extra2/>
    <Extra3>Cecilie Tenfjord Toftby</Extra3>
    <Number/>
    <Recipient>Till riksdagen</Recipient>
    <SenderText/>
    <DocNumber/>
    <Doclanguage>1053</Doclanguage>
    <Appendix/>
    <LogotypeName>RK_LOGO_SV_BW.emf</LogotypeName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E368F-64A0-4D1C-9862-89100B72F0DD}"/>
</file>

<file path=customXml/itemProps2.xml><?xml version="1.0" encoding="utf-8"?>
<ds:datastoreItem xmlns:ds="http://schemas.openxmlformats.org/officeDocument/2006/customXml" ds:itemID="{EE12BAAB-036A-457E-829A-D9C543518B1E}"/>
</file>

<file path=customXml/itemProps3.xml><?xml version="1.0" encoding="utf-8"?>
<ds:datastoreItem xmlns:ds="http://schemas.openxmlformats.org/officeDocument/2006/customXml" ds:itemID="{967E0E67-27DD-48CE-AD87-CF67AAF26C3F}"/>
</file>

<file path=customXml/itemProps4.xml><?xml version="1.0" encoding="utf-8"?>
<ds:datastoreItem xmlns:ds="http://schemas.openxmlformats.org/officeDocument/2006/customXml" ds:itemID="{7C0EFBB7-3BA8-4B79-9EB2-F271C8C5D83A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3F53040A-4B28-48B8-BEA1-AA0543F0A9F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EE12BAAB-036A-457E-829A-D9C543518B1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FA97DEA3-DA55-4FDC-8D9D-6C46A79A842F}"/>
</file>

<file path=customXml/itemProps8.xml><?xml version="1.0" encoding="utf-8"?>
<ds:datastoreItem xmlns:ds="http://schemas.openxmlformats.org/officeDocument/2006/customXml" ds:itemID="{030ADB4E-EDB9-459F-9DCC-6FF6C95F9EF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208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1246 Ersättning enligt pandemilagen.docx</dc:title>
  <dc:subject/>
  <dc:creator>Paula Ericson</dc:creator>
  <cp:keywords/>
  <dc:description/>
  <cp:lastModifiedBy>Paula Ericson</cp:lastModifiedBy>
  <cp:revision>18</cp:revision>
  <dcterms:created xsi:type="dcterms:W3CDTF">2021-01-14T14:54:00Z</dcterms:created>
  <dcterms:modified xsi:type="dcterms:W3CDTF">2021-01-19T11:03:00Z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TaxKeywordTaxHTField">
    <vt:lpwstr/>
  </property>
  <property fmtid="{D5CDD505-2E9C-101B-9397-08002B2CF9AE}" pid="7" name="_dlc_DocIdItemGuid">
    <vt:lpwstr>df032496-3338-4023-a192-893687d4d199</vt:lpwstr>
  </property>
</Properties>
</file>