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5BA5" w14:textId="72440F2C" w:rsidR="00596E6C" w:rsidRDefault="00596E6C" w:rsidP="00DA0661">
      <w:pPr>
        <w:pStyle w:val="Rubrik"/>
      </w:pPr>
      <w:bookmarkStart w:id="0" w:name="Start"/>
      <w:bookmarkEnd w:id="0"/>
      <w:r>
        <w:t xml:space="preserve">Svar på fråga </w:t>
      </w:r>
      <w:r w:rsidRPr="00596E6C">
        <w:t xml:space="preserve">2020/21:561 </w:t>
      </w:r>
      <w:r>
        <w:t xml:space="preserve">av </w:t>
      </w:r>
      <w:r w:rsidRPr="00596E6C">
        <w:t>Hans Wallmark</w:t>
      </w:r>
      <w:r>
        <w:t xml:space="preserve"> (M)</w:t>
      </w:r>
      <w:r>
        <w:br/>
      </w:r>
      <w:r w:rsidRPr="00596E6C">
        <w:t>Statligt ägda bolag med verksamhet i Belarus</w:t>
      </w:r>
    </w:p>
    <w:p w14:paraId="1F966E1C" w14:textId="70C06355" w:rsidR="00596E6C" w:rsidRDefault="00596E6C" w:rsidP="00596E6C">
      <w:pPr>
        <w:pStyle w:val="Brdtext"/>
      </w:pPr>
      <w:r>
        <w:t xml:space="preserve">Hans Wallmark har frågat mig om jag har följt upp frågan om svenska statligt ägda </w:t>
      </w:r>
      <w:proofErr w:type="gramStart"/>
      <w:r>
        <w:t>bolags</w:t>
      </w:r>
      <w:r w:rsidR="00080B32">
        <w:t xml:space="preserve"> </w:t>
      </w:r>
      <w:r>
        <w:t>verksamhet</w:t>
      </w:r>
      <w:proofErr w:type="gramEnd"/>
      <w:r>
        <w:t xml:space="preserve"> i Belarus och deras eventuella affärsförbindelser med den belarusiska regimen.</w:t>
      </w:r>
    </w:p>
    <w:p w14:paraId="690ADF3E" w14:textId="2D97C81C" w:rsidR="00596E6C" w:rsidRDefault="00596E6C" w:rsidP="00596E6C">
      <w:pPr>
        <w:pStyle w:val="Brdtext"/>
      </w:pPr>
      <w:r w:rsidRPr="00596E6C">
        <w:t xml:space="preserve">Bolagen med </w:t>
      </w:r>
      <w:r>
        <w:t xml:space="preserve">statligt ägande ska enligt statens ägarpolicy agera föredömligt inom området hållbart företagande och i övrigt agera på ett sådant sätt att de åtnjuter offentligt förtroende. </w:t>
      </w:r>
      <w:r w:rsidR="00F20F3F">
        <w:t>Inom ramen för detta</w:t>
      </w:r>
      <w:r>
        <w:t xml:space="preserve"> är</w:t>
      </w:r>
      <w:r w:rsidR="00F20F3F">
        <w:t xml:space="preserve"> det</w:t>
      </w:r>
      <w:r>
        <w:t xml:space="preserve"> av särskild vikt att bolag</w:t>
      </w:r>
      <w:r w:rsidR="00625DC7">
        <w:t>en</w:t>
      </w:r>
      <w:r>
        <w:t xml:space="preserve"> arbetar </w:t>
      </w:r>
      <w:r w:rsidR="00625DC7">
        <w:t>med</w:t>
      </w:r>
      <w:r>
        <w:t xml:space="preserve"> </w:t>
      </w:r>
      <w:r w:rsidRPr="00596E6C">
        <w:t>respekt för mänskliga rättigheter</w:t>
      </w:r>
      <w:r>
        <w:t>, e</w:t>
      </w:r>
      <w:r w:rsidRPr="00596E6C">
        <w:t xml:space="preserve">n god affärsetik och </w:t>
      </w:r>
      <w:r w:rsidR="00625DC7" w:rsidRPr="00625DC7">
        <w:t xml:space="preserve">att de bedriver </w:t>
      </w:r>
      <w:r w:rsidRPr="00596E6C">
        <w:t>ett aktivt anti-korruptionsarbete</w:t>
      </w:r>
      <w:r>
        <w:t>.</w:t>
      </w:r>
    </w:p>
    <w:p w14:paraId="61233AC4" w14:textId="77777777" w:rsidR="00596E6C" w:rsidRPr="00596E6C" w:rsidRDefault="00596E6C" w:rsidP="00F20F3F">
      <w:pPr>
        <w:pStyle w:val="Brdtext"/>
      </w:pPr>
      <w:r>
        <w:t xml:space="preserve">Det är styrelsen och ledningen i bolagen </w:t>
      </w:r>
      <w:r w:rsidR="00F20F3F" w:rsidRPr="00F20F3F">
        <w:t>som ansvarar för bolage</w:t>
      </w:r>
      <w:r w:rsidR="00F20F3F">
        <w:t>n</w:t>
      </w:r>
      <w:r w:rsidR="00F20F3F" w:rsidRPr="00F20F3F">
        <w:t>s organisation och förvaltningen av dess angelägenheter, samt den löpande förvaltningen av bolage</w:t>
      </w:r>
      <w:r w:rsidR="00F20F3F">
        <w:t>n</w:t>
      </w:r>
      <w:r w:rsidR="00F20F3F" w:rsidRPr="00F20F3F">
        <w:t>s operativa verksamhet.</w:t>
      </w:r>
      <w:r w:rsidR="00F20F3F">
        <w:t xml:space="preserve"> I den mån något bolag med statligt ägande har affärsverksamhet </w:t>
      </w:r>
      <w:r w:rsidR="001E3F80">
        <w:t xml:space="preserve">eller andra affärsförbindelser </w:t>
      </w:r>
      <w:r w:rsidR="00F20F3F">
        <w:t>i Belarus så förutsätter jag att detta sker i enlighet med regeringens högt ställda krav på bolagens agerande.</w:t>
      </w:r>
    </w:p>
    <w:p w14:paraId="1F926AF7" w14:textId="77777777" w:rsidR="00596E6C" w:rsidRPr="00596E6C" w:rsidRDefault="00596E6C" w:rsidP="006A12F1">
      <w:pPr>
        <w:pStyle w:val="Brdtext"/>
      </w:pPr>
      <w:r w:rsidRPr="00596E6C">
        <w:t xml:space="preserve">Stockholm den </w:t>
      </w:r>
      <w:sdt>
        <w:sdtPr>
          <w:id w:val="-1225218591"/>
          <w:placeholder>
            <w:docPart w:val="803CE23CD3CC4BD4BBC9CE9811DCE93A"/>
          </w:placeholder>
          <w:dataBinding w:prefixMappings="xmlns:ns0='http://lp/documentinfo/RK' " w:xpath="/ns0:DocumentInfo[1]/ns0:BaseInfo[1]/ns0:HeaderDate[1]" w:storeItemID="{FF12D99F-B032-4DDA-BDED-E6778143344C}"/>
          <w:date w:fullDate="2020-11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3F80">
            <w:t>24 november 2020</w:t>
          </w:r>
        </w:sdtContent>
      </w:sdt>
    </w:p>
    <w:p w14:paraId="4F1E3F93" w14:textId="77777777" w:rsidR="00596E6C" w:rsidRPr="00596E6C" w:rsidRDefault="00596E6C" w:rsidP="004E7A8F">
      <w:pPr>
        <w:pStyle w:val="Brdtextutanavstnd"/>
      </w:pPr>
    </w:p>
    <w:p w14:paraId="5679CCEF" w14:textId="77777777" w:rsidR="00596E6C" w:rsidRPr="00596E6C" w:rsidRDefault="00596E6C" w:rsidP="004E7A8F">
      <w:pPr>
        <w:pStyle w:val="Brdtextutanavstnd"/>
      </w:pPr>
    </w:p>
    <w:p w14:paraId="19B7C132" w14:textId="77777777" w:rsidR="00596E6C" w:rsidRPr="00596E6C" w:rsidRDefault="00596E6C" w:rsidP="004E7A8F">
      <w:pPr>
        <w:pStyle w:val="Brdtextutanavstnd"/>
      </w:pPr>
    </w:p>
    <w:p w14:paraId="397B62DF" w14:textId="12FC0B27" w:rsidR="00596E6C" w:rsidRPr="00596E6C" w:rsidRDefault="00596E6C" w:rsidP="00422A41">
      <w:pPr>
        <w:pStyle w:val="Brdtext"/>
        <w:rPr>
          <w:lang w:val="de-DE"/>
        </w:rPr>
      </w:pPr>
      <w:r w:rsidRPr="00596E6C">
        <w:rPr>
          <w:lang w:val="de-DE"/>
        </w:rPr>
        <w:t>Ibrahim Baylan</w:t>
      </w:r>
      <w:bookmarkStart w:id="1" w:name="_GoBack"/>
      <w:bookmarkEnd w:id="1"/>
    </w:p>
    <w:p w14:paraId="4D8CD855" w14:textId="77777777" w:rsidR="00596E6C" w:rsidRPr="00596E6C" w:rsidRDefault="00596E6C" w:rsidP="00DB48AB">
      <w:pPr>
        <w:pStyle w:val="Brdtext"/>
        <w:rPr>
          <w:lang w:val="de-DE"/>
        </w:rPr>
      </w:pPr>
    </w:p>
    <w:sectPr w:rsidR="00596E6C" w:rsidRPr="00596E6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034D" w14:textId="77777777" w:rsidR="00596E6C" w:rsidRDefault="00596E6C" w:rsidP="00A87A54">
      <w:pPr>
        <w:spacing w:after="0" w:line="240" w:lineRule="auto"/>
      </w:pPr>
      <w:r>
        <w:separator/>
      </w:r>
    </w:p>
  </w:endnote>
  <w:endnote w:type="continuationSeparator" w:id="0">
    <w:p w14:paraId="3A15F1E5" w14:textId="77777777" w:rsidR="00596E6C" w:rsidRDefault="00596E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883CB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8626B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1BFE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8DB9C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F88E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27D59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435E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7CE2DA" w14:textId="77777777" w:rsidTr="00C26068">
      <w:trPr>
        <w:trHeight w:val="227"/>
      </w:trPr>
      <w:tc>
        <w:tcPr>
          <w:tcW w:w="4074" w:type="dxa"/>
        </w:tcPr>
        <w:p w14:paraId="5DD2A50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11F8A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17AA6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41D0" w14:textId="77777777" w:rsidR="00596E6C" w:rsidRDefault="00596E6C" w:rsidP="00A87A54">
      <w:pPr>
        <w:spacing w:after="0" w:line="240" w:lineRule="auto"/>
      </w:pPr>
      <w:r>
        <w:separator/>
      </w:r>
    </w:p>
  </w:footnote>
  <w:footnote w:type="continuationSeparator" w:id="0">
    <w:p w14:paraId="65ED0454" w14:textId="77777777" w:rsidR="00596E6C" w:rsidRDefault="00596E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6E6C" w14:paraId="67DE9106" w14:textId="77777777" w:rsidTr="00C93EBA">
      <w:trPr>
        <w:trHeight w:val="227"/>
      </w:trPr>
      <w:tc>
        <w:tcPr>
          <w:tcW w:w="5534" w:type="dxa"/>
        </w:tcPr>
        <w:p w14:paraId="104DDB7E" w14:textId="77777777" w:rsidR="00596E6C" w:rsidRPr="007D73AB" w:rsidRDefault="00596E6C">
          <w:pPr>
            <w:pStyle w:val="Sidhuvud"/>
          </w:pPr>
        </w:p>
      </w:tc>
      <w:tc>
        <w:tcPr>
          <w:tcW w:w="3170" w:type="dxa"/>
          <w:vAlign w:val="bottom"/>
        </w:tcPr>
        <w:p w14:paraId="15EA3782" w14:textId="77777777" w:rsidR="00596E6C" w:rsidRPr="007D73AB" w:rsidRDefault="00596E6C" w:rsidP="00340DE0">
          <w:pPr>
            <w:pStyle w:val="Sidhuvud"/>
          </w:pPr>
        </w:p>
      </w:tc>
      <w:tc>
        <w:tcPr>
          <w:tcW w:w="1134" w:type="dxa"/>
        </w:tcPr>
        <w:p w14:paraId="55603BAF" w14:textId="77777777" w:rsidR="00596E6C" w:rsidRDefault="00596E6C" w:rsidP="005A703A">
          <w:pPr>
            <w:pStyle w:val="Sidhuvud"/>
          </w:pPr>
        </w:p>
      </w:tc>
    </w:tr>
    <w:tr w:rsidR="00596E6C" w14:paraId="0D0ADE73" w14:textId="77777777" w:rsidTr="00C93EBA">
      <w:trPr>
        <w:trHeight w:val="1928"/>
      </w:trPr>
      <w:tc>
        <w:tcPr>
          <w:tcW w:w="5534" w:type="dxa"/>
        </w:tcPr>
        <w:p w14:paraId="606E74F6" w14:textId="77777777" w:rsidR="00596E6C" w:rsidRPr="00340DE0" w:rsidRDefault="00596E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878896" wp14:editId="0C8FA87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89DCC9" w14:textId="77777777" w:rsidR="00596E6C" w:rsidRPr="00710A6C" w:rsidRDefault="00596E6C" w:rsidP="00EE3C0F">
          <w:pPr>
            <w:pStyle w:val="Sidhuvud"/>
            <w:rPr>
              <w:b/>
            </w:rPr>
          </w:pPr>
        </w:p>
        <w:p w14:paraId="2BE7AF36" w14:textId="77777777" w:rsidR="00596E6C" w:rsidRDefault="00596E6C" w:rsidP="00EE3C0F">
          <w:pPr>
            <w:pStyle w:val="Sidhuvud"/>
          </w:pPr>
        </w:p>
        <w:p w14:paraId="72397A30" w14:textId="77777777" w:rsidR="00596E6C" w:rsidRDefault="00596E6C" w:rsidP="00EE3C0F">
          <w:pPr>
            <w:pStyle w:val="Sidhuvud"/>
          </w:pPr>
        </w:p>
        <w:p w14:paraId="22117FE5" w14:textId="77777777" w:rsidR="00596E6C" w:rsidRDefault="00596E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72571F3D1B4835ADF460AEA5AF80D9"/>
            </w:placeholder>
            <w:dataBinding w:prefixMappings="xmlns:ns0='http://lp/documentinfo/RK' " w:xpath="/ns0:DocumentInfo[1]/ns0:BaseInfo[1]/ns0:Dnr[1]" w:storeItemID="{FF12D99F-B032-4DDA-BDED-E6778143344C}"/>
            <w:text/>
          </w:sdtPr>
          <w:sdtEndPr/>
          <w:sdtContent>
            <w:p w14:paraId="146442CB" w14:textId="77777777" w:rsidR="00596E6C" w:rsidRDefault="00596E6C" w:rsidP="00EE3C0F">
              <w:pPr>
                <w:pStyle w:val="Sidhuvud"/>
              </w:pPr>
              <w:r>
                <w:t>N2020/02753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C1FECC953C4962B4C53708A967BDEC"/>
            </w:placeholder>
            <w:showingPlcHdr/>
            <w:dataBinding w:prefixMappings="xmlns:ns0='http://lp/documentinfo/RK' " w:xpath="/ns0:DocumentInfo[1]/ns0:BaseInfo[1]/ns0:DocNumber[1]" w:storeItemID="{FF12D99F-B032-4DDA-BDED-E6778143344C}"/>
            <w:text/>
          </w:sdtPr>
          <w:sdtEndPr/>
          <w:sdtContent>
            <w:p w14:paraId="65632DFA" w14:textId="77777777" w:rsidR="00596E6C" w:rsidRDefault="00596E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E7AD8F" w14:textId="77777777" w:rsidR="00596E6C" w:rsidRDefault="00596E6C" w:rsidP="00EE3C0F">
          <w:pPr>
            <w:pStyle w:val="Sidhuvud"/>
          </w:pPr>
        </w:p>
      </w:tc>
      <w:tc>
        <w:tcPr>
          <w:tcW w:w="1134" w:type="dxa"/>
        </w:tcPr>
        <w:p w14:paraId="5AFA0357" w14:textId="77777777" w:rsidR="00596E6C" w:rsidRDefault="00596E6C" w:rsidP="0094502D">
          <w:pPr>
            <w:pStyle w:val="Sidhuvud"/>
          </w:pPr>
        </w:p>
        <w:p w14:paraId="445F09E1" w14:textId="77777777" w:rsidR="00596E6C" w:rsidRPr="0094502D" w:rsidRDefault="00596E6C" w:rsidP="00EC71A6">
          <w:pPr>
            <w:pStyle w:val="Sidhuvud"/>
          </w:pPr>
        </w:p>
      </w:tc>
    </w:tr>
    <w:tr w:rsidR="00596E6C" w14:paraId="610F90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6C22EBD096410D9C75EDC07F4E595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5048FDB" w14:textId="77777777" w:rsidR="00596E6C" w:rsidRPr="00596E6C" w:rsidRDefault="00596E6C" w:rsidP="00340DE0">
              <w:pPr>
                <w:pStyle w:val="Sidhuvud"/>
                <w:rPr>
                  <w:b/>
                </w:rPr>
              </w:pPr>
              <w:r w:rsidRPr="00596E6C">
                <w:rPr>
                  <w:b/>
                </w:rPr>
                <w:t>Näringsdepartementet</w:t>
              </w:r>
            </w:p>
            <w:p w14:paraId="4B0FB999" w14:textId="6B8D7A40" w:rsidR="00596E6C" w:rsidRPr="00340DE0" w:rsidRDefault="00596E6C" w:rsidP="00907727">
              <w:pPr>
                <w:pStyle w:val="Sidhuvud"/>
              </w:pPr>
              <w:r w:rsidRPr="00596E6C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09AA68812144BA8CEBF2FE208663DC"/>
          </w:placeholder>
          <w:dataBinding w:prefixMappings="xmlns:ns0='http://lp/documentinfo/RK' " w:xpath="/ns0:DocumentInfo[1]/ns0:BaseInfo[1]/ns0:Recipient[1]" w:storeItemID="{FF12D99F-B032-4DDA-BDED-E6778143344C}"/>
          <w:text w:multiLine="1"/>
        </w:sdtPr>
        <w:sdtEndPr/>
        <w:sdtContent>
          <w:tc>
            <w:tcPr>
              <w:tcW w:w="3170" w:type="dxa"/>
            </w:tcPr>
            <w:p w14:paraId="354FF1EF" w14:textId="77777777" w:rsidR="00596E6C" w:rsidRDefault="00596E6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011F03" w14:textId="77777777" w:rsidR="00596E6C" w:rsidRDefault="00596E6C" w:rsidP="003E6020">
          <w:pPr>
            <w:pStyle w:val="Sidhuvud"/>
          </w:pPr>
        </w:p>
      </w:tc>
    </w:tr>
  </w:tbl>
  <w:p w14:paraId="2D39AD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6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34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0B32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3F80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6E6C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DC7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236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6E69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772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9D7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F3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F1CD2"/>
  <w15:docId w15:val="{E0EA919F-7DF5-4375-90BB-5AAB0C65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2571F3D1B4835ADF460AEA5AF8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BFBBB-592A-403E-BE9C-46FE498040C2}"/>
      </w:docPartPr>
      <w:docPartBody>
        <w:p w:rsidR="0057233C" w:rsidRDefault="00103CF3" w:rsidP="00103CF3">
          <w:pPr>
            <w:pStyle w:val="5772571F3D1B4835ADF460AEA5AF80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1FECC953C4962B4C53708A967B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025FA-3E8F-4D47-A8A5-466A119F2A1E}"/>
      </w:docPartPr>
      <w:docPartBody>
        <w:p w:rsidR="0057233C" w:rsidRDefault="00103CF3" w:rsidP="00103CF3">
          <w:pPr>
            <w:pStyle w:val="17C1FECC953C4962B4C53708A967BD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6C22EBD096410D9C75EDC07F4E5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B31D6-69BA-4919-830C-EA99A12A13CA}"/>
      </w:docPartPr>
      <w:docPartBody>
        <w:p w:rsidR="0057233C" w:rsidRDefault="00103CF3" w:rsidP="00103CF3">
          <w:pPr>
            <w:pStyle w:val="EB6C22EBD096410D9C75EDC07F4E59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09AA68812144BA8CEBF2FE20866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78451-8702-469C-BE71-6942EC58CB98}"/>
      </w:docPartPr>
      <w:docPartBody>
        <w:p w:rsidR="0057233C" w:rsidRDefault="00103CF3" w:rsidP="00103CF3">
          <w:pPr>
            <w:pStyle w:val="6D09AA68812144BA8CEBF2FE208663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3CE23CD3CC4BD4BBC9CE9811DCE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6EA29-22BE-4E13-9EBB-9CB0FD823295}"/>
      </w:docPartPr>
      <w:docPartBody>
        <w:p w:rsidR="0057233C" w:rsidRDefault="00103CF3" w:rsidP="00103CF3">
          <w:pPr>
            <w:pStyle w:val="803CE23CD3CC4BD4BBC9CE9811DCE9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3"/>
    <w:rsid w:val="00103CF3"/>
    <w:rsid w:val="005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0D9233259646D994B55CF1F043768E">
    <w:name w:val="090D9233259646D994B55CF1F043768E"/>
    <w:rsid w:val="00103CF3"/>
  </w:style>
  <w:style w:type="character" w:styleId="Platshllartext">
    <w:name w:val="Placeholder Text"/>
    <w:basedOn w:val="Standardstycketeckensnitt"/>
    <w:uiPriority w:val="99"/>
    <w:semiHidden/>
    <w:rsid w:val="00103CF3"/>
    <w:rPr>
      <w:noProof w:val="0"/>
      <w:color w:val="808080"/>
    </w:rPr>
  </w:style>
  <w:style w:type="paragraph" w:customStyle="1" w:styleId="2D20037713A34D599F637ADAC7970549">
    <w:name w:val="2D20037713A34D599F637ADAC7970549"/>
    <w:rsid w:val="00103CF3"/>
  </w:style>
  <w:style w:type="paragraph" w:customStyle="1" w:styleId="FE33A9FCBE7E41AE8510C027C1B41D70">
    <w:name w:val="FE33A9FCBE7E41AE8510C027C1B41D70"/>
    <w:rsid w:val="00103CF3"/>
  </w:style>
  <w:style w:type="paragraph" w:customStyle="1" w:styleId="613D17EBBC2A4A15A8F49DA70AD011B7">
    <w:name w:val="613D17EBBC2A4A15A8F49DA70AD011B7"/>
    <w:rsid w:val="00103CF3"/>
  </w:style>
  <w:style w:type="paragraph" w:customStyle="1" w:styleId="5772571F3D1B4835ADF460AEA5AF80D9">
    <w:name w:val="5772571F3D1B4835ADF460AEA5AF80D9"/>
    <w:rsid w:val="00103CF3"/>
  </w:style>
  <w:style w:type="paragraph" w:customStyle="1" w:styleId="17C1FECC953C4962B4C53708A967BDEC">
    <w:name w:val="17C1FECC953C4962B4C53708A967BDEC"/>
    <w:rsid w:val="00103CF3"/>
  </w:style>
  <w:style w:type="paragraph" w:customStyle="1" w:styleId="E992C9A0F9CD4ACFB4805D6660746681">
    <w:name w:val="E992C9A0F9CD4ACFB4805D6660746681"/>
    <w:rsid w:val="00103CF3"/>
  </w:style>
  <w:style w:type="paragraph" w:customStyle="1" w:styleId="83AE7841EFC14F3089426853C745C2EB">
    <w:name w:val="83AE7841EFC14F3089426853C745C2EB"/>
    <w:rsid w:val="00103CF3"/>
  </w:style>
  <w:style w:type="paragraph" w:customStyle="1" w:styleId="2E3FDC8FADED4163A8C19319CC63109F">
    <w:name w:val="2E3FDC8FADED4163A8C19319CC63109F"/>
    <w:rsid w:val="00103CF3"/>
  </w:style>
  <w:style w:type="paragraph" w:customStyle="1" w:styleId="EB6C22EBD096410D9C75EDC07F4E5952">
    <w:name w:val="EB6C22EBD096410D9C75EDC07F4E5952"/>
    <w:rsid w:val="00103CF3"/>
  </w:style>
  <w:style w:type="paragraph" w:customStyle="1" w:styleId="6D09AA68812144BA8CEBF2FE208663DC">
    <w:name w:val="6D09AA68812144BA8CEBF2FE208663DC"/>
    <w:rsid w:val="00103CF3"/>
  </w:style>
  <w:style w:type="paragraph" w:customStyle="1" w:styleId="17C1FECC953C4962B4C53708A967BDEC1">
    <w:name w:val="17C1FECC953C4962B4C53708A967BDEC1"/>
    <w:rsid w:val="00103C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6C22EBD096410D9C75EDC07F4E59521">
    <w:name w:val="EB6C22EBD096410D9C75EDC07F4E59521"/>
    <w:rsid w:val="00103C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1728FE342D4C489F19D86C9AAAA041">
    <w:name w:val="E51728FE342D4C489F19D86C9AAAA041"/>
    <w:rsid w:val="00103CF3"/>
  </w:style>
  <w:style w:type="paragraph" w:customStyle="1" w:styleId="5695238FE0834D8A8E144387A3F226A9">
    <w:name w:val="5695238FE0834D8A8E144387A3F226A9"/>
    <w:rsid w:val="00103CF3"/>
  </w:style>
  <w:style w:type="paragraph" w:customStyle="1" w:styleId="0539FB16E77E4F5FAD7FB226C17EA8CB">
    <w:name w:val="0539FB16E77E4F5FAD7FB226C17EA8CB"/>
    <w:rsid w:val="00103CF3"/>
  </w:style>
  <w:style w:type="paragraph" w:customStyle="1" w:styleId="0C5197EB47EC4F159CA4F45F1127B03B">
    <w:name w:val="0C5197EB47EC4F159CA4F45F1127B03B"/>
    <w:rsid w:val="00103CF3"/>
  </w:style>
  <w:style w:type="paragraph" w:customStyle="1" w:styleId="F4137496795142AA86A3DBFE54DE1B1F">
    <w:name w:val="F4137496795142AA86A3DBFE54DE1B1F"/>
    <w:rsid w:val="00103CF3"/>
  </w:style>
  <w:style w:type="paragraph" w:customStyle="1" w:styleId="803CE23CD3CC4BD4BBC9CE9811DCE93A">
    <w:name w:val="803CE23CD3CC4BD4BBC9CE9811DCE93A"/>
    <w:rsid w:val="00103CF3"/>
  </w:style>
  <w:style w:type="paragraph" w:customStyle="1" w:styleId="9A8CCC9E6E544F3482B5CA60CE1ECD4E">
    <w:name w:val="9A8CCC9E6E544F3482B5CA60CE1ECD4E"/>
    <w:rsid w:val="00103CF3"/>
  </w:style>
  <w:style w:type="paragraph" w:customStyle="1" w:styleId="FC018C577A4049FDA3D6DCB563242395">
    <w:name w:val="FC018C577A4049FDA3D6DCB563242395"/>
    <w:rsid w:val="0010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4d7b6974-9eff-4a41-8275-1e6c35f30a3c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25" ma:contentTypeDescription="Skapa nytt dokument med möjlighet att välja RK-mall" ma:contentTypeScope="" ma:versionID="02636185d073780db847741f677436fa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2020-11-24T00:00:00</HeaderDate>
    <Office/>
    <Dnr>N2020/02753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E5FB-C06D-41DB-9EC2-46E4D8705229}"/>
</file>

<file path=customXml/itemProps2.xml><?xml version="1.0" encoding="utf-8"?>
<ds:datastoreItem xmlns:ds="http://schemas.openxmlformats.org/officeDocument/2006/customXml" ds:itemID="{08D14725-DE10-434F-8249-1B391638F7E3}"/>
</file>

<file path=customXml/itemProps3.xml><?xml version="1.0" encoding="utf-8"?>
<ds:datastoreItem xmlns:ds="http://schemas.openxmlformats.org/officeDocument/2006/customXml" ds:itemID="{9C472270-FDEB-4478-9A36-26AF5D15F98B}"/>
</file>

<file path=customXml/itemProps4.xml><?xml version="1.0" encoding="utf-8"?>
<ds:datastoreItem xmlns:ds="http://schemas.openxmlformats.org/officeDocument/2006/customXml" ds:itemID="{D2BBFAA3-3F70-42A8-83AC-35B3D61C58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D14725-DE10-434F-8249-1B391638F7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0BE30B-71F0-4C72-B2E7-6607088F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F12D99F-B032-4DDA-BDED-E6778143344C}"/>
</file>

<file path=customXml/itemProps8.xml><?xml version="1.0" encoding="utf-8"?>
<ds:datastoreItem xmlns:ds="http://schemas.openxmlformats.org/officeDocument/2006/customXml" ds:itemID="{E8585BC1-9CE8-4623-8476-90CDC9AF37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 Statligt ägda bolag med verksamhet i Belarus.docx</dc:title>
  <dc:subject/>
  <dc:creator>Gustaf Hygrell</dc:creator>
  <cp:keywords/>
  <dc:description/>
  <cp:lastModifiedBy>Jeanette Krusell</cp:lastModifiedBy>
  <cp:revision>5</cp:revision>
  <dcterms:created xsi:type="dcterms:W3CDTF">2020-11-24T14:34:00Z</dcterms:created>
  <dcterms:modified xsi:type="dcterms:W3CDTF">2020-11-25T10:02:00Z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