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C0F1F" w14:textId="77777777" w:rsidR="00E264DB" w:rsidRDefault="00E264DB" w:rsidP="00DA0661">
      <w:pPr>
        <w:pStyle w:val="Rubrik"/>
      </w:pPr>
      <w:bookmarkStart w:id="0" w:name="Start"/>
      <w:bookmarkEnd w:id="0"/>
      <w:r>
        <w:t>Svar på fråga 20</w:t>
      </w:r>
      <w:r w:rsidR="00A846F6">
        <w:t>20</w:t>
      </w:r>
      <w:r>
        <w:t>/</w:t>
      </w:r>
      <w:r w:rsidR="00A846F6">
        <w:t>21</w:t>
      </w:r>
      <w:r>
        <w:t>:</w:t>
      </w:r>
      <w:r w:rsidR="00A846F6">
        <w:t>177</w:t>
      </w:r>
      <w:r>
        <w:t xml:space="preserve"> av </w:t>
      </w:r>
      <w:r w:rsidRPr="00E264DB">
        <w:t>Fredrik Christensson</w:t>
      </w:r>
      <w:r>
        <w:t xml:space="preserve"> (C)</w:t>
      </w:r>
      <w:r>
        <w:br/>
      </w:r>
      <w:r w:rsidRPr="00E264DB">
        <w:t>Intyg läs- och skrivsvårigheter</w:t>
      </w:r>
    </w:p>
    <w:p w14:paraId="7C1CE91B" w14:textId="77777777" w:rsidR="00E264DB" w:rsidRDefault="00E264DB" w:rsidP="00E264DB">
      <w:pPr>
        <w:pStyle w:val="Brdtext"/>
      </w:pPr>
      <w:r>
        <w:t>Fredrik Christensson har frågat mig om jag avser att vidta några åtgärder för att öka likvärdigheten vad gäller utredningar och intyg för personer med läs- och skrivsvårigheter.</w:t>
      </w:r>
    </w:p>
    <w:p w14:paraId="7C27B0A2" w14:textId="07A3B4D1" w:rsidR="00667B29" w:rsidRPr="00C40723" w:rsidRDefault="000C6B4D" w:rsidP="00E264DB">
      <w:pPr>
        <w:pStyle w:val="Brdtext"/>
      </w:pPr>
      <w:r>
        <w:t>För mig handlar l</w:t>
      </w:r>
      <w:r w:rsidR="003873D4" w:rsidRPr="003873D4">
        <w:t xml:space="preserve">äsning om demokrati och likvärdighet, dels </w:t>
      </w:r>
      <w:r w:rsidR="003873D4">
        <w:t xml:space="preserve">i </w:t>
      </w:r>
      <w:r w:rsidR="003873D4" w:rsidRPr="003873D4">
        <w:t xml:space="preserve">vården och omsorgen </w:t>
      </w:r>
      <w:r w:rsidR="003873D4">
        <w:t xml:space="preserve">som ska </w:t>
      </w:r>
      <w:r w:rsidR="003873D4" w:rsidRPr="003873D4">
        <w:t>fungera för alla oavsett vem du är eller var i landet du bor, dels när det gäller möjligheten att ta plats i samhället och som med</w:t>
      </w:r>
      <w:r w:rsidR="004008F5">
        <w:t>-</w:t>
      </w:r>
      <w:r w:rsidR="003873D4" w:rsidRPr="003873D4">
        <w:t xml:space="preserve">borgare delta i det demokratiska samtalet. </w:t>
      </w:r>
      <w:r w:rsidR="00C13EDD">
        <w:t xml:space="preserve">Det är </w:t>
      </w:r>
      <w:r w:rsidR="00BC17C4">
        <w:t xml:space="preserve">också </w:t>
      </w:r>
      <w:r w:rsidR="00FD6AC2">
        <w:t xml:space="preserve">med gemensamt </w:t>
      </w:r>
      <w:r w:rsidR="00C13EDD">
        <w:t>kunskapsstöd</w:t>
      </w:r>
      <w:r w:rsidR="00FD6AC2">
        <w:t xml:space="preserve"> </w:t>
      </w:r>
      <w:r w:rsidR="00C13EDD">
        <w:t xml:space="preserve">som likvärdighet </w:t>
      </w:r>
      <w:r w:rsidR="00BC17C4">
        <w:t xml:space="preserve">skapas </w:t>
      </w:r>
      <w:r w:rsidR="00C13EDD">
        <w:t xml:space="preserve">och inte </w:t>
      </w:r>
      <w:r w:rsidR="00FD6AC2">
        <w:t xml:space="preserve">alltid </w:t>
      </w:r>
      <w:r w:rsidR="00C13EDD">
        <w:t xml:space="preserve">var utredningen görs. </w:t>
      </w:r>
      <w:r w:rsidR="009374EF" w:rsidRPr="009374EF">
        <w:t>Specialpedagogiska skolmyndigheten</w:t>
      </w:r>
      <w:r w:rsidR="009374EF">
        <w:t xml:space="preserve"> har t.ex. tagit fram </w:t>
      </w:r>
      <w:r w:rsidR="00B57F13">
        <w:t>stöd för utredningar såsom m</w:t>
      </w:r>
      <w:r w:rsidR="00B57F13" w:rsidRPr="00B57F13">
        <w:t>aterialet Pedagogisk utredning av läs- och skrivsvårigheter/dyslexi</w:t>
      </w:r>
      <w:r w:rsidR="00B57F13">
        <w:t>.</w:t>
      </w:r>
    </w:p>
    <w:p w14:paraId="7458267A" w14:textId="4725A733" w:rsidR="006D2A9A" w:rsidRDefault="006D2A9A" w:rsidP="00E264DB">
      <w:pPr>
        <w:pStyle w:val="Brdtext"/>
      </w:pPr>
      <w:r w:rsidRPr="00C40723">
        <w:t xml:space="preserve">I utredningen om En sammanhållen god och nära vård för barn och unga </w:t>
      </w:r>
      <w:r w:rsidR="00855C9C">
        <w:t>(</w:t>
      </w:r>
      <w:r w:rsidR="00855C9C" w:rsidRPr="00855C9C">
        <w:t>Dir. 2019:93</w:t>
      </w:r>
      <w:r w:rsidR="00855C9C">
        <w:t xml:space="preserve">) </w:t>
      </w:r>
      <w:r w:rsidRPr="00C40723">
        <w:t>ska utredaren föreslå hur en samlad uppföljning av barns och ungas fysiska och psykiska hälsa kan utformas som stödjer utvecklingen dels av det hälsofrämjande arbetet för barn och unga både på individuell och nationell nivå, dels av vårdens utformning och innehåll.</w:t>
      </w:r>
    </w:p>
    <w:p w14:paraId="1D1B852B" w14:textId="4BE70200" w:rsidR="00F46B60" w:rsidRDefault="00F46B60" w:rsidP="00E264DB">
      <w:pPr>
        <w:pStyle w:val="Brdtext"/>
      </w:pPr>
    </w:p>
    <w:p w14:paraId="78448D64" w14:textId="15962570" w:rsidR="00F46B60" w:rsidRDefault="00F46B60" w:rsidP="00E264DB">
      <w:pPr>
        <w:pStyle w:val="Brdtext"/>
      </w:pPr>
    </w:p>
    <w:p w14:paraId="3C27085D" w14:textId="77777777" w:rsidR="00F46B60" w:rsidRDefault="00F46B60" w:rsidP="00E264DB">
      <w:pPr>
        <w:pStyle w:val="Brdtext"/>
      </w:pPr>
    </w:p>
    <w:p w14:paraId="1CAC3ECC" w14:textId="77777777" w:rsidR="00F46B60" w:rsidRPr="00C40723" w:rsidRDefault="00F46B60" w:rsidP="00E264DB">
      <w:pPr>
        <w:pStyle w:val="Brdtext"/>
      </w:pPr>
    </w:p>
    <w:p w14:paraId="17906D98" w14:textId="4FD73374" w:rsidR="00C67ACB" w:rsidRDefault="000C6B4D" w:rsidP="00E264DB">
      <w:pPr>
        <w:pStyle w:val="Brdtext"/>
      </w:pPr>
      <w:r>
        <w:lastRenderedPageBreak/>
        <w:t>För mig är det självklart att bästa möjliga kunskap</w:t>
      </w:r>
      <w:r w:rsidR="009F1FC1">
        <w:t xml:space="preserve"> alltid används</w:t>
      </w:r>
      <w:r>
        <w:t xml:space="preserve"> i alla situationer</w:t>
      </w:r>
      <w:r w:rsidR="009F1FC1">
        <w:t xml:space="preserve">, </w:t>
      </w:r>
      <w:r w:rsidR="009F1FC1" w:rsidRPr="009F1FC1">
        <w:t>inte minst vid utredningar och intyg för personer med läs- och skrivsvårigheter</w:t>
      </w:r>
      <w:r w:rsidR="00F46B60">
        <w:t xml:space="preserve"> oavsett vem som utför utredningen.</w:t>
      </w:r>
    </w:p>
    <w:p w14:paraId="328EDC99" w14:textId="38B667C9" w:rsidR="00E264DB" w:rsidRDefault="00E264DB" w:rsidP="006A12F1">
      <w:pPr>
        <w:pStyle w:val="Brdtext"/>
      </w:pPr>
      <w:bookmarkStart w:id="1" w:name="_GoBack"/>
      <w:bookmarkEnd w:id="1"/>
      <w:r>
        <w:t xml:space="preserve">Stockholm den </w:t>
      </w:r>
      <w:sdt>
        <w:sdtPr>
          <w:id w:val="-1225218591"/>
          <w:placeholder>
            <w:docPart w:val="CAA8367D5576461E8A48942777F362F2"/>
          </w:placeholder>
          <w:dataBinding w:prefixMappings="xmlns:ns0='http://lp/documentinfo/RK' " w:xpath="/ns0:DocumentInfo[1]/ns0:BaseInfo[1]/ns0:HeaderDate[1]" w:storeItemID="{95B69200-A9B0-431F-BE31-66F06FF9F085}"/>
          <w:date w:fullDate="2020-10-14T00:00:00Z">
            <w:dateFormat w:val="d MMMM yyyy"/>
            <w:lid w:val="sv-SE"/>
            <w:storeMappedDataAs w:val="dateTime"/>
            <w:calendar w:val="gregorian"/>
          </w:date>
        </w:sdtPr>
        <w:sdtEndPr/>
        <w:sdtContent>
          <w:r w:rsidR="0084699D">
            <w:t>14</w:t>
          </w:r>
          <w:r>
            <w:t xml:space="preserve"> oktober 2020</w:t>
          </w:r>
        </w:sdtContent>
      </w:sdt>
    </w:p>
    <w:p w14:paraId="2DB1B931" w14:textId="77777777" w:rsidR="00E264DB" w:rsidRDefault="00E264DB" w:rsidP="004E7A8F">
      <w:pPr>
        <w:pStyle w:val="Brdtextutanavstnd"/>
      </w:pPr>
    </w:p>
    <w:p w14:paraId="161A5DF3" w14:textId="77777777" w:rsidR="00E264DB" w:rsidRDefault="00E264DB" w:rsidP="004E7A8F">
      <w:pPr>
        <w:pStyle w:val="Brdtextutanavstnd"/>
      </w:pPr>
    </w:p>
    <w:p w14:paraId="0C930241" w14:textId="77777777" w:rsidR="00E264DB" w:rsidRDefault="00E264DB" w:rsidP="004E7A8F">
      <w:pPr>
        <w:pStyle w:val="Brdtextutanavstnd"/>
      </w:pPr>
    </w:p>
    <w:p w14:paraId="7ECA3C52" w14:textId="77777777" w:rsidR="00E264DB" w:rsidRDefault="00E264DB" w:rsidP="00422A41">
      <w:pPr>
        <w:pStyle w:val="Brdtext"/>
      </w:pPr>
      <w:r>
        <w:t>Lena Hallengren</w:t>
      </w:r>
    </w:p>
    <w:p w14:paraId="2F790549" w14:textId="77777777" w:rsidR="00E264DB" w:rsidRPr="00DB48AB" w:rsidRDefault="00E264DB" w:rsidP="00DB48AB">
      <w:pPr>
        <w:pStyle w:val="Brdtext"/>
      </w:pPr>
    </w:p>
    <w:sectPr w:rsidR="00E264DB"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BB58" w14:textId="77777777" w:rsidR="004F7664" w:rsidRDefault="004F7664" w:rsidP="00A87A54">
      <w:pPr>
        <w:spacing w:after="0" w:line="240" w:lineRule="auto"/>
      </w:pPr>
      <w:r>
        <w:separator/>
      </w:r>
    </w:p>
  </w:endnote>
  <w:endnote w:type="continuationSeparator" w:id="0">
    <w:p w14:paraId="4D14CCCE" w14:textId="77777777" w:rsidR="004F7664" w:rsidRDefault="004F766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4EFC" w14:textId="77777777" w:rsidR="00064E43" w:rsidRDefault="00064E4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33FC3B0" w14:textId="77777777" w:rsidTr="006A26EC">
      <w:trPr>
        <w:trHeight w:val="227"/>
        <w:jc w:val="right"/>
      </w:trPr>
      <w:tc>
        <w:tcPr>
          <w:tcW w:w="708" w:type="dxa"/>
          <w:vAlign w:val="bottom"/>
        </w:tcPr>
        <w:p w14:paraId="2221BC4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0D76550" w14:textId="77777777" w:rsidTr="006A26EC">
      <w:trPr>
        <w:trHeight w:val="850"/>
        <w:jc w:val="right"/>
      </w:trPr>
      <w:tc>
        <w:tcPr>
          <w:tcW w:w="708" w:type="dxa"/>
          <w:vAlign w:val="bottom"/>
        </w:tcPr>
        <w:p w14:paraId="4042E1A6" w14:textId="77777777" w:rsidR="005606BC" w:rsidRPr="00347E11" w:rsidRDefault="005606BC" w:rsidP="005606BC">
          <w:pPr>
            <w:pStyle w:val="Sidfot"/>
            <w:spacing w:line="276" w:lineRule="auto"/>
            <w:jc w:val="right"/>
          </w:pPr>
        </w:p>
      </w:tc>
    </w:tr>
  </w:tbl>
  <w:p w14:paraId="42568DE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3284A50" w14:textId="77777777" w:rsidTr="001F4302">
      <w:trPr>
        <w:trHeight w:val="510"/>
      </w:trPr>
      <w:tc>
        <w:tcPr>
          <w:tcW w:w="8525" w:type="dxa"/>
          <w:gridSpan w:val="2"/>
          <w:vAlign w:val="bottom"/>
        </w:tcPr>
        <w:p w14:paraId="76B404C7" w14:textId="77777777" w:rsidR="00347E11" w:rsidRPr="00347E11" w:rsidRDefault="00347E11" w:rsidP="00347E11">
          <w:pPr>
            <w:pStyle w:val="Sidfot"/>
            <w:rPr>
              <w:sz w:val="8"/>
            </w:rPr>
          </w:pPr>
        </w:p>
      </w:tc>
    </w:tr>
    <w:tr w:rsidR="00093408" w:rsidRPr="00EE3C0F" w14:paraId="207A8227" w14:textId="77777777" w:rsidTr="00C26068">
      <w:trPr>
        <w:trHeight w:val="227"/>
      </w:trPr>
      <w:tc>
        <w:tcPr>
          <w:tcW w:w="4074" w:type="dxa"/>
        </w:tcPr>
        <w:p w14:paraId="6BB7E15C" w14:textId="77777777" w:rsidR="00347E11" w:rsidRPr="00F53AEA" w:rsidRDefault="00347E11" w:rsidP="00C26068">
          <w:pPr>
            <w:pStyle w:val="Sidfot"/>
            <w:spacing w:line="276" w:lineRule="auto"/>
          </w:pPr>
        </w:p>
      </w:tc>
      <w:tc>
        <w:tcPr>
          <w:tcW w:w="4451" w:type="dxa"/>
        </w:tcPr>
        <w:p w14:paraId="084D81D5" w14:textId="77777777" w:rsidR="00093408" w:rsidRPr="00F53AEA" w:rsidRDefault="00093408" w:rsidP="00F53AEA">
          <w:pPr>
            <w:pStyle w:val="Sidfot"/>
            <w:spacing w:line="276" w:lineRule="auto"/>
          </w:pPr>
        </w:p>
      </w:tc>
    </w:tr>
  </w:tbl>
  <w:p w14:paraId="16DFC75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06948" w14:textId="77777777" w:rsidR="004F7664" w:rsidRDefault="004F7664" w:rsidP="00A87A54">
      <w:pPr>
        <w:spacing w:after="0" w:line="240" w:lineRule="auto"/>
      </w:pPr>
      <w:r>
        <w:separator/>
      </w:r>
    </w:p>
  </w:footnote>
  <w:footnote w:type="continuationSeparator" w:id="0">
    <w:p w14:paraId="5C4E1F3C" w14:textId="77777777" w:rsidR="004F7664" w:rsidRDefault="004F766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E65F" w14:textId="77777777" w:rsidR="00064E43" w:rsidRDefault="00064E4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E7BF" w14:textId="77777777" w:rsidR="00064E43" w:rsidRDefault="00064E4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264DB" w14:paraId="793C525F" w14:textId="77777777" w:rsidTr="00C93EBA">
      <w:trPr>
        <w:trHeight w:val="227"/>
      </w:trPr>
      <w:tc>
        <w:tcPr>
          <w:tcW w:w="5534" w:type="dxa"/>
        </w:tcPr>
        <w:p w14:paraId="2C74E380" w14:textId="77777777" w:rsidR="00E264DB" w:rsidRPr="007D73AB" w:rsidRDefault="00E264DB">
          <w:pPr>
            <w:pStyle w:val="Sidhuvud"/>
          </w:pPr>
        </w:p>
      </w:tc>
      <w:tc>
        <w:tcPr>
          <w:tcW w:w="3170" w:type="dxa"/>
          <w:vAlign w:val="bottom"/>
        </w:tcPr>
        <w:p w14:paraId="1B486B56" w14:textId="77777777" w:rsidR="00E264DB" w:rsidRPr="007D73AB" w:rsidRDefault="00E264DB" w:rsidP="00340DE0">
          <w:pPr>
            <w:pStyle w:val="Sidhuvud"/>
          </w:pPr>
        </w:p>
      </w:tc>
      <w:tc>
        <w:tcPr>
          <w:tcW w:w="1134" w:type="dxa"/>
        </w:tcPr>
        <w:p w14:paraId="444A80CF" w14:textId="77777777" w:rsidR="00E264DB" w:rsidRDefault="00E264DB" w:rsidP="005A703A">
          <w:pPr>
            <w:pStyle w:val="Sidhuvud"/>
          </w:pPr>
        </w:p>
      </w:tc>
    </w:tr>
    <w:tr w:rsidR="00E264DB" w14:paraId="1BF14BF6" w14:textId="77777777" w:rsidTr="00C93EBA">
      <w:trPr>
        <w:trHeight w:val="1928"/>
      </w:trPr>
      <w:tc>
        <w:tcPr>
          <w:tcW w:w="5534" w:type="dxa"/>
        </w:tcPr>
        <w:p w14:paraId="1A310A2A" w14:textId="77777777" w:rsidR="00E264DB" w:rsidRPr="00340DE0" w:rsidRDefault="00E264DB" w:rsidP="00340DE0">
          <w:pPr>
            <w:pStyle w:val="Sidhuvud"/>
          </w:pPr>
          <w:r>
            <w:rPr>
              <w:noProof/>
            </w:rPr>
            <w:drawing>
              <wp:inline distT="0" distB="0" distL="0" distR="0" wp14:anchorId="688720DC" wp14:editId="230482C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65FA647" w14:textId="77777777" w:rsidR="00E264DB" w:rsidRPr="00710A6C" w:rsidRDefault="00E264DB" w:rsidP="00EE3C0F">
          <w:pPr>
            <w:pStyle w:val="Sidhuvud"/>
            <w:rPr>
              <w:b/>
            </w:rPr>
          </w:pPr>
        </w:p>
        <w:p w14:paraId="7E7AD465" w14:textId="77777777" w:rsidR="00E264DB" w:rsidRDefault="00E264DB" w:rsidP="00EE3C0F">
          <w:pPr>
            <w:pStyle w:val="Sidhuvud"/>
          </w:pPr>
        </w:p>
        <w:p w14:paraId="49332864" w14:textId="77777777" w:rsidR="00E264DB" w:rsidRDefault="00E264DB" w:rsidP="00EE3C0F">
          <w:pPr>
            <w:pStyle w:val="Sidhuvud"/>
          </w:pPr>
        </w:p>
        <w:p w14:paraId="4AA16E5A" w14:textId="77777777" w:rsidR="00E264DB" w:rsidRDefault="00E264DB" w:rsidP="00EE3C0F">
          <w:pPr>
            <w:pStyle w:val="Sidhuvud"/>
          </w:pPr>
        </w:p>
        <w:sdt>
          <w:sdtPr>
            <w:alias w:val="Dnr"/>
            <w:tag w:val="ccRKShow_Dnr"/>
            <w:id w:val="-829283628"/>
            <w:placeholder>
              <w:docPart w:val="40C49742471B4D9AAC77905E751CDC8C"/>
            </w:placeholder>
            <w:dataBinding w:prefixMappings="xmlns:ns0='http://lp/documentinfo/RK' " w:xpath="/ns0:DocumentInfo[1]/ns0:BaseInfo[1]/ns0:Dnr[1]" w:storeItemID="{95B69200-A9B0-431F-BE31-66F06FF9F085}"/>
            <w:text/>
          </w:sdtPr>
          <w:sdtEndPr/>
          <w:sdtContent>
            <w:p w14:paraId="2E134D5C" w14:textId="70C0DA51" w:rsidR="00E264DB" w:rsidRDefault="00E264DB" w:rsidP="00EE3C0F">
              <w:pPr>
                <w:pStyle w:val="Sidhuvud"/>
              </w:pPr>
              <w:r>
                <w:t>S2020/</w:t>
              </w:r>
              <w:r w:rsidR="00326D1C">
                <w:t>07470</w:t>
              </w:r>
            </w:p>
          </w:sdtContent>
        </w:sdt>
        <w:sdt>
          <w:sdtPr>
            <w:alias w:val="DocNumber"/>
            <w:tag w:val="DocNumber"/>
            <w:id w:val="1726028884"/>
            <w:placeholder>
              <w:docPart w:val="28B2BA2F62164E0EA538B93298B713E0"/>
            </w:placeholder>
            <w:showingPlcHdr/>
            <w:dataBinding w:prefixMappings="xmlns:ns0='http://lp/documentinfo/RK' " w:xpath="/ns0:DocumentInfo[1]/ns0:BaseInfo[1]/ns0:DocNumber[1]" w:storeItemID="{95B69200-A9B0-431F-BE31-66F06FF9F085}"/>
            <w:text/>
          </w:sdtPr>
          <w:sdtEndPr/>
          <w:sdtContent>
            <w:p w14:paraId="358B9405" w14:textId="77777777" w:rsidR="00E264DB" w:rsidRDefault="00E264DB" w:rsidP="00EE3C0F">
              <w:pPr>
                <w:pStyle w:val="Sidhuvud"/>
              </w:pPr>
              <w:r>
                <w:rPr>
                  <w:rStyle w:val="Platshllartext"/>
                </w:rPr>
                <w:t xml:space="preserve"> </w:t>
              </w:r>
            </w:p>
          </w:sdtContent>
        </w:sdt>
        <w:p w14:paraId="46BA563D" w14:textId="77777777" w:rsidR="00E264DB" w:rsidRDefault="00E264DB" w:rsidP="00EE3C0F">
          <w:pPr>
            <w:pStyle w:val="Sidhuvud"/>
          </w:pPr>
        </w:p>
      </w:tc>
      <w:tc>
        <w:tcPr>
          <w:tcW w:w="1134" w:type="dxa"/>
        </w:tcPr>
        <w:p w14:paraId="758B3481" w14:textId="77777777" w:rsidR="00E264DB" w:rsidRDefault="00E264DB" w:rsidP="0094502D">
          <w:pPr>
            <w:pStyle w:val="Sidhuvud"/>
          </w:pPr>
        </w:p>
        <w:p w14:paraId="786A2A9A" w14:textId="77777777" w:rsidR="00E264DB" w:rsidRPr="0094502D" w:rsidRDefault="00E264DB" w:rsidP="00EC71A6">
          <w:pPr>
            <w:pStyle w:val="Sidhuvud"/>
          </w:pPr>
        </w:p>
      </w:tc>
    </w:tr>
    <w:tr w:rsidR="00E264DB" w14:paraId="3B2DEA47" w14:textId="77777777" w:rsidTr="00C93EBA">
      <w:trPr>
        <w:trHeight w:val="2268"/>
      </w:trPr>
      <w:tc>
        <w:tcPr>
          <w:tcW w:w="5534" w:type="dxa"/>
          <w:tcMar>
            <w:right w:w="1134" w:type="dxa"/>
          </w:tcMar>
        </w:tcPr>
        <w:sdt>
          <w:sdtPr>
            <w:rPr>
              <w:b/>
            </w:rPr>
            <w:alias w:val="SenderText"/>
            <w:tag w:val="ccRKShow_SenderText"/>
            <w:id w:val="1374046025"/>
            <w:placeholder>
              <w:docPart w:val="FD004D2DDC4E4EF19602F577415AE9B0"/>
            </w:placeholder>
          </w:sdtPr>
          <w:sdtEndPr>
            <w:rPr>
              <w:b w:val="0"/>
            </w:rPr>
          </w:sdtEndPr>
          <w:sdtContent>
            <w:p w14:paraId="109F5116" w14:textId="77777777" w:rsidR="00064E43" w:rsidRPr="00064E43" w:rsidRDefault="00064E43" w:rsidP="003969FA">
              <w:pPr>
                <w:pStyle w:val="Sidhuvud"/>
                <w:tabs>
                  <w:tab w:val="clear" w:pos="4536"/>
                  <w:tab w:val="clear" w:pos="9072"/>
                  <w:tab w:val="right" w:pos="4400"/>
                </w:tabs>
                <w:rPr>
                  <w:b/>
                </w:rPr>
              </w:pPr>
              <w:r w:rsidRPr="00064E43">
                <w:rPr>
                  <w:b/>
                </w:rPr>
                <w:t>Socialdepartementet</w:t>
              </w:r>
            </w:p>
            <w:p w14:paraId="0CF97A44" w14:textId="4AF66A38" w:rsidR="003969FA" w:rsidRDefault="00064E43" w:rsidP="003969FA">
              <w:pPr>
                <w:pStyle w:val="Sidhuvud"/>
                <w:tabs>
                  <w:tab w:val="clear" w:pos="4536"/>
                  <w:tab w:val="clear" w:pos="9072"/>
                  <w:tab w:val="right" w:pos="4400"/>
                </w:tabs>
              </w:pPr>
              <w:r w:rsidRPr="00064E43">
                <w:t>Socialministern</w:t>
              </w:r>
            </w:p>
          </w:sdtContent>
        </w:sdt>
        <w:p w14:paraId="61DFDD73" w14:textId="5263A170" w:rsidR="00E264DB" w:rsidRPr="00340DE0" w:rsidRDefault="003969FA" w:rsidP="003969FA">
          <w:pPr>
            <w:pStyle w:val="Sidhuvud"/>
            <w:tabs>
              <w:tab w:val="clear" w:pos="4536"/>
              <w:tab w:val="clear" w:pos="9072"/>
              <w:tab w:val="right" w:pos="4400"/>
            </w:tabs>
          </w:pPr>
          <w:r>
            <w:tab/>
          </w:r>
        </w:p>
      </w:tc>
      <w:sdt>
        <w:sdtPr>
          <w:alias w:val="Recipient"/>
          <w:tag w:val="ccRKShow_Recipient"/>
          <w:id w:val="-28344517"/>
          <w:placeholder>
            <w:docPart w:val="D1E32D98D6324606915F0931164108BD"/>
          </w:placeholder>
          <w:dataBinding w:prefixMappings="xmlns:ns0='http://lp/documentinfo/RK' " w:xpath="/ns0:DocumentInfo[1]/ns0:BaseInfo[1]/ns0:Recipient[1]" w:storeItemID="{95B69200-A9B0-431F-BE31-66F06FF9F085}"/>
          <w:text w:multiLine="1"/>
        </w:sdtPr>
        <w:sdtEndPr/>
        <w:sdtContent>
          <w:tc>
            <w:tcPr>
              <w:tcW w:w="3170" w:type="dxa"/>
            </w:tcPr>
            <w:p w14:paraId="643F68A8" w14:textId="0700AB3B" w:rsidR="00E264DB" w:rsidRDefault="00064E43" w:rsidP="00547B89">
              <w:pPr>
                <w:pStyle w:val="Sidhuvud"/>
              </w:pPr>
              <w:r>
                <w:t>Till riksdagen</w:t>
              </w:r>
            </w:p>
          </w:tc>
        </w:sdtContent>
      </w:sdt>
      <w:tc>
        <w:tcPr>
          <w:tcW w:w="1134" w:type="dxa"/>
        </w:tcPr>
        <w:p w14:paraId="6F9ED3BD" w14:textId="77777777" w:rsidR="00E264DB" w:rsidRDefault="00E264DB" w:rsidP="003E6020">
          <w:pPr>
            <w:pStyle w:val="Sidhuvud"/>
          </w:pPr>
        </w:p>
      </w:tc>
    </w:tr>
  </w:tbl>
  <w:p w14:paraId="6B817FE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D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4E43"/>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C6B4D"/>
    <w:rsid w:val="000D31A9"/>
    <w:rsid w:val="000D370F"/>
    <w:rsid w:val="000D5449"/>
    <w:rsid w:val="000D7110"/>
    <w:rsid w:val="000E00A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4F41"/>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6D1C"/>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873D4"/>
    <w:rsid w:val="00392ED4"/>
    <w:rsid w:val="00393680"/>
    <w:rsid w:val="00394D4C"/>
    <w:rsid w:val="00395D9F"/>
    <w:rsid w:val="003969FA"/>
    <w:rsid w:val="00397242"/>
    <w:rsid w:val="003A1315"/>
    <w:rsid w:val="003A2E73"/>
    <w:rsid w:val="003A3071"/>
    <w:rsid w:val="003A3A54"/>
    <w:rsid w:val="003A5969"/>
    <w:rsid w:val="003A5C58"/>
    <w:rsid w:val="003B0C81"/>
    <w:rsid w:val="003B201F"/>
    <w:rsid w:val="003B69D2"/>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5"/>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1B55"/>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42CA"/>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664"/>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1E4B"/>
    <w:rsid w:val="00544738"/>
    <w:rsid w:val="005456E4"/>
    <w:rsid w:val="00547B89"/>
    <w:rsid w:val="00551027"/>
    <w:rsid w:val="0055161C"/>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4C40"/>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7B29"/>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2A9A"/>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699D"/>
    <w:rsid w:val="008504F6"/>
    <w:rsid w:val="0085240E"/>
    <w:rsid w:val="00852484"/>
    <w:rsid w:val="00855C9C"/>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4D5D"/>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003C"/>
    <w:rsid w:val="00935814"/>
    <w:rsid w:val="009374EF"/>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1FC1"/>
    <w:rsid w:val="009F505F"/>
    <w:rsid w:val="00A00AE4"/>
    <w:rsid w:val="00A00D24"/>
    <w:rsid w:val="00A0129C"/>
    <w:rsid w:val="00A01F5C"/>
    <w:rsid w:val="00A12A69"/>
    <w:rsid w:val="00A2019A"/>
    <w:rsid w:val="00A23493"/>
    <w:rsid w:val="00A2416A"/>
    <w:rsid w:val="00A30E06"/>
    <w:rsid w:val="00A3270B"/>
    <w:rsid w:val="00A333A9"/>
    <w:rsid w:val="00A35B5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6F6"/>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72C2"/>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7F13"/>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C4"/>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3EDD"/>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0723"/>
    <w:rsid w:val="00C41141"/>
    <w:rsid w:val="00C449AD"/>
    <w:rsid w:val="00C44E30"/>
    <w:rsid w:val="00C461E6"/>
    <w:rsid w:val="00C50045"/>
    <w:rsid w:val="00C50771"/>
    <w:rsid w:val="00C508BE"/>
    <w:rsid w:val="00C55FE8"/>
    <w:rsid w:val="00C63EC4"/>
    <w:rsid w:val="00C64CD9"/>
    <w:rsid w:val="00C670F8"/>
    <w:rsid w:val="00C6780B"/>
    <w:rsid w:val="00C67AC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4DB"/>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6B60"/>
    <w:rsid w:val="00F5045C"/>
    <w:rsid w:val="00F520C7"/>
    <w:rsid w:val="00F53AEA"/>
    <w:rsid w:val="00F55AC7"/>
    <w:rsid w:val="00F55FC9"/>
    <w:rsid w:val="00F563CD"/>
    <w:rsid w:val="00F5663B"/>
    <w:rsid w:val="00F5674D"/>
    <w:rsid w:val="00F62221"/>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575C"/>
    <w:rsid w:val="00FC7600"/>
    <w:rsid w:val="00FD0B7B"/>
    <w:rsid w:val="00FD1A46"/>
    <w:rsid w:val="00FD4C08"/>
    <w:rsid w:val="00FD6AC2"/>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1929E8EF-0BAB-4B52-8C86-2414E62B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49742471B4D9AAC77905E751CDC8C"/>
        <w:category>
          <w:name w:val="Allmänt"/>
          <w:gallery w:val="placeholder"/>
        </w:category>
        <w:types>
          <w:type w:val="bbPlcHdr"/>
        </w:types>
        <w:behaviors>
          <w:behavior w:val="content"/>
        </w:behaviors>
        <w:guid w:val="{7A0D21F3-D4AA-4A06-8796-6823FB27A072}"/>
      </w:docPartPr>
      <w:docPartBody>
        <w:p w:rsidR="00D84634" w:rsidRDefault="00D038B2" w:rsidP="00D038B2">
          <w:pPr>
            <w:pStyle w:val="40C49742471B4D9AAC77905E751CDC8C"/>
          </w:pPr>
          <w:r>
            <w:rPr>
              <w:rStyle w:val="Platshllartext"/>
            </w:rPr>
            <w:t xml:space="preserve"> </w:t>
          </w:r>
        </w:p>
      </w:docPartBody>
    </w:docPart>
    <w:docPart>
      <w:docPartPr>
        <w:name w:val="28B2BA2F62164E0EA538B93298B713E0"/>
        <w:category>
          <w:name w:val="Allmänt"/>
          <w:gallery w:val="placeholder"/>
        </w:category>
        <w:types>
          <w:type w:val="bbPlcHdr"/>
        </w:types>
        <w:behaviors>
          <w:behavior w:val="content"/>
        </w:behaviors>
        <w:guid w:val="{B813CBA4-C3C5-4158-B900-29E5650A4B03}"/>
      </w:docPartPr>
      <w:docPartBody>
        <w:p w:rsidR="00D84634" w:rsidRDefault="00D038B2" w:rsidP="00D038B2">
          <w:pPr>
            <w:pStyle w:val="28B2BA2F62164E0EA538B93298B713E01"/>
          </w:pPr>
          <w:r>
            <w:rPr>
              <w:rStyle w:val="Platshllartext"/>
            </w:rPr>
            <w:t xml:space="preserve"> </w:t>
          </w:r>
        </w:p>
      </w:docPartBody>
    </w:docPart>
    <w:docPart>
      <w:docPartPr>
        <w:name w:val="FD004D2DDC4E4EF19602F577415AE9B0"/>
        <w:category>
          <w:name w:val="Allmänt"/>
          <w:gallery w:val="placeholder"/>
        </w:category>
        <w:types>
          <w:type w:val="bbPlcHdr"/>
        </w:types>
        <w:behaviors>
          <w:behavior w:val="content"/>
        </w:behaviors>
        <w:guid w:val="{A0809FA0-5535-4658-9298-1B35FA561D73}"/>
      </w:docPartPr>
      <w:docPartBody>
        <w:p w:rsidR="00D84634" w:rsidRDefault="00D038B2" w:rsidP="00D038B2">
          <w:pPr>
            <w:pStyle w:val="FD004D2DDC4E4EF19602F577415AE9B01"/>
          </w:pPr>
          <w:r>
            <w:rPr>
              <w:rStyle w:val="Platshllartext"/>
            </w:rPr>
            <w:t xml:space="preserve"> </w:t>
          </w:r>
        </w:p>
      </w:docPartBody>
    </w:docPart>
    <w:docPart>
      <w:docPartPr>
        <w:name w:val="D1E32D98D6324606915F0931164108BD"/>
        <w:category>
          <w:name w:val="Allmänt"/>
          <w:gallery w:val="placeholder"/>
        </w:category>
        <w:types>
          <w:type w:val="bbPlcHdr"/>
        </w:types>
        <w:behaviors>
          <w:behavior w:val="content"/>
        </w:behaviors>
        <w:guid w:val="{018D88CB-F8CC-48F4-8E4E-A2CCF5EEC642}"/>
      </w:docPartPr>
      <w:docPartBody>
        <w:p w:rsidR="00D84634" w:rsidRDefault="00D038B2" w:rsidP="00D038B2">
          <w:pPr>
            <w:pStyle w:val="D1E32D98D6324606915F0931164108BD"/>
          </w:pPr>
          <w:r>
            <w:rPr>
              <w:rStyle w:val="Platshllartext"/>
            </w:rPr>
            <w:t xml:space="preserve"> </w:t>
          </w:r>
        </w:p>
      </w:docPartBody>
    </w:docPart>
    <w:docPart>
      <w:docPartPr>
        <w:name w:val="CAA8367D5576461E8A48942777F362F2"/>
        <w:category>
          <w:name w:val="Allmänt"/>
          <w:gallery w:val="placeholder"/>
        </w:category>
        <w:types>
          <w:type w:val="bbPlcHdr"/>
        </w:types>
        <w:behaviors>
          <w:behavior w:val="content"/>
        </w:behaviors>
        <w:guid w:val="{9A196308-EC7B-447C-9B1D-1B220FD4741F}"/>
      </w:docPartPr>
      <w:docPartBody>
        <w:p w:rsidR="00D84634" w:rsidRDefault="00D038B2" w:rsidP="00D038B2">
          <w:pPr>
            <w:pStyle w:val="CAA8367D5576461E8A48942777F362F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B2"/>
    <w:rsid w:val="00010A31"/>
    <w:rsid w:val="004F28BC"/>
    <w:rsid w:val="00D038B2"/>
    <w:rsid w:val="00D846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F411B2D053A4DB5ADFC128E931F9D1A">
    <w:name w:val="AF411B2D053A4DB5ADFC128E931F9D1A"/>
    <w:rsid w:val="00D038B2"/>
  </w:style>
  <w:style w:type="character" w:styleId="Platshllartext">
    <w:name w:val="Placeholder Text"/>
    <w:basedOn w:val="Standardstycketeckensnitt"/>
    <w:uiPriority w:val="99"/>
    <w:semiHidden/>
    <w:rsid w:val="00D038B2"/>
    <w:rPr>
      <w:noProof w:val="0"/>
      <w:color w:val="808080"/>
    </w:rPr>
  </w:style>
  <w:style w:type="paragraph" w:customStyle="1" w:styleId="B5218EA21B8846B5AC67940B5F63DDD6">
    <w:name w:val="B5218EA21B8846B5AC67940B5F63DDD6"/>
    <w:rsid w:val="00D038B2"/>
  </w:style>
  <w:style w:type="paragraph" w:customStyle="1" w:styleId="7C66E0162A044DDDA24FE734485AB397">
    <w:name w:val="7C66E0162A044DDDA24FE734485AB397"/>
    <w:rsid w:val="00D038B2"/>
  </w:style>
  <w:style w:type="paragraph" w:customStyle="1" w:styleId="9961884438F2472EB17CE8096B5C854B">
    <w:name w:val="9961884438F2472EB17CE8096B5C854B"/>
    <w:rsid w:val="00D038B2"/>
  </w:style>
  <w:style w:type="paragraph" w:customStyle="1" w:styleId="40C49742471B4D9AAC77905E751CDC8C">
    <w:name w:val="40C49742471B4D9AAC77905E751CDC8C"/>
    <w:rsid w:val="00D038B2"/>
  </w:style>
  <w:style w:type="paragraph" w:customStyle="1" w:styleId="28B2BA2F62164E0EA538B93298B713E0">
    <w:name w:val="28B2BA2F62164E0EA538B93298B713E0"/>
    <w:rsid w:val="00D038B2"/>
  </w:style>
  <w:style w:type="paragraph" w:customStyle="1" w:styleId="C7D625D847114D1D872F9857C0F1CE92">
    <w:name w:val="C7D625D847114D1D872F9857C0F1CE92"/>
    <w:rsid w:val="00D038B2"/>
  </w:style>
  <w:style w:type="paragraph" w:customStyle="1" w:styleId="56FC2E474685452AA6E7833D5433B101">
    <w:name w:val="56FC2E474685452AA6E7833D5433B101"/>
    <w:rsid w:val="00D038B2"/>
  </w:style>
  <w:style w:type="paragraph" w:customStyle="1" w:styleId="9798A812A5DE4F3494C8E7B40D0979D8">
    <w:name w:val="9798A812A5DE4F3494C8E7B40D0979D8"/>
    <w:rsid w:val="00D038B2"/>
  </w:style>
  <w:style w:type="paragraph" w:customStyle="1" w:styleId="FD004D2DDC4E4EF19602F577415AE9B0">
    <w:name w:val="FD004D2DDC4E4EF19602F577415AE9B0"/>
    <w:rsid w:val="00D038B2"/>
  </w:style>
  <w:style w:type="paragraph" w:customStyle="1" w:styleId="D1E32D98D6324606915F0931164108BD">
    <w:name w:val="D1E32D98D6324606915F0931164108BD"/>
    <w:rsid w:val="00D038B2"/>
  </w:style>
  <w:style w:type="paragraph" w:customStyle="1" w:styleId="28B2BA2F62164E0EA538B93298B713E01">
    <w:name w:val="28B2BA2F62164E0EA538B93298B713E01"/>
    <w:rsid w:val="00D038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D004D2DDC4E4EF19602F577415AE9B01">
    <w:name w:val="FD004D2DDC4E4EF19602F577415AE9B01"/>
    <w:rsid w:val="00D038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F4522F7341142CB8985B46A13386195">
    <w:name w:val="0F4522F7341142CB8985B46A13386195"/>
    <w:rsid w:val="00D038B2"/>
  </w:style>
  <w:style w:type="paragraph" w:customStyle="1" w:styleId="072013D2D10B48E5BCC06C3ED60608CA">
    <w:name w:val="072013D2D10B48E5BCC06C3ED60608CA"/>
    <w:rsid w:val="00D038B2"/>
  </w:style>
  <w:style w:type="paragraph" w:customStyle="1" w:styleId="6DFE63D5B7E24567BFE907CD7ED76526">
    <w:name w:val="6DFE63D5B7E24567BFE907CD7ED76526"/>
    <w:rsid w:val="00D038B2"/>
  </w:style>
  <w:style w:type="paragraph" w:customStyle="1" w:styleId="61ADAD30D34D433E8577BE337A4D167D">
    <w:name w:val="61ADAD30D34D433E8577BE337A4D167D"/>
    <w:rsid w:val="00D038B2"/>
  </w:style>
  <w:style w:type="paragraph" w:customStyle="1" w:styleId="B9DD3DE2197044738DFB651F840D5FBA">
    <w:name w:val="B9DD3DE2197044738DFB651F840D5FBA"/>
    <w:rsid w:val="00D038B2"/>
  </w:style>
  <w:style w:type="paragraph" w:customStyle="1" w:styleId="CAA8367D5576461E8A48942777F362F2">
    <w:name w:val="CAA8367D5576461E8A48942777F362F2"/>
    <w:rsid w:val="00D038B2"/>
  </w:style>
  <w:style w:type="paragraph" w:customStyle="1" w:styleId="18F7DAC49208411BBCCC7EBF881762ED">
    <w:name w:val="18F7DAC49208411BBCCC7EBF881762ED"/>
    <w:rsid w:val="00D03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41c3c067-2159-49a3-a13e-a14a31ae014b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PANP3H6M3MHX-1495422866-3873</_dlc_DocId>
    <_dlc_DocIdUrl xmlns="a68c6c55-4fbb-48c7-bd04-03a904b43046">
      <Url>https://dhs.sp.regeringskansliet.se/dep/s/FS_fragor/_layouts/15/DocIdRedir.aspx?ID=PANP3H6M3MHX-1495422866-3873</Url>
      <Description>PANP3H6M3MHX-1495422866-3873</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2020-10-14T00:00:00</HeaderDate>
    <Office/>
    <Dnr>S2020/07470</Dnr>
    <ParagrafNr/>
    <DocumentTitle/>
    <VisitingAddress/>
    <Extra1/>
    <Extra2/>
    <Extra3>Fredrik Christensson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6D3C-2FD7-42A4-9ECB-A950AD16B823}"/>
</file>

<file path=customXml/itemProps2.xml><?xml version="1.0" encoding="utf-8"?>
<ds:datastoreItem xmlns:ds="http://schemas.openxmlformats.org/officeDocument/2006/customXml" ds:itemID="{D34AAE41-ED3D-4ED6-AB4D-F116BEEBA827}"/>
</file>

<file path=customXml/itemProps3.xml><?xml version="1.0" encoding="utf-8"?>
<ds:datastoreItem xmlns:ds="http://schemas.openxmlformats.org/officeDocument/2006/customXml" ds:itemID="{F6B5D40B-D3C3-4468-873E-35A1C5D32F85}"/>
</file>

<file path=customXml/itemProps4.xml><?xml version="1.0" encoding="utf-8"?>
<ds:datastoreItem xmlns:ds="http://schemas.openxmlformats.org/officeDocument/2006/customXml" ds:itemID="{41A9F787-279F-4494-8A9A-D60D47073340}">
  <ds:schemaRefs>
    <ds:schemaRef ds:uri="Microsoft.SharePoint.Taxonomy.ContentTypeSync"/>
  </ds:schemaRefs>
</ds:datastoreItem>
</file>

<file path=customXml/itemProps5.xml><?xml version="1.0" encoding="utf-8"?>
<ds:datastoreItem xmlns:ds="http://schemas.openxmlformats.org/officeDocument/2006/customXml" ds:itemID="{D957CE81-FAFE-46F5-B693-EB9E25374926}">
  <ds:schemaRefs>
    <ds:schemaRef ds:uri="http://schemas.microsoft.com/sharepoint/events"/>
  </ds:schemaRefs>
</ds:datastoreItem>
</file>

<file path=customXml/itemProps6.xml><?xml version="1.0" encoding="utf-8"?>
<ds:datastoreItem xmlns:ds="http://schemas.openxmlformats.org/officeDocument/2006/customXml" ds:itemID="{D34AAE41-ED3D-4ED6-AB4D-F116BEEBA827}">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7.xml><?xml version="1.0" encoding="utf-8"?>
<ds:datastoreItem xmlns:ds="http://schemas.openxmlformats.org/officeDocument/2006/customXml" ds:itemID="{95B69200-A9B0-431F-BE31-66F06FF9F085}"/>
</file>

<file path=customXml/itemProps8.xml><?xml version="1.0" encoding="utf-8"?>
<ds:datastoreItem xmlns:ds="http://schemas.openxmlformats.org/officeDocument/2006/customXml" ds:itemID="{CA626F28-6C09-40EC-92A0-E002D4D3D92A}"/>
</file>

<file path=docProps/app.xml><?xml version="1.0" encoding="utf-8"?>
<Properties xmlns="http://schemas.openxmlformats.org/officeDocument/2006/extended-properties" xmlns:vt="http://schemas.openxmlformats.org/officeDocument/2006/docPropsVTypes">
  <Template>RK Basmall</Template>
  <TotalTime>0</TotalTime>
  <Pages>2</Pages>
  <Words>208</Words>
  <Characters>1183</Characters>
  <Application>Microsoft Office Word</Application>
  <DocSecurity>0</DocSecurity>
  <Lines>23</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177 Intyg läs och skrivsvårigheter.docx</dc:title>
  <dc:subject/>
  <dc:creator>Carl Hogstedt</dc:creator>
  <cp:keywords/>
  <dc:description/>
  <cp:lastModifiedBy>Maria Zetterström</cp:lastModifiedBy>
  <cp:revision>6</cp:revision>
  <cp:lastPrinted>2020-10-13T09:33:00Z</cp:lastPrinted>
  <dcterms:created xsi:type="dcterms:W3CDTF">2020-10-13T08:47:00Z</dcterms:created>
  <dcterms:modified xsi:type="dcterms:W3CDTF">2020-10-14T09:49:00Z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0feb5c59-40d9-4d2c-a937-0d133ab992fa</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