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D9" w:rsidRDefault="008640D9" w:rsidP="00DA0661">
      <w:pPr>
        <w:pStyle w:val="Rubrik"/>
      </w:pPr>
      <w:bookmarkStart w:id="0" w:name="Start"/>
      <w:bookmarkStart w:id="1" w:name="_GoBack"/>
      <w:bookmarkEnd w:id="0"/>
      <w:bookmarkEnd w:id="1"/>
      <w:r>
        <w:t>Svar på fråga 2017/18:506 av Ida Drougge (M)</w:t>
      </w:r>
      <w:r>
        <w:br/>
        <w:t>Skillnader mellan nyanlända och inrikes födda elever i skolan</w:t>
      </w:r>
    </w:p>
    <w:p w:rsidR="008640D9" w:rsidRDefault="008640D9" w:rsidP="008640D9">
      <w:pPr>
        <w:pStyle w:val="Brdtext"/>
      </w:pPr>
      <w:r>
        <w:t>Ida Drougge har frågat mig vilka åtgärder jag avser att vidta för att minska skillnaderna i skolresultat mellan inrikes och utrikes födda elever</w:t>
      </w:r>
      <w:r w:rsidR="000D7132">
        <w:t>.</w:t>
      </w:r>
    </w:p>
    <w:p w:rsidR="00151081" w:rsidRDefault="00023EC8" w:rsidP="00DB73AB">
      <w:pPr>
        <w:pStyle w:val="Brdtext"/>
      </w:pPr>
      <w:r>
        <w:t>Elever</w:t>
      </w:r>
      <w:r w:rsidR="00632AA2">
        <w:t xml:space="preserve"> som kommer </w:t>
      </w:r>
      <w:r>
        <w:t>till Sverige under</w:t>
      </w:r>
      <w:r w:rsidR="00632AA2">
        <w:t xml:space="preserve"> grundskolans senare årskurser </w:t>
      </w:r>
      <w:r w:rsidR="008D50F5">
        <w:t>har svårare förutsättningar</w:t>
      </w:r>
      <w:r w:rsidR="00713DA1">
        <w:t xml:space="preserve"> </w:t>
      </w:r>
      <w:r w:rsidR="00B213EE">
        <w:t xml:space="preserve">att uppnå behörighet till gymnasieskolans nationella program </w:t>
      </w:r>
      <w:r w:rsidR="00713DA1">
        <w:t xml:space="preserve">än </w:t>
      </w:r>
      <w:r w:rsidR="008E4AAA">
        <w:t>t.ex.</w:t>
      </w:r>
      <w:r w:rsidR="00713DA1">
        <w:t xml:space="preserve"> elever som </w:t>
      </w:r>
      <w:r w:rsidR="00B213EE">
        <w:t>invandrat för</w:t>
      </w:r>
      <w:r w:rsidR="00713DA1" w:rsidRPr="00713DA1">
        <w:t>e ordinarie skolstart</w:t>
      </w:r>
      <w:r w:rsidR="00632AA2">
        <w:t>. Av den anled</w:t>
      </w:r>
      <w:r w:rsidR="00C638F9">
        <w:softHyphen/>
      </w:r>
      <w:r w:rsidR="00632AA2">
        <w:t xml:space="preserve">ningen </w:t>
      </w:r>
      <w:r>
        <w:t>tillsatte r</w:t>
      </w:r>
      <w:r w:rsidR="00DB73AB">
        <w:t>egeringen</w:t>
      </w:r>
      <w:r w:rsidR="00632AA2">
        <w:t xml:space="preserve"> i</w:t>
      </w:r>
      <w:r w:rsidR="00632AA2" w:rsidRPr="00632AA2">
        <w:t xml:space="preserve"> juli 2016 </w:t>
      </w:r>
      <w:r w:rsidR="00DB73AB">
        <w:t>en särskild utredare med uppdrag att föreslå hur utbildningen för nyanlända elever som kommer till Sverige under grundskolans senare årskurser kan anpassas för att öka elevernas möjligheter att nå behörighet till gymnasieskolans nationella program.</w:t>
      </w:r>
      <w:r w:rsidR="00581CB1">
        <w:t xml:space="preserve"> </w:t>
      </w:r>
      <w:r w:rsidR="00713DA1" w:rsidRPr="00581CB1">
        <w:t>Utredningen föreslår bl.a. att rätten till studiehandledning på modersmålet ska stärkas så att en nyanländ elev i åldern 13–16 år kan få studiehandledning på moders</w:t>
      </w:r>
      <w:r w:rsidR="0075672E">
        <w:t>-</w:t>
      </w:r>
      <w:r w:rsidR="00713DA1" w:rsidRPr="00581CB1">
        <w:t>målet om det inte är uppenbart obehövligt. Utredningen uppfattar att studie</w:t>
      </w:r>
      <w:r w:rsidR="0075672E">
        <w:t>-</w:t>
      </w:r>
      <w:r w:rsidR="00713DA1" w:rsidRPr="00581CB1">
        <w:t>handledning på modersmålet är den absolut viktigaste insatsen för att förbättra nyanlända elevers kunskapsutveckling och öka måluppfyllelsen. I budgetproposition</w:t>
      </w:r>
      <w:r w:rsidR="00AC771A">
        <w:t>en</w:t>
      </w:r>
      <w:r w:rsidR="00713DA1" w:rsidRPr="00581CB1">
        <w:t xml:space="preserve"> för 2018 </w:t>
      </w:r>
      <w:r w:rsidR="00B213EE">
        <w:t xml:space="preserve">(prop. 2017/18:1) </w:t>
      </w:r>
      <w:r w:rsidR="00713DA1" w:rsidRPr="00581CB1">
        <w:t>föreslår regeringen att medel avsätts för genomförande av detta och andra förslag från utredningen</w:t>
      </w:r>
      <w:r w:rsidR="00713DA1">
        <w:t xml:space="preserve">. </w:t>
      </w:r>
      <w:r w:rsidR="003847F4">
        <w:t>Förslagen bereds nu inom Regeringskansliet.</w:t>
      </w:r>
    </w:p>
    <w:p w:rsidR="00A37F9E" w:rsidRDefault="00800DDD" w:rsidP="00A37F9E">
      <w:pPr>
        <w:pStyle w:val="Brdtext"/>
      </w:pPr>
      <w:r>
        <w:t>Arbetet för en</w:t>
      </w:r>
      <w:r w:rsidR="004C1A9D">
        <w:t xml:space="preserve"> jämlik kunskapsskola är </w:t>
      </w:r>
      <w:r>
        <w:t>prioriterat</w:t>
      </w:r>
      <w:r w:rsidR="00A37F9E">
        <w:t xml:space="preserve">. </w:t>
      </w:r>
      <w:r w:rsidR="00B213EE">
        <w:t>Statens s</w:t>
      </w:r>
      <w:r w:rsidR="00A37F9E">
        <w:t>kolverk genom</w:t>
      </w:r>
      <w:r w:rsidR="00C638F9">
        <w:softHyphen/>
      </w:r>
      <w:r w:rsidR="00A37F9E">
        <w:t>för på uppdrag av regeringen systematiska insatser i syfte att stärka huvud</w:t>
      </w:r>
      <w:r w:rsidR="00C638F9">
        <w:softHyphen/>
      </w:r>
      <w:r w:rsidR="00A37F9E">
        <w:t>männens förmåga att på kort och lång sikt erbjuda nyanlända barn och elever en utbildning av hög och likvärdig kvalitet</w:t>
      </w:r>
      <w:r w:rsidR="00B213EE">
        <w:t xml:space="preserve"> (U2017/00301/S)</w:t>
      </w:r>
      <w:r w:rsidR="00A37F9E">
        <w:t>. Vid behov ska insatserna även omfatta barn och elever som inte är nyanlända</w:t>
      </w:r>
      <w:r w:rsidR="00AC771A">
        <w:t>,</w:t>
      </w:r>
      <w:r w:rsidR="00A37F9E">
        <w:t xml:space="preserve"> om de har ett annat modersmål än svenska. Målgrupper för </w:t>
      </w:r>
      <w:r w:rsidR="008E4AAA">
        <w:t xml:space="preserve">de </w:t>
      </w:r>
      <w:r w:rsidR="00A37F9E">
        <w:t>olika insat</w:t>
      </w:r>
      <w:r w:rsidR="001E6A47">
        <w:softHyphen/>
      </w:r>
      <w:r w:rsidR="00A37F9E">
        <w:t>ser</w:t>
      </w:r>
      <w:r w:rsidR="008E4AAA">
        <w:t>na</w:t>
      </w:r>
      <w:r w:rsidR="00A37F9E">
        <w:t xml:space="preserve"> ska vara huvudmän, förskolechefer, rektorer, förskollärare, fritidspeda</w:t>
      </w:r>
      <w:r w:rsidR="001E6A47">
        <w:softHyphen/>
      </w:r>
      <w:r w:rsidR="00A37F9E">
        <w:t>goger, lärare i alla ämnen, modersmålslärare, studiehandledare på modersmål samt annan personal inom förskolan, förskoleklassen, fritidshemmet, grund</w:t>
      </w:r>
      <w:r w:rsidR="001E6A47">
        <w:softHyphen/>
      </w:r>
      <w:r w:rsidR="00A37F9E">
        <w:t>skolan och motsvarande skolformer samt gymnasieskolan och gymnasie</w:t>
      </w:r>
      <w:r w:rsidR="001E6A47">
        <w:softHyphen/>
      </w:r>
      <w:r w:rsidR="00A37F9E">
        <w:t>särskolan. Insatserna ska anpassas till målgruppernas olika förutsättningar och behov. Utsatta bostadsområden ska särskilt uppmärksammas. Rege</w:t>
      </w:r>
      <w:r w:rsidR="001E6A47">
        <w:softHyphen/>
      </w:r>
      <w:r w:rsidR="00A37F9E">
        <w:t>ringen föreslår i budgetproposition</w:t>
      </w:r>
      <w:r w:rsidR="00AC771A">
        <w:t>en</w:t>
      </w:r>
      <w:r w:rsidR="00A37F9E">
        <w:t xml:space="preserve"> för 2018 att detta uppdrag utvidgas till att även omfatta vuxenutbildningen.</w:t>
      </w:r>
      <w:r w:rsidR="00C638F9">
        <w:t xml:space="preserve"> </w:t>
      </w:r>
      <w:r w:rsidR="00A37F9E">
        <w:t>Andra åtgärder som regeringen redan har vidtagit för att stärka jämlikheten i skolan är bl.a. Samverkan för bästa skola (U2015/03357/S) där Skolverket arbetar med riktade insatser i samver</w:t>
      </w:r>
      <w:r w:rsidR="001E6A47">
        <w:softHyphen/>
      </w:r>
      <w:r w:rsidR="00A37F9E">
        <w:t xml:space="preserve">kan med ett urval av skolor med låga kunskapsresultat. </w:t>
      </w:r>
    </w:p>
    <w:p w:rsidR="00BC7255" w:rsidRDefault="00A37F9E" w:rsidP="001E6A47">
      <w:pPr>
        <w:pStyle w:val="Brdtext"/>
      </w:pPr>
      <w:r>
        <w:t>De medel som är avsatta för dessa uppdrag (U2015/03357/S, U2017/00301/S) uppgår sammantaget till 524 miljoner kronor 2018 och beräknas uppgå till 544 miljoner kronor 2019 och 564 miljoner kronor 2020–2025.</w:t>
      </w:r>
    </w:p>
    <w:p w:rsidR="00BC7255" w:rsidRDefault="00BC7255" w:rsidP="001E6A47">
      <w:pPr>
        <w:pStyle w:val="Brdtext"/>
      </w:pPr>
      <w:r>
        <w:t xml:space="preserve">Riksdagen har också beslutat, i enlighet med regeringens förslag, att </w:t>
      </w:r>
      <w:r w:rsidR="00894859">
        <w:t>en</w:t>
      </w:r>
      <w:r>
        <w:t xml:space="preserve"> </w:t>
      </w:r>
      <w:r w:rsidR="00894859">
        <w:t>in</w:t>
      </w:r>
      <w:r w:rsidR="0075672E">
        <w:t>-</w:t>
      </w:r>
      <w:r w:rsidR="00894859">
        <w:t>ledande obligatorisk kartläggning ska göras av nyanlända elever i syfte att ta reda på vilka kunskaper en elev har med sig.</w:t>
      </w:r>
    </w:p>
    <w:p w:rsidR="004C1A9D" w:rsidRDefault="004C1A9D" w:rsidP="001E6A47">
      <w:pPr>
        <w:pStyle w:val="Brdtext"/>
      </w:pPr>
      <w:r>
        <w:t>Regeringen föreslår i</w:t>
      </w:r>
      <w:r w:rsidR="0075672E">
        <w:t xml:space="preserve"> budgetprop</w:t>
      </w:r>
      <w:r>
        <w:t>ositio</w:t>
      </w:r>
      <w:r w:rsidR="0075672E">
        <w:t>nen för 2018 en kraftig förstär</w:t>
      </w:r>
      <w:r>
        <w:t>kning av den statliga finansieringen av sk</w:t>
      </w:r>
      <w:r w:rsidR="0075672E">
        <w:t>olan i linje med Skolkommission</w:t>
      </w:r>
      <w:r>
        <w:t>ens för</w:t>
      </w:r>
      <w:r w:rsidR="001E6A47">
        <w:softHyphen/>
      </w:r>
      <w:r>
        <w:t xml:space="preserve">slag. Med en infasning över tre år </w:t>
      </w:r>
      <w:r w:rsidR="00800DDD">
        <w:t>ska</w:t>
      </w:r>
      <w:r>
        <w:t xml:space="preserve"> sex miljarder kronor årligen avsätt</w:t>
      </w:r>
      <w:r w:rsidR="00800DDD">
        <w:t>a</w:t>
      </w:r>
      <w:r>
        <w:t>s för insatser för ökad likvärdighet och kunskapsutveckling.</w:t>
      </w:r>
    </w:p>
    <w:p w:rsidR="004C1A9D" w:rsidRDefault="004C1A9D" w:rsidP="001E6A47">
      <w:pPr>
        <w:pStyle w:val="Brdtext"/>
      </w:pPr>
      <w:r>
        <w:t xml:space="preserve">Efter förslag från regeringen har riksdagen beslutat om en skyldighet för huvudmän att erbjuda lovskola till elever i grundskolans årskurs 8 och 9 som </w:t>
      </w:r>
      <w:r w:rsidRPr="00B1381E">
        <w:t xml:space="preserve">riskerar att inte nå kunskapskraven för betyget E i ett eller flera ämnen </w:t>
      </w:r>
      <w:r>
        <w:t xml:space="preserve">(prop. 2016/17:156). </w:t>
      </w:r>
    </w:p>
    <w:p w:rsidR="004C1A9D" w:rsidRDefault="004C1A9D" w:rsidP="001E6A47">
      <w:pPr>
        <w:pStyle w:val="Brdtext"/>
      </w:pPr>
      <w:r>
        <w:t>Regeringen har således vidtagit ett stort antal åtgärder för att förbättra jämlikheten i svensk skola och det är en uppgift som kommer att fortsätta vara prioriterad för regeringen.</w:t>
      </w:r>
    </w:p>
    <w:p w:rsidR="004C1A9D" w:rsidRDefault="004C1A9D" w:rsidP="00DB73AB">
      <w:pPr>
        <w:pStyle w:val="Brdtext"/>
      </w:pPr>
    </w:p>
    <w:p w:rsidR="008640D9" w:rsidRDefault="008640D9" w:rsidP="006A12F1">
      <w:pPr>
        <w:pStyle w:val="Brdtext"/>
      </w:pPr>
      <w:r>
        <w:t xml:space="preserve">Stockholm den </w:t>
      </w:r>
      <w:sdt>
        <w:sdtPr>
          <w:id w:val="-1225218591"/>
          <w:placeholder>
            <w:docPart w:val="6020BBA98A8A4B2DA4760965F59DB6E3"/>
          </w:placeholder>
          <w:dataBinding w:prefixMappings="xmlns:ns0='http://lp/documentinfo/RK' " w:xpath="/ns0:DocumentInfo[1]/ns0:BaseInfo[1]/ns0:HeaderDate[1]" w:storeItemID="{E917D414-0C30-4CDE-A0F9-D376820EEA61}"/>
          <w:date w:fullDate="2018-01-10T00:00:00Z">
            <w:dateFormat w:val="d MMMM yyyy"/>
            <w:lid w:val="sv-SE"/>
            <w:storeMappedDataAs w:val="dateTime"/>
            <w:calendar w:val="gregorian"/>
          </w:date>
        </w:sdtPr>
        <w:sdtEndPr/>
        <w:sdtContent>
          <w:r w:rsidR="00B213EE">
            <w:t>10 januari 2018</w:t>
          </w:r>
        </w:sdtContent>
      </w:sdt>
    </w:p>
    <w:p w:rsidR="008640D9" w:rsidRDefault="008640D9" w:rsidP="004E7A8F">
      <w:pPr>
        <w:pStyle w:val="Brdtextutanavstnd"/>
      </w:pPr>
    </w:p>
    <w:p w:rsidR="008640D9" w:rsidRDefault="008640D9" w:rsidP="004E7A8F">
      <w:pPr>
        <w:pStyle w:val="Brdtextutanavstnd"/>
      </w:pPr>
    </w:p>
    <w:p w:rsidR="008640D9" w:rsidRDefault="00B213EE" w:rsidP="00C638F9">
      <w:pPr>
        <w:pStyle w:val="Brdtextutanavstnd"/>
        <w:tabs>
          <w:tab w:val="clear" w:pos="1701"/>
          <w:tab w:val="clear" w:pos="3600"/>
          <w:tab w:val="left" w:pos="2865"/>
        </w:tabs>
      </w:pPr>
      <w:r>
        <w:tab/>
      </w:r>
      <w:r>
        <w:tab/>
      </w:r>
    </w:p>
    <w:p w:rsidR="0075672E" w:rsidRPr="00DB48AB" w:rsidRDefault="008640D9" w:rsidP="00DB48AB">
      <w:pPr>
        <w:pStyle w:val="Brdtext"/>
      </w:pPr>
      <w:r>
        <w:t>Gustav Fridolin</w:t>
      </w:r>
    </w:p>
    <w:sectPr w:rsidR="0075672E" w:rsidRPr="00DB48AB" w:rsidSect="008640D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D9" w:rsidRDefault="00A555D9" w:rsidP="00A87A54">
      <w:pPr>
        <w:spacing w:after="0" w:line="240" w:lineRule="auto"/>
      </w:pPr>
      <w:r>
        <w:separator/>
      </w:r>
    </w:p>
  </w:endnote>
  <w:endnote w:type="continuationSeparator" w:id="0">
    <w:p w:rsidR="00A555D9" w:rsidRDefault="00A555D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20E3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20E3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D9" w:rsidRDefault="00A555D9" w:rsidP="00A87A54">
      <w:pPr>
        <w:spacing w:after="0" w:line="240" w:lineRule="auto"/>
      </w:pPr>
      <w:r>
        <w:separator/>
      </w:r>
    </w:p>
  </w:footnote>
  <w:footnote w:type="continuationSeparator" w:id="0">
    <w:p w:rsidR="00A555D9" w:rsidRDefault="00A555D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640D9" w:rsidTr="00C93EBA">
      <w:trPr>
        <w:trHeight w:val="227"/>
      </w:trPr>
      <w:tc>
        <w:tcPr>
          <w:tcW w:w="5534" w:type="dxa"/>
        </w:tcPr>
        <w:p w:rsidR="008640D9" w:rsidRPr="007D73AB" w:rsidRDefault="008640D9">
          <w:pPr>
            <w:pStyle w:val="Sidhuvud"/>
          </w:pPr>
        </w:p>
      </w:tc>
      <w:tc>
        <w:tcPr>
          <w:tcW w:w="3170" w:type="dxa"/>
          <w:vAlign w:val="bottom"/>
        </w:tcPr>
        <w:p w:rsidR="008640D9" w:rsidRPr="007D73AB" w:rsidRDefault="008640D9" w:rsidP="00340DE0">
          <w:pPr>
            <w:pStyle w:val="Sidhuvud"/>
          </w:pPr>
        </w:p>
      </w:tc>
      <w:tc>
        <w:tcPr>
          <w:tcW w:w="1134" w:type="dxa"/>
        </w:tcPr>
        <w:p w:rsidR="008640D9" w:rsidRDefault="008640D9" w:rsidP="005A703A">
          <w:pPr>
            <w:pStyle w:val="Sidhuvud"/>
          </w:pPr>
        </w:p>
      </w:tc>
    </w:tr>
    <w:tr w:rsidR="008640D9" w:rsidTr="00C93EBA">
      <w:trPr>
        <w:trHeight w:val="1928"/>
      </w:trPr>
      <w:tc>
        <w:tcPr>
          <w:tcW w:w="5534" w:type="dxa"/>
        </w:tcPr>
        <w:p w:rsidR="008640D9" w:rsidRPr="00340DE0" w:rsidRDefault="008640D9" w:rsidP="00340DE0">
          <w:pPr>
            <w:pStyle w:val="Sidhuvud"/>
          </w:pPr>
          <w:r>
            <w:rPr>
              <w:noProof/>
            </w:rPr>
            <w:drawing>
              <wp:inline distT="0" distB="0" distL="0" distR="0" wp14:anchorId="4CD59909" wp14:editId="4CD5990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8640D9" w:rsidRPr="00710A6C" w:rsidRDefault="008640D9" w:rsidP="00EE3C0F">
          <w:pPr>
            <w:pStyle w:val="Sidhuvud"/>
            <w:rPr>
              <w:b/>
            </w:rPr>
          </w:pPr>
        </w:p>
        <w:p w:rsidR="008640D9" w:rsidRDefault="008640D9" w:rsidP="00EE3C0F">
          <w:pPr>
            <w:pStyle w:val="Sidhuvud"/>
          </w:pPr>
        </w:p>
        <w:p w:rsidR="008640D9" w:rsidRDefault="008640D9" w:rsidP="00EE3C0F">
          <w:pPr>
            <w:pStyle w:val="Sidhuvud"/>
          </w:pPr>
        </w:p>
        <w:p w:rsidR="008640D9" w:rsidRDefault="008640D9" w:rsidP="00EE3C0F">
          <w:pPr>
            <w:pStyle w:val="Sidhuvud"/>
          </w:pPr>
        </w:p>
        <w:sdt>
          <w:sdtPr>
            <w:alias w:val="Dnr"/>
            <w:tag w:val="ccRKShow_Dnr"/>
            <w:id w:val="-829283628"/>
            <w:placeholder>
              <w:docPart w:val="067477A9A58E424BBD2F099A558C639D"/>
            </w:placeholder>
            <w:dataBinding w:prefixMappings="xmlns:ns0='http://lp/documentinfo/RK' " w:xpath="/ns0:DocumentInfo[1]/ns0:BaseInfo[1]/ns0:Dnr[1]" w:storeItemID="{E917D414-0C30-4CDE-A0F9-D376820EEA61}"/>
            <w:text/>
          </w:sdtPr>
          <w:sdtEndPr/>
          <w:sdtContent>
            <w:p w:rsidR="008640D9" w:rsidRDefault="008640D9" w:rsidP="00EE3C0F">
              <w:pPr>
                <w:pStyle w:val="Sidhuvud"/>
              </w:pPr>
              <w:r>
                <w:t>U2017/</w:t>
              </w:r>
              <w:r w:rsidR="002133FA">
                <w:t>05111/S</w:t>
              </w:r>
            </w:p>
          </w:sdtContent>
        </w:sdt>
        <w:sdt>
          <w:sdtPr>
            <w:alias w:val="DocNumber"/>
            <w:tag w:val="DocNumber"/>
            <w:id w:val="1726028884"/>
            <w:placeholder>
              <w:docPart w:val="8E16F07BC2B749AB8D76ED80038F09AF"/>
            </w:placeholder>
            <w:showingPlcHdr/>
            <w:dataBinding w:prefixMappings="xmlns:ns0='http://lp/documentinfo/RK' " w:xpath="/ns0:DocumentInfo[1]/ns0:BaseInfo[1]/ns0:DocNumber[1]" w:storeItemID="{E917D414-0C30-4CDE-A0F9-D376820EEA61}"/>
            <w:text/>
          </w:sdtPr>
          <w:sdtEndPr/>
          <w:sdtContent>
            <w:p w:rsidR="008640D9" w:rsidRDefault="008640D9" w:rsidP="00EE3C0F">
              <w:pPr>
                <w:pStyle w:val="Sidhuvud"/>
              </w:pPr>
              <w:r>
                <w:rPr>
                  <w:rStyle w:val="Platshllartext"/>
                </w:rPr>
                <w:t xml:space="preserve"> </w:t>
              </w:r>
            </w:p>
          </w:sdtContent>
        </w:sdt>
        <w:p w:rsidR="008640D9" w:rsidRDefault="008640D9" w:rsidP="00EE3C0F">
          <w:pPr>
            <w:pStyle w:val="Sidhuvud"/>
          </w:pPr>
        </w:p>
      </w:tc>
      <w:tc>
        <w:tcPr>
          <w:tcW w:w="1134" w:type="dxa"/>
        </w:tcPr>
        <w:p w:rsidR="008640D9" w:rsidRDefault="008640D9" w:rsidP="0094502D">
          <w:pPr>
            <w:pStyle w:val="Sidhuvud"/>
          </w:pPr>
        </w:p>
        <w:p w:rsidR="008640D9" w:rsidRPr="0094502D" w:rsidRDefault="008640D9" w:rsidP="00EC71A6">
          <w:pPr>
            <w:pStyle w:val="Sidhuvud"/>
          </w:pPr>
        </w:p>
      </w:tc>
    </w:tr>
    <w:tr w:rsidR="008640D9" w:rsidTr="001E6A47">
      <w:trPr>
        <w:trHeight w:val="1387"/>
      </w:trPr>
      <w:sdt>
        <w:sdtPr>
          <w:rPr>
            <w:rFonts w:asciiTheme="minorHAnsi" w:hAnsiTheme="minorHAnsi"/>
            <w:b/>
            <w:sz w:val="25"/>
          </w:rPr>
          <w:alias w:val="SenderText"/>
          <w:tag w:val="ccRKShow_SenderText"/>
          <w:id w:val="1374046025"/>
          <w:placeholder>
            <w:docPart w:val="40F81A39F825454FA2E8E6EE8EA47C74"/>
          </w:placeholder>
        </w:sdtPr>
        <w:sdtEndPr/>
        <w:sdtContent>
          <w:tc>
            <w:tcPr>
              <w:tcW w:w="5534" w:type="dxa"/>
              <w:tcMar>
                <w:right w:w="1134" w:type="dxa"/>
              </w:tcMar>
            </w:tcPr>
            <w:p w:rsidR="008640D9" w:rsidRPr="008640D9" w:rsidRDefault="008640D9" w:rsidP="00340DE0">
              <w:pPr>
                <w:pStyle w:val="Sidhuvud"/>
                <w:rPr>
                  <w:b/>
                </w:rPr>
              </w:pPr>
              <w:r w:rsidRPr="008640D9">
                <w:rPr>
                  <w:b/>
                </w:rPr>
                <w:t>Utbildningsdepartementet</w:t>
              </w:r>
            </w:p>
            <w:p w:rsidR="002133FA" w:rsidRDefault="008640D9" w:rsidP="00340DE0">
              <w:pPr>
                <w:pStyle w:val="Sidhuvud"/>
              </w:pPr>
              <w:r w:rsidRPr="008640D9">
                <w:t>Utbildningsministern</w:t>
              </w:r>
            </w:p>
            <w:p w:rsidR="002133FA" w:rsidRDefault="002133FA" w:rsidP="002133FA">
              <w:pPr>
                <w:pStyle w:val="Sidhuvud"/>
              </w:pPr>
            </w:p>
            <w:p w:rsidR="00096BFE" w:rsidRDefault="00096BFE" w:rsidP="00340DE0">
              <w:pPr>
                <w:pStyle w:val="Sidhuvud"/>
                <w:rPr>
                  <w:b/>
                </w:rPr>
              </w:pPr>
            </w:p>
            <w:p w:rsidR="00096BFE" w:rsidRDefault="00096BFE" w:rsidP="00096BFE"/>
            <w:p w:rsidR="008640D9" w:rsidRPr="00096BFE" w:rsidRDefault="008640D9" w:rsidP="00096BFE"/>
          </w:tc>
        </w:sdtContent>
      </w:sdt>
      <w:sdt>
        <w:sdtPr>
          <w:alias w:val="Recipient"/>
          <w:tag w:val="ccRKShow_Recipient"/>
          <w:id w:val="-28344517"/>
          <w:placeholder>
            <w:docPart w:val="41C89D90E8164AC48E74DD6DDAE52181"/>
          </w:placeholder>
          <w:dataBinding w:prefixMappings="xmlns:ns0='http://lp/documentinfo/RK' " w:xpath="/ns0:DocumentInfo[1]/ns0:BaseInfo[1]/ns0:Recipient[1]" w:storeItemID="{E917D414-0C30-4CDE-A0F9-D376820EEA61}"/>
          <w:text w:multiLine="1"/>
        </w:sdtPr>
        <w:sdtEndPr/>
        <w:sdtContent>
          <w:tc>
            <w:tcPr>
              <w:tcW w:w="3170" w:type="dxa"/>
            </w:tcPr>
            <w:p w:rsidR="008640D9" w:rsidRDefault="008640D9" w:rsidP="00547B89">
              <w:pPr>
                <w:pStyle w:val="Sidhuvud"/>
              </w:pPr>
              <w:r>
                <w:t>Till riksdagen</w:t>
              </w:r>
            </w:p>
          </w:tc>
        </w:sdtContent>
      </w:sdt>
      <w:tc>
        <w:tcPr>
          <w:tcW w:w="1134" w:type="dxa"/>
        </w:tcPr>
        <w:p w:rsidR="008640D9" w:rsidRDefault="008640D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D9"/>
    <w:rsid w:val="00000290"/>
    <w:rsid w:val="00004D5C"/>
    <w:rsid w:val="00005F68"/>
    <w:rsid w:val="00006CA7"/>
    <w:rsid w:val="00012B00"/>
    <w:rsid w:val="00014EF6"/>
    <w:rsid w:val="00017197"/>
    <w:rsid w:val="0001725B"/>
    <w:rsid w:val="000203B0"/>
    <w:rsid w:val="00023EC8"/>
    <w:rsid w:val="00025992"/>
    <w:rsid w:val="00026711"/>
    <w:rsid w:val="0003679E"/>
    <w:rsid w:val="00041EDC"/>
    <w:rsid w:val="0004352E"/>
    <w:rsid w:val="00053CAA"/>
    <w:rsid w:val="00057FE0"/>
    <w:rsid w:val="000620FD"/>
    <w:rsid w:val="00063DCB"/>
    <w:rsid w:val="00066BC9"/>
    <w:rsid w:val="000676DF"/>
    <w:rsid w:val="0007033C"/>
    <w:rsid w:val="00072FFC"/>
    <w:rsid w:val="00073B75"/>
    <w:rsid w:val="000757FC"/>
    <w:rsid w:val="000862E0"/>
    <w:rsid w:val="000873C3"/>
    <w:rsid w:val="00093408"/>
    <w:rsid w:val="00093BBF"/>
    <w:rsid w:val="0009435C"/>
    <w:rsid w:val="00096BFE"/>
    <w:rsid w:val="000A13CA"/>
    <w:rsid w:val="000A456A"/>
    <w:rsid w:val="000A5E43"/>
    <w:rsid w:val="000C61D1"/>
    <w:rsid w:val="000D31A9"/>
    <w:rsid w:val="000D7132"/>
    <w:rsid w:val="000E12D9"/>
    <w:rsid w:val="000E59A9"/>
    <w:rsid w:val="000E638A"/>
    <w:rsid w:val="000F00B8"/>
    <w:rsid w:val="000F1EA7"/>
    <w:rsid w:val="000F2084"/>
    <w:rsid w:val="000F6462"/>
    <w:rsid w:val="00113168"/>
    <w:rsid w:val="0011413E"/>
    <w:rsid w:val="00115F70"/>
    <w:rsid w:val="0012033A"/>
    <w:rsid w:val="00121002"/>
    <w:rsid w:val="00122D16"/>
    <w:rsid w:val="00125B5E"/>
    <w:rsid w:val="00126E6B"/>
    <w:rsid w:val="00130EC3"/>
    <w:rsid w:val="001331B1"/>
    <w:rsid w:val="00134837"/>
    <w:rsid w:val="00135111"/>
    <w:rsid w:val="001428E2"/>
    <w:rsid w:val="00151081"/>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6A47"/>
    <w:rsid w:val="001E72EE"/>
    <w:rsid w:val="001F0629"/>
    <w:rsid w:val="001F0736"/>
    <w:rsid w:val="001F4302"/>
    <w:rsid w:val="001F50BE"/>
    <w:rsid w:val="001F525B"/>
    <w:rsid w:val="001F6BBE"/>
    <w:rsid w:val="00204079"/>
    <w:rsid w:val="00205559"/>
    <w:rsid w:val="002102FD"/>
    <w:rsid w:val="00211B4E"/>
    <w:rsid w:val="00213204"/>
    <w:rsid w:val="00213258"/>
    <w:rsid w:val="002133FA"/>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345F"/>
    <w:rsid w:val="003542C5"/>
    <w:rsid w:val="00365461"/>
    <w:rsid w:val="00370311"/>
    <w:rsid w:val="00380663"/>
    <w:rsid w:val="003847F4"/>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5AB7"/>
    <w:rsid w:val="003F6B92"/>
    <w:rsid w:val="00404DB4"/>
    <w:rsid w:val="0041223B"/>
    <w:rsid w:val="00413A4E"/>
    <w:rsid w:val="00415163"/>
    <w:rsid w:val="004157BE"/>
    <w:rsid w:val="0042068E"/>
    <w:rsid w:val="00420E39"/>
    <w:rsid w:val="00422030"/>
    <w:rsid w:val="00422A7F"/>
    <w:rsid w:val="00431A7B"/>
    <w:rsid w:val="0043623F"/>
    <w:rsid w:val="00441D70"/>
    <w:rsid w:val="004425C2"/>
    <w:rsid w:val="00445604"/>
    <w:rsid w:val="004557F3"/>
    <w:rsid w:val="0045607E"/>
    <w:rsid w:val="00456DC3"/>
    <w:rsid w:val="0046337E"/>
    <w:rsid w:val="0046475F"/>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1A9D"/>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74ABD"/>
    <w:rsid w:val="00581CB1"/>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2AA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3DA1"/>
    <w:rsid w:val="007171AB"/>
    <w:rsid w:val="007213D0"/>
    <w:rsid w:val="00732599"/>
    <w:rsid w:val="00743E09"/>
    <w:rsid w:val="00744FCC"/>
    <w:rsid w:val="00750C93"/>
    <w:rsid w:val="00754E24"/>
    <w:rsid w:val="0075672E"/>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0897"/>
    <w:rsid w:val="007C44FF"/>
    <w:rsid w:val="007C7BDB"/>
    <w:rsid w:val="007D73AB"/>
    <w:rsid w:val="007E2712"/>
    <w:rsid w:val="007E4A9C"/>
    <w:rsid w:val="007E5516"/>
    <w:rsid w:val="007E7EE2"/>
    <w:rsid w:val="007F06CA"/>
    <w:rsid w:val="00800DDD"/>
    <w:rsid w:val="0080228F"/>
    <w:rsid w:val="00804C1B"/>
    <w:rsid w:val="008102EC"/>
    <w:rsid w:val="008178E6"/>
    <w:rsid w:val="0082249C"/>
    <w:rsid w:val="00823E22"/>
    <w:rsid w:val="00830B7B"/>
    <w:rsid w:val="00832661"/>
    <w:rsid w:val="008349AA"/>
    <w:rsid w:val="008375D5"/>
    <w:rsid w:val="00841486"/>
    <w:rsid w:val="00842BC9"/>
    <w:rsid w:val="008431AF"/>
    <w:rsid w:val="0084476E"/>
    <w:rsid w:val="008504F6"/>
    <w:rsid w:val="008573B9"/>
    <w:rsid w:val="00863BB7"/>
    <w:rsid w:val="008640D9"/>
    <w:rsid w:val="00873DA1"/>
    <w:rsid w:val="00875DDD"/>
    <w:rsid w:val="00881BC6"/>
    <w:rsid w:val="008860CC"/>
    <w:rsid w:val="00890876"/>
    <w:rsid w:val="00891929"/>
    <w:rsid w:val="00893029"/>
    <w:rsid w:val="0089485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50F5"/>
    <w:rsid w:val="008D7CAF"/>
    <w:rsid w:val="008E02EE"/>
    <w:rsid w:val="008E4AAA"/>
    <w:rsid w:val="008E65A8"/>
    <w:rsid w:val="008E77D6"/>
    <w:rsid w:val="008F7584"/>
    <w:rsid w:val="009036E7"/>
    <w:rsid w:val="0091053B"/>
    <w:rsid w:val="00912945"/>
    <w:rsid w:val="00915D4C"/>
    <w:rsid w:val="009279B2"/>
    <w:rsid w:val="00935814"/>
    <w:rsid w:val="0094502D"/>
    <w:rsid w:val="00947013"/>
    <w:rsid w:val="00973084"/>
    <w:rsid w:val="009773BC"/>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22F4"/>
    <w:rsid w:val="00A00AE4"/>
    <w:rsid w:val="00A00D24"/>
    <w:rsid w:val="00A01F5C"/>
    <w:rsid w:val="00A2019A"/>
    <w:rsid w:val="00A2416A"/>
    <w:rsid w:val="00A3270B"/>
    <w:rsid w:val="00A379E4"/>
    <w:rsid w:val="00A37F9E"/>
    <w:rsid w:val="00A43B02"/>
    <w:rsid w:val="00A44946"/>
    <w:rsid w:val="00A46B85"/>
    <w:rsid w:val="00A50585"/>
    <w:rsid w:val="00A506F1"/>
    <w:rsid w:val="00A5156E"/>
    <w:rsid w:val="00A53E57"/>
    <w:rsid w:val="00A548EA"/>
    <w:rsid w:val="00A555D9"/>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2939"/>
    <w:rsid w:val="00AC771A"/>
    <w:rsid w:val="00AD0E75"/>
    <w:rsid w:val="00AE7BD8"/>
    <w:rsid w:val="00AE7D02"/>
    <w:rsid w:val="00AF0BB7"/>
    <w:rsid w:val="00AF0BDE"/>
    <w:rsid w:val="00AF0EDE"/>
    <w:rsid w:val="00AF4853"/>
    <w:rsid w:val="00B0234E"/>
    <w:rsid w:val="00B06751"/>
    <w:rsid w:val="00B149E2"/>
    <w:rsid w:val="00B213EE"/>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327E"/>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7255"/>
    <w:rsid w:val="00BD0826"/>
    <w:rsid w:val="00BD15AB"/>
    <w:rsid w:val="00BD181D"/>
    <w:rsid w:val="00BE0567"/>
    <w:rsid w:val="00BE3210"/>
    <w:rsid w:val="00BE350E"/>
    <w:rsid w:val="00BE4BF7"/>
    <w:rsid w:val="00BF27B2"/>
    <w:rsid w:val="00BF4F06"/>
    <w:rsid w:val="00BF534E"/>
    <w:rsid w:val="00BF5717"/>
    <w:rsid w:val="00C01249"/>
    <w:rsid w:val="00C01585"/>
    <w:rsid w:val="00C0297C"/>
    <w:rsid w:val="00C141C6"/>
    <w:rsid w:val="00C15F99"/>
    <w:rsid w:val="00C16F5A"/>
    <w:rsid w:val="00C2071A"/>
    <w:rsid w:val="00C20ACB"/>
    <w:rsid w:val="00C23703"/>
    <w:rsid w:val="00C26068"/>
    <w:rsid w:val="00C271A8"/>
    <w:rsid w:val="00C32067"/>
    <w:rsid w:val="00C36E3A"/>
    <w:rsid w:val="00C37A77"/>
    <w:rsid w:val="00C41141"/>
    <w:rsid w:val="00C461E6"/>
    <w:rsid w:val="00C50771"/>
    <w:rsid w:val="00C508BE"/>
    <w:rsid w:val="00C638F9"/>
    <w:rsid w:val="00C63EC4"/>
    <w:rsid w:val="00C64CD9"/>
    <w:rsid w:val="00C670F8"/>
    <w:rsid w:val="00C80AD4"/>
    <w:rsid w:val="00C84871"/>
    <w:rsid w:val="00C9061B"/>
    <w:rsid w:val="00C93EBA"/>
    <w:rsid w:val="00CA0BD8"/>
    <w:rsid w:val="00CA72BB"/>
    <w:rsid w:val="00CA7FF5"/>
    <w:rsid w:val="00CB07E5"/>
    <w:rsid w:val="00CB1E7C"/>
    <w:rsid w:val="00CB2EA1"/>
    <w:rsid w:val="00CB2F84"/>
    <w:rsid w:val="00CB3E75"/>
    <w:rsid w:val="00CB43F1"/>
    <w:rsid w:val="00CB6A8A"/>
    <w:rsid w:val="00CB6EDE"/>
    <w:rsid w:val="00CB70B7"/>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2140"/>
    <w:rsid w:val="00D5467F"/>
    <w:rsid w:val="00D55837"/>
    <w:rsid w:val="00D60F51"/>
    <w:rsid w:val="00D60FA8"/>
    <w:rsid w:val="00D6730A"/>
    <w:rsid w:val="00D674A6"/>
    <w:rsid w:val="00D74B7C"/>
    <w:rsid w:val="00D76068"/>
    <w:rsid w:val="00D76B01"/>
    <w:rsid w:val="00D804A2"/>
    <w:rsid w:val="00D84704"/>
    <w:rsid w:val="00D921FD"/>
    <w:rsid w:val="00D93714"/>
    <w:rsid w:val="00D95424"/>
    <w:rsid w:val="00DA5C0D"/>
    <w:rsid w:val="00DB714B"/>
    <w:rsid w:val="00DB73A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2206"/>
    <w:rsid w:val="00E54246"/>
    <w:rsid w:val="00E55D8E"/>
    <w:rsid w:val="00E66D29"/>
    <w:rsid w:val="00E74A30"/>
    <w:rsid w:val="00E77B7E"/>
    <w:rsid w:val="00E82DF1"/>
    <w:rsid w:val="00E95F04"/>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13F2"/>
    <w:rsid w:val="00F6392C"/>
    <w:rsid w:val="00F64256"/>
    <w:rsid w:val="00F66093"/>
    <w:rsid w:val="00F70848"/>
    <w:rsid w:val="00F73A60"/>
    <w:rsid w:val="00F829C7"/>
    <w:rsid w:val="00F834AA"/>
    <w:rsid w:val="00F848D6"/>
    <w:rsid w:val="00F943C8"/>
    <w:rsid w:val="00F96B28"/>
    <w:rsid w:val="00FA41B4"/>
    <w:rsid w:val="00FA5DDD"/>
    <w:rsid w:val="00FA7644"/>
    <w:rsid w:val="00FB18DD"/>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623DC7-5867-4ED2-93BC-EBAA7A6C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29080">
      <w:bodyDiv w:val="1"/>
      <w:marLeft w:val="0"/>
      <w:marRight w:val="0"/>
      <w:marTop w:val="0"/>
      <w:marBottom w:val="0"/>
      <w:divBdr>
        <w:top w:val="none" w:sz="0" w:space="0" w:color="auto"/>
        <w:left w:val="none" w:sz="0" w:space="0" w:color="auto"/>
        <w:bottom w:val="none" w:sz="0" w:space="0" w:color="auto"/>
        <w:right w:val="none" w:sz="0" w:space="0" w:color="auto"/>
      </w:divBdr>
    </w:div>
    <w:div w:id="1050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7477A9A58E424BBD2F099A558C639D"/>
        <w:category>
          <w:name w:val="Allmänt"/>
          <w:gallery w:val="placeholder"/>
        </w:category>
        <w:types>
          <w:type w:val="bbPlcHdr"/>
        </w:types>
        <w:behaviors>
          <w:behavior w:val="content"/>
        </w:behaviors>
        <w:guid w:val="{63E5D441-9F05-4415-8D44-8DEB14A11889}"/>
      </w:docPartPr>
      <w:docPartBody>
        <w:p w:rsidR="000278CD" w:rsidRDefault="00804A4D" w:rsidP="00804A4D">
          <w:pPr>
            <w:pStyle w:val="067477A9A58E424BBD2F099A558C639D"/>
          </w:pPr>
          <w:r>
            <w:rPr>
              <w:rStyle w:val="Platshllartext"/>
            </w:rPr>
            <w:t xml:space="preserve"> </w:t>
          </w:r>
        </w:p>
      </w:docPartBody>
    </w:docPart>
    <w:docPart>
      <w:docPartPr>
        <w:name w:val="8E16F07BC2B749AB8D76ED80038F09AF"/>
        <w:category>
          <w:name w:val="Allmänt"/>
          <w:gallery w:val="placeholder"/>
        </w:category>
        <w:types>
          <w:type w:val="bbPlcHdr"/>
        </w:types>
        <w:behaviors>
          <w:behavior w:val="content"/>
        </w:behaviors>
        <w:guid w:val="{CDA7ACE0-9219-4F3A-8FC0-DB1A843A2F74}"/>
      </w:docPartPr>
      <w:docPartBody>
        <w:p w:rsidR="000278CD" w:rsidRDefault="00804A4D" w:rsidP="00804A4D">
          <w:pPr>
            <w:pStyle w:val="8E16F07BC2B749AB8D76ED80038F09AF"/>
          </w:pPr>
          <w:r>
            <w:rPr>
              <w:rStyle w:val="Platshllartext"/>
            </w:rPr>
            <w:t xml:space="preserve"> </w:t>
          </w:r>
        </w:p>
      </w:docPartBody>
    </w:docPart>
    <w:docPart>
      <w:docPartPr>
        <w:name w:val="40F81A39F825454FA2E8E6EE8EA47C74"/>
        <w:category>
          <w:name w:val="Allmänt"/>
          <w:gallery w:val="placeholder"/>
        </w:category>
        <w:types>
          <w:type w:val="bbPlcHdr"/>
        </w:types>
        <w:behaviors>
          <w:behavior w:val="content"/>
        </w:behaviors>
        <w:guid w:val="{D3DE314E-AB8A-4182-B8CE-36A149A3030B}"/>
      </w:docPartPr>
      <w:docPartBody>
        <w:p w:rsidR="000278CD" w:rsidRDefault="00804A4D" w:rsidP="00804A4D">
          <w:pPr>
            <w:pStyle w:val="40F81A39F825454FA2E8E6EE8EA47C74"/>
          </w:pPr>
          <w:r>
            <w:rPr>
              <w:rStyle w:val="Platshllartext"/>
            </w:rPr>
            <w:t xml:space="preserve"> </w:t>
          </w:r>
        </w:p>
      </w:docPartBody>
    </w:docPart>
    <w:docPart>
      <w:docPartPr>
        <w:name w:val="41C89D90E8164AC48E74DD6DDAE52181"/>
        <w:category>
          <w:name w:val="Allmänt"/>
          <w:gallery w:val="placeholder"/>
        </w:category>
        <w:types>
          <w:type w:val="bbPlcHdr"/>
        </w:types>
        <w:behaviors>
          <w:behavior w:val="content"/>
        </w:behaviors>
        <w:guid w:val="{C81D996E-039B-4331-AC24-BA14E7230227}"/>
      </w:docPartPr>
      <w:docPartBody>
        <w:p w:rsidR="000278CD" w:rsidRDefault="00804A4D" w:rsidP="00804A4D">
          <w:pPr>
            <w:pStyle w:val="41C89D90E8164AC48E74DD6DDAE52181"/>
          </w:pPr>
          <w:r>
            <w:rPr>
              <w:rStyle w:val="Platshllartext"/>
            </w:rPr>
            <w:t xml:space="preserve"> </w:t>
          </w:r>
        </w:p>
      </w:docPartBody>
    </w:docPart>
    <w:docPart>
      <w:docPartPr>
        <w:name w:val="6020BBA98A8A4B2DA4760965F59DB6E3"/>
        <w:category>
          <w:name w:val="Allmänt"/>
          <w:gallery w:val="placeholder"/>
        </w:category>
        <w:types>
          <w:type w:val="bbPlcHdr"/>
        </w:types>
        <w:behaviors>
          <w:behavior w:val="content"/>
        </w:behaviors>
        <w:guid w:val="{3F2EE81B-E566-4D2D-91A7-6ED4982E5805}"/>
      </w:docPartPr>
      <w:docPartBody>
        <w:p w:rsidR="000278CD" w:rsidRDefault="00804A4D" w:rsidP="00804A4D">
          <w:pPr>
            <w:pStyle w:val="6020BBA98A8A4B2DA4760965F59DB6E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4D"/>
    <w:rsid w:val="000278CD"/>
    <w:rsid w:val="00804A4D"/>
    <w:rsid w:val="00C122A0"/>
    <w:rsid w:val="00C2014F"/>
    <w:rsid w:val="00DE2010"/>
    <w:rsid w:val="00F56B4B"/>
    <w:rsid w:val="00F97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8A0689E063E45EBB6FD1303C1180895">
    <w:name w:val="C8A0689E063E45EBB6FD1303C1180895"/>
    <w:rsid w:val="00804A4D"/>
  </w:style>
  <w:style w:type="character" w:styleId="Platshllartext">
    <w:name w:val="Placeholder Text"/>
    <w:basedOn w:val="Standardstycketeckensnitt"/>
    <w:uiPriority w:val="99"/>
    <w:semiHidden/>
    <w:rsid w:val="00804A4D"/>
    <w:rPr>
      <w:noProof w:val="0"/>
      <w:color w:val="808080"/>
    </w:rPr>
  </w:style>
  <w:style w:type="paragraph" w:customStyle="1" w:styleId="D82BA1115FD34C2FBE6F7765162C0501">
    <w:name w:val="D82BA1115FD34C2FBE6F7765162C0501"/>
    <w:rsid w:val="00804A4D"/>
  </w:style>
  <w:style w:type="paragraph" w:customStyle="1" w:styleId="5F3AC8A560D14744869F787FCC6C4654">
    <w:name w:val="5F3AC8A560D14744869F787FCC6C4654"/>
    <w:rsid w:val="00804A4D"/>
  </w:style>
  <w:style w:type="paragraph" w:customStyle="1" w:styleId="49FD71319067452B844E368725FF3EC7">
    <w:name w:val="49FD71319067452B844E368725FF3EC7"/>
    <w:rsid w:val="00804A4D"/>
  </w:style>
  <w:style w:type="paragraph" w:customStyle="1" w:styleId="067477A9A58E424BBD2F099A558C639D">
    <w:name w:val="067477A9A58E424BBD2F099A558C639D"/>
    <w:rsid w:val="00804A4D"/>
  </w:style>
  <w:style w:type="paragraph" w:customStyle="1" w:styleId="8E16F07BC2B749AB8D76ED80038F09AF">
    <w:name w:val="8E16F07BC2B749AB8D76ED80038F09AF"/>
    <w:rsid w:val="00804A4D"/>
  </w:style>
  <w:style w:type="paragraph" w:customStyle="1" w:styleId="B6A39E075F9D4807BB956621971318E5">
    <w:name w:val="B6A39E075F9D4807BB956621971318E5"/>
    <w:rsid w:val="00804A4D"/>
  </w:style>
  <w:style w:type="paragraph" w:customStyle="1" w:styleId="DC731AD0B0464A9E8C6FB0BEC05C4101">
    <w:name w:val="DC731AD0B0464A9E8C6FB0BEC05C4101"/>
    <w:rsid w:val="00804A4D"/>
  </w:style>
  <w:style w:type="paragraph" w:customStyle="1" w:styleId="A9DFCCA2D411441C9C37B9151EF00A86">
    <w:name w:val="A9DFCCA2D411441C9C37B9151EF00A86"/>
    <w:rsid w:val="00804A4D"/>
  </w:style>
  <w:style w:type="paragraph" w:customStyle="1" w:styleId="40F81A39F825454FA2E8E6EE8EA47C74">
    <w:name w:val="40F81A39F825454FA2E8E6EE8EA47C74"/>
    <w:rsid w:val="00804A4D"/>
  </w:style>
  <w:style w:type="paragraph" w:customStyle="1" w:styleId="41C89D90E8164AC48E74DD6DDAE52181">
    <w:name w:val="41C89D90E8164AC48E74DD6DDAE52181"/>
    <w:rsid w:val="00804A4D"/>
  </w:style>
  <w:style w:type="paragraph" w:customStyle="1" w:styleId="DF2F707E1A144C0ABC43768479BA3557">
    <w:name w:val="DF2F707E1A144C0ABC43768479BA3557"/>
    <w:rsid w:val="00804A4D"/>
  </w:style>
  <w:style w:type="paragraph" w:customStyle="1" w:styleId="E973B83726E84EF4A088375A94C48723">
    <w:name w:val="E973B83726E84EF4A088375A94C48723"/>
    <w:rsid w:val="00804A4D"/>
  </w:style>
  <w:style w:type="paragraph" w:customStyle="1" w:styleId="BBE5E82A0EF547C49579646BFBBA41ED">
    <w:name w:val="BBE5E82A0EF547C49579646BFBBA41ED"/>
    <w:rsid w:val="00804A4D"/>
  </w:style>
  <w:style w:type="paragraph" w:customStyle="1" w:styleId="B4B1A66B3B4744D2975C67AE68FAA901">
    <w:name w:val="B4B1A66B3B4744D2975C67AE68FAA901"/>
    <w:rsid w:val="00804A4D"/>
  </w:style>
  <w:style w:type="paragraph" w:customStyle="1" w:styleId="91EB00FA352C4F6DA7BCA7D899F07C77">
    <w:name w:val="91EB00FA352C4F6DA7BCA7D899F07C77"/>
    <w:rsid w:val="00804A4D"/>
  </w:style>
  <w:style w:type="paragraph" w:customStyle="1" w:styleId="6020BBA98A8A4B2DA4760965F59DB6E3">
    <w:name w:val="6020BBA98A8A4B2DA4760965F59DB6E3"/>
    <w:rsid w:val="00804A4D"/>
  </w:style>
  <w:style w:type="paragraph" w:customStyle="1" w:styleId="202DA37E542F4AA281109C9E513ED385">
    <w:name w:val="202DA37E542F4AA281109C9E513ED385"/>
    <w:rsid w:val="00804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ddd3f66f-b06e-45a1-a90e-b800ce633ecc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2018-01-10T00:00:00</HeaderDate>
    <Office/>
    <Dnr>U2017/05111/S</Dnr>
    <ParagrafNr/>
    <DocumentTitle/>
    <VisitingAddress/>
    <Extra1/>
    <Extra2/>
    <Extra3>Ida Drougge</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DAED-1D60-4C6A-B054-5D0D449101C4}"/>
</file>

<file path=customXml/itemProps2.xml><?xml version="1.0" encoding="utf-8"?>
<ds:datastoreItem xmlns:ds="http://schemas.openxmlformats.org/officeDocument/2006/customXml" ds:itemID="{78FD2753-A5B9-467A-AD2B-EA3D61B05698}"/>
</file>

<file path=customXml/itemProps3.xml><?xml version="1.0" encoding="utf-8"?>
<ds:datastoreItem xmlns:ds="http://schemas.openxmlformats.org/officeDocument/2006/customXml" ds:itemID="{172EE197-87F6-491E-802B-B5788A811331}"/>
</file>

<file path=customXml/itemProps4.xml><?xml version="1.0" encoding="utf-8"?>
<ds:datastoreItem xmlns:ds="http://schemas.openxmlformats.org/officeDocument/2006/customXml" ds:itemID="{78FD2753-A5B9-467A-AD2B-EA3D61B05698}">
  <ds:schemaRefs>
    <ds:schemaRef ds:uri="http://schemas.microsoft.com/sharepoint/v3/contenttype/forms"/>
  </ds:schemaRefs>
</ds:datastoreItem>
</file>

<file path=customXml/itemProps5.xml><?xml version="1.0" encoding="utf-8"?>
<ds:datastoreItem xmlns:ds="http://schemas.openxmlformats.org/officeDocument/2006/customXml" ds:itemID="{CFADF7A3-8A9F-4034-8F76-EEFBA91DC378}"/>
</file>

<file path=customXml/itemProps6.xml><?xml version="1.0" encoding="utf-8"?>
<ds:datastoreItem xmlns:ds="http://schemas.openxmlformats.org/officeDocument/2006/customXml" ds:itemID="{78FD2753-A5B9-467A-AD2B-EA3D61B05698}"/>
</file>

<file path=customXml/itemProps7.xml><?xml version="1.0" encoding="utf-8"?>
<ds:datastoreItem xmlns:ds="http://schemas.openxmlformats.org/officeDocument/2006/customXml" ds:itemID="{E917D414-0C30-4CDE-A0F9-D376820EEA61}"/>
</file>

<file path=customXml/itemProps8.xml><?xml version="1.0" encoding="utf-8"?>
<ds:datastoreItem xmlns:ds="http://schemas.openxmlformats.org/officeDocument/2006/customXml" ds:itemID="{937DFDC3-25AA-4294-9F28-7FB97BF1A933}"/>
</file>

<file path=docProps/app.xml><?xml version="1.0" encoding="utf-8"?>
<Properties xmlns="http://schemas.openxmlformats.org/officeDocument/2006/extended-properties" xmlns:vt="http://schemas.openxmlformats.org/officeDocument/2006/docPropsVTypes">
  <Template>RK Basmall</Template>
  <TotalTime>0</TotalTime>
  <Pages>1</Pages>
  <Words>595</Words>
  <Characters>3158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Edin</dc:creator>
  <cp:keywords/>
  <dc:description/>
  <cp:lastModifiedBy> </cp:lastModifiedBy>
  <cp:revision>2</cp:revision>
  <dcterms:created xsi:type="dcterms:W3CDTF">2018-01-10T09:25:00Z</dcterms:created>
  <dcterms:modified xsi:type="dcterms:W3CDTF">2018-01-10T09:25:00Z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