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88D" w:rsidRDefault="00ED088D" w:rsidP="00DA0661">
      <w:pPr>
        <w:pStyle w:val="Rubrik"/>
      </w:pPr>
      <w:bookmarkStart w:id="0" w:name="Start"/>
      <w:bookmarkStart w:id="1" w:name="_GoBack"/>
      <w:bookmarkEnd w:id="0"/>
      <w:bookmarkEnd w:id="1"/>
      <w:r>
        <w:t>Svar på fråga 2017/18:1</w:t>
      </w:r>
      <w:r w:rsidR="00197F62">
        <w:t>219</w:t>
      </w:r>
      <w:r>
        <w:t xml:space="preserve"> av </w:t>
      </w:r>
      <w:r w:rsidR="00197F62">
        <w:t xml:space="preserve">Fredrik Christensson </w:t>
      </w:r>
      <w:r>
        <w:t>(</w:t>
      </w:r>
      <w:r w:rsidR="00197F62">
        <w:t>C</w:t>
      </w:r>
      <w:r>
        <w:t>)</w:t>
      </w:r>
      <w:r>
        <w:br/>
      </w:r>
      <w:r w:rsidR="00197F62">
        <w:t>Handläggningstiderna för infrastrukturprojekt som överklagats till regeringen</w:t>
      </w:r>
    </w:p>
    <w:p w:rsidR="00ED088D" w:rsidRDefault="00197F62" w:rsidP="002749F7">
      <w:pPr>
        <w:pStyle w:val="Brdtext"/>
      </w:pPr>
      <w:r>
        <w:t xml:space="preserve">Fredrik Christensson har </w:t>
      </w:r>
      <w:r w:rsidR="00ED088D">
        <w:t xml:space="preserve">frågat mig </w:t>
      </w:r>
      <w:r w:rsidR="00572599">
        <w:t xml:space="preserve">om jag </w:t>
      </w:r>
      <w:r>
        <w:t>och regeringen avser att vidta några åtgärder för att förkorta handläggningstiderna för infrastrukturprojekt som överklagats till regeringen</w:t>
      </w:r>
      <w:r w:rsidR="00572599">
        <w:t>.</w:t>
      </w:r>
      <w:r w:rsidR="00ED088D">
        <w:t xml:space="preserve"> </w:t>
      </w:r>
    </w:p>
    <w:p w:rsidR="00197F62" w:rsidRDefault="00CB7362" w:rsidP="0010436B">
      <w:pPr>
        <w:pStyle w:val="Brdtext"/>
        <w:spacing w:after="240"/>
      </w:pPr>
      <w:r>
        <w:t xml:space="preserve">Överklaganden av väg- och järnvägsplaner prövas enligt lag av regeringen, som tar ställning i ett regeringsbeslut så snart ett ärende är tillräckligt berett inom Regeringskansliet. Överklagandeärenden är ofta komplexa och kan innebära en stor mängd avvägningar mellan olika viktiga allmänna och enskilda intressen. Det är därför av stor vikt att den här typen av ärenden bereds omsorgsfullt. </w:t>
      </w:r>
    </w:p>
    <w:p w:rsidR="0038108E" w:rsidRDefault="0038108E" w:rsidP="0010436B">
      <w:pPr>
        <w:pStyle w:val="Brdtext"/>
        <w:spacing w:after="240"/>
      </w:pPr>
      <w:r>
        <w:t xml:space="preserve">Jag kan försäkra Fredrik Christensson att arbetet med det efterfrågade ärendet pågår inom Regeringskansliet </w:t>
      </w:r>
      <w:r w:rsidR="00AF4CCE">
        <w:t xml:space="preserve">med ambitionen </w:t>
      </w:r>
      <w:r>
        <w:t xml:space="preserve">att det </w:t>
      </w:r>
      <w:r w:rsidR="00AF4CCE">
        <w:t xml:space="preserve">ska kunna avgöras </w:t>
      </w:r>
      <w:r>
        <w:t xml:space="preserve">så snart som möjligt. </w:t>
      </w:r>
    </w:p>
    <w:p w:rsidR="00ED088D" w:rsidRDefault="00ED088D" w:rsidP="006A12F1">
      <w:pPr>
        <w:pStyle w:val="Brdtext"/>
      </w:pPr>
      <w:r>
        <w:t xml:space="preserve">Stockholm den </w:t>
      </w:r>
      <w:sdt>
        <w:sdtPr>
          <w:id w:val="-1225218591"/>
          <w:placeholder>
            <w:docPart w:val="97DD285C79B341D5818193ADBB619092"/>
          </w:placeholder>
          <w:dataBinding w:prefixMappings="xmlns:ns0='http://lp/documentinfo/RK' " w:xpath="/ns0:DocumentInfo[1]/ns0:BaseInfo[1]/ns0:HeaderDate[1]" w:storeItemID="{9F4848F0-E7E1-4D00-AC83-626E8CE322EB}"/>
          <w:date w:fullDate="2018-04-27T00:00:00Z">
            <w:dateFormat w:val="d MMMM yyyy"/>
            <w:lid w:val="sv-SE"/>
            <w:storeMappedDataAs w:val="dateTime"/>
            <w:calendar w:val="gregorian"/>
          </w:date>
        </w:sdtPr>
        <w:sdtEndPr/>
        <w:sdtContent>
          <w:r w:rsidR="00AF4CCE">
            <w:t>27 april</w:t>
          </w:r>
          <w:r w:rsidR="00CB7362">
            <w:t xml:space="preserve"> </w:t>
          </w:r>
          <w:r>
            <w:t>2018</w:t>
          </w:r>
        </w:sdtContent>
      </w:sdt>
    </w:p>
    <w:p w:rsidR="00ED088D" w:rsidRDefault="00ED088D" w:rsidP="004E7A8F">
      <w:pPr>
        <w:pStyle w:val="Brdtextutanavstnd"/>
      </w:pPr>
    </w:p>
    <w:p w:rsidR="00ED088D" w:rsidRDefault="00ED088D" w:rsidP="004E7A8F">
      <w:pPr>
        <w:pStyle w:val="Brdtextutanavstnd"/>
      </w:pPr>
    </w:p>
    <w:p w:rsidR="00ED088D" w:rsidRDefault="00ED088D" w:rsidP="004E7A8F">
      <w:pPr>
        <w:pStyle w:val="Brdtextutanavstnd"/>
      </w:pPr>
    </w:p>
    <w:p w:rsidR="00ED088D" w:rsidRDefault="00ED088D" w:rsidP="00422A41">
      <w:pPr>
        <w:pStyle w:val="Brdtext"/>
      </w:pPr>
      <w:r>
        <w:t>Tomas Eneroth</w:t>
      </w:r>
    </w:p>
    <w:p w:rsidR="00ED088D" w:rsidRPr="00DB48AB" w:rsidRDefault="00ED088D" w:rsidP="00DB48AB">
      <w:pPr>
        <w:pStyle w:val="Brdtext"/>
      </w:pPr>
    </w:p>
    <w:sectPr w:rsidR="00ED088D" w:rsidRPr="00DB48AB" w:rsidSect="00ED088D">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88D" w:rsidRDefault="00ED088D" w:rsidP="00A87A54">
      <w:pPr>
        <w:spacing w:after="0" w:line="240" w:lineRule="auto"/>
      </w:pPr>
      <w:r>
        <w:separator/>
      </w:r>
    </w:p>
  </w:endnote>
  <w:endnote w:type="continuationSeparator" w:id="0">
    <w:p w:rsidR="00ED088D" w:rsidRDefault="00ED088D"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CCE" w:rsidRDefault="00AF4CC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197F62">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433E59">
            <w:rPr>
              <w:rStyle w:val="Sidnummer"/>
              <w:noProof/>
            </w:rPr>
            <w:t>1</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88D" w:rsidRDefault="00ED088D" w:rsidP="00A87A54">
      <w:pPr>
        <w:spacing w:after="0" w:line="240" w:lineRule="auto"/>
      </w:pPr>
      <w:r>
        <w:separator/>
      </w:r>
    </w:p>
  </w:footnote>
  <w:footnote w:type="continuationSeparator" w:id="0">
    <w:p w:rsidR="00ED088D" w:rsidRDefault="00ED088D"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CCE" w:rsidRDefault="00AF4CC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CCE" w:rsidRDefault="00AF4CC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D088D" w:rsidTr="00C93EBA">
      <w:trPr>
        <w:trHeight w:val="227"/>
      </w:trPr>
      <w:tc>
        <w:tcPr>
          <w:tcW w:w="5534" w:type="dxa"/>
        </w:tcPr>
        <w:p w:rsidR="00ED088D" w:rsidRPr="007D73AB" w:rsidRDefault="00ED088D">
          <w:pPr>
            <w:pStyle w:val="Sidhuvud"/>
          </w:pPr>
        </w:p>
      </w:tc>
      <w:tc>
        <w:tcPr>
          <w:tcW w:w="3170" w:type="dxa"/>
          <w:vAlign w:val="bottom"/>
        </w:tcPr>
        <w:p w:rsidR="00ED088D" w:rsidRPr="007D73AB" w:rsidRDefault="00ED088D" w:rsidP="00340DE0">
          <w:pPr>
            <w:pStyle w:val="Sidhuvud"/>
          </w:pPr>
        </w:p>
      </w:tc>
      <w:tc>
        <w:tcPr>
          <w:tcW w:w="1134" w:type="dxa"/>
        </w:tcPr>
        <w:p w:rsidR="00ED088D" w:rsidRDefault="00ED088D" w:rsidP="005A703A">
          <w:pPr>
            <w:pStyle w:val="Sidhuvud"/>
          </w:pPr>
        </w:p>
      </w:tc>
    </w:tr>
    <w:tr w:rsidR="00ED088D" w:rsidTr="00C93EBA">
      <w:trPr>
        <w:trHeight w:val="1928"/>
      </w:trPr>
      <w:tc>
        <w:tcPr>
          <w:tcW w:w="5534" w:type="dxa"/>
        </w:tcPr>
        <w:p w:rsidR="00ED088D" w:rsidRPr="00340DE0" w:rsidRDefault="00ED088D" w:rsidP="00340DE0">
          <w:pPr>
            <w:pStyle w:val="Sidhuvud"/>
          </w:pPr>
          <w:r>
            <w:rPr>
              <w:noProof/>
            </w:rPr>
            <w:drawing>
              <wp:inline distT="0" distB="0" distL="0" distR="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rsidR="00ED088D" w:rsidRPr="00710A6C" w:rsidRDefault="00ED088D" w:rsidP="00EE3C0F">
          <w:pPr>
            <w:pStyle w:val="Sidhuvud"/>
            <w:rPr>
              <w:b/>
            </w:rPr>
          </w:pPr>
        </w:p>
        <w:p w:rsidR="00ED088D" w:rsidRDefault="00ED088D" w:rsidP="00EE3C0F">
          <w:pPr>
            <w:pStyle w:val="Sidhuvud"/>
          </w:pPr>
        </w:p>
        <w:p w:rsidR="00ED088D" w:rsidRDefault="00ED088D" w:rsidP="00EE3C0F">
          <w:pPr>
            <w:pStyle w:val="Sidhuvud"/>
          </w:pPr>
        </w:p>
        <w:p w:rsidR="00ED088D" w:rsidRDefault="00ED088D" w:rsidP="00EE3C0F">
          <w:pPr>
            <w:pStyle w:val="Sidhuvud"/>
          </w:pPr>
        </w:p>
        <w:sdt>
          <w:sdtPr>
            <w:alias w:val="Dnr"/>
            <w:tag w:val="ccRKShow_Dnr"/>
            <w:id w:val="-829283628"/>
            <w:placeholder>
              <w:docPart w:val="F0D3F6FB23FC4BB887DFB1F82DE2BE03"/>
            </w:placeholder>
            <w:dataBinding w:prefixMappings="xmlns:ns0='http://lp/documentinfo/RK' " w:xpath="/ns0:DocumentInfo[1]/ns0:BaseInfo[1]/ns0:Dnr[1]" w:storeItemID="{9F4848F0-E7E1-4D00-AC83-626E8CE322EB}"/>
            <w:text/>
          </w:sdtPr>
          <w:sdtEndPr/>
          <w:sdtContent>
            <w:p w:rsidR="00ED088D" w:rsidRDefault="00ED088D" w:rsidP="00EE3C0F">
              <w:pPr>
                <w:pStyle w:val="Sidhuvud"/>
              </w:pPr>
              <w:r>
                <w:t>N2018/02</w:t>
              </w:r>
              <w:r w:rsidR="00197F62">
                <w:t>666</w:t>
              </w:r>
              <w:r>
                <w:t>/TIF</w:t>
              </w:r>
            </w:p>
          </w:sdtContent>
        </w:sdt>
        <w:sdt>
          <w:sdtPr>
            <w:alias w:val="DocNumber"/>
            <w:tag w:val="DocNumber"/>
            <w:id w:val="1726028884"/>
            <w:placeholder>
              <w:docPart w:val="B3FA06A4DCC94DDFA7591A21186B0856"/>
            </w:placeholder>
            <w:showingPlcHdr/>
            <w:dataBinding w:prefixMappings="xmlns:ns0='http://lp/documentinfo/RK' " w:xpath="/ns0:DocumentInfo[1]/ns0:BaseInfo[1]/ns0:DocNumber[1]" w:storeItemID="{9F4848F0-E7E1-4D00-AC83-626E8CE322EB}"/>
            <w:text/>
          </w:sdtPr>
          <w:sdtEndPr/>
          <w:sdtContent>
            <w:p w:rsidR="00ED088D" w:rsidRDefault="00ED088D" w:rsidP="00EE3C0F">
              <w:pPr>
                <w:pStyle w:val="Sidhuvud"/>
              </w:pPr>
              <w:r>
                <w:rPr>
                  <w:rStyle w:val="Platshllartext"/>
                </w:rPr>
                <w:t xml:space="preserve"> </w:t>
              </w:r>
            </w:p>
          </w:sdtContent>
        </w:sdt>
        <w:p w:rsidR="00ED088D" w:rsidRDefault="00ED088D" w:rsidP="00EE3C0F">
          <w:pPr>
            <w:pStyle w:val="Sidhuvud"/>
          </w:pPr>
        </w:p>
      </w:tc>
      <w:tc>
        <w:tcPr>
          <w:tcW w:w="1134" w:type="dxa"/>
        </w:tcPr>
        <w:p w:rsidR="00ED088D" w:rsidRDefault="00ED088D" w:rsidP="0094502D">
          <w:pPr>
            <w:pStyle w:val="Sidhuvud"/>
          </w:pPr>
        </w:p>
        <w:p w:rsidR="00ED088D" w:rsidRPr="0094502D" w:rsidRDefault="00ED088D" w:rsidP="00EC71A6">
          <w:pPr>
            <w:pStyle w:val="Sidhuvud"/>
          </w:pPr>
        </w:p>
      </w:tc>
    </w:tr>
    <w:tr w:rsidR="00ED088D" w:rsidTr="00C93EBA">
      <w:trPr>
        <w:trHeight w:val="2268"/>
      </w:trPr>
      <w:tc>
        <w:tcPr>
          <w:tcW w:w="5534" w:type="dxa"/>
          <w:tcMar>
            <w:right w:w="1134" w:type="dxa"/>
          </w:tcMar>
        </w:tcPr>
        <w:sdt>
          <w:sdtPr>
            <w:rPr>
              <w:b/>
            </w:rPr>
            <w:alias w:val="SenderText"/>
            <w:tag w:val="ccRKShow_SenderText"/>
            <w:id w:val="1374046025"/>
            <w:placeholder>
              <w:docPart w:val="5DD234D35D9A4E6F96F9E1F39A307E72"/>
            </w:placeholder>
          </w:sdtPr>
          <w:sdtEndPr>
            <w:rPr>
              <w:b w:val="0"/>
            </w:rPr>
          </w:sdtEndPr>
          <w:sdtContent>
            <w:p w:rsidR="00ED088D" w:rsidRPr="00ED088D" w:rsidRDefault="00ED088D" w:rsidP="00340DE0">
              <w:pPr>
                <w:pStyle w:val="Sidhuvud"/>
                <w:rPr>
                  <w:b/>
                </w:rPr>
              </w:pPr>
              <w:r w:rsidRPr="00ED088D">
                <w:rPr>
                  <w:b/>
                </w:rPr>
                <w:t>Näringsdepartementet</w:t>
              </w:r>
            </w:p>
            <w:p w:rsidR="00ED088D" w:rsidRDefault="00ED088D" w:rsidP="00340DE0">
              <w:pPr>
                <w:pStyle w:val="Sidhuvud"/>
              </w:pPr>
              <w:r w:rsidRPr="00ED088D">
                <w:t>Infrastrukturministern</w:t>
              </w:r>
            </w:p>
          </w:sdtContent>
        </w:sdt>
        <w:p w:rsidR="00ED088D" w:rsidRDefault="00ED088D" w:rsidP="00ED088D"/>
        <w:p w:rsidR="00ED088D" w:rsidRDefault="00ED088D" w:rsidP="00ED088D"/>
        <w:p w:rsidR="00572599" w:rsidRDefault="00572599" w:rsidP="003A6011"/>
        <w:p w:rsidR="00ED088D" w:rsidRPr="00572599" w:rsidRDefault="00ED088D" w:rsidP="00572599">
          <w:pPr>
            <w:rPr>
              <w:i/>
              <w:sz w:val="22"/>
              <w:szCs w:val="22"/>
            </w:rPr>
          </w:pPr>
        </w:p>
      </w:tc>
      <w:sdt>
        <w:sdtPr>
          <w:alias w:val="Recipient"/>
          <w:tag w:val="ccRKShow_Recipient"/>
          <w:id w:val="-28344517"/>
          <w:placeholder>
            <w:docPart w:val="9794A3232D8843F69254E1F1352C77BB"/>
          </w:placeholder>
          <w:dataBinding w:prefixMappings="xmlns:ns0='http://lp/documentinfo/RK' " w:xpath="/ns0:DocumentInfo[1]/ns0:BaseInfo[1]/ns0:Recipient[1]" w:storeItemID="{9F4848F0-E7E1-4D00-AC83-626E8CE322EB}"/>
          <w:text w:multiLine="1"/>
        </w:sdtPr>
        <w:sdtEndPr/>
        <w:sdtContent>
          <w:tc>
            <w:tcPr>
              <w:tcW w:w="3170" w:type="dxa"/>
            </w:tcPr>
            <w:p w:rsidR="00ED088D" w:rsidRDefault="00ED088D" w:rsidP="00547B89">
              <w:pPr>
                <w:pStyle w:val="Sidhuvud"/>
              </w:pPr>
              <w:r>
                <w:t>Till riksdagen</w:t>
              </w:r>
            </w:p>
          </w:tc>
        </w:sdtContent>
      </w:sdt>
      <w:tc>
        <w:tcPr>
          <w:tcW w:w="1134" w:type="dxa"/>
        </w:tcPr>
        <w:p w:rsidR="00ED088D" w:rsidRDefault="00ED088D"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88D"/>
    <w:rsid w:val="00000290"/>
    <w:rsid w:val="00004D5C"/>
    <w:rsid w:val="00005F68"/>
    <w:rsid w:val="00006CA7"/>
    <w:rsid w:val="00012B00"/>
    <w:rsid w:val="00014EF6"/>
    <w:rsid w:val="00017197"/>
    <w:rsid w:val="0001725B"/>
    <w:rsid w:val="000203B0"/>
    <w:rsid w:val="00025992"/>
    <w:rsid w:val="00026711"/>
    <w:rsid w:val="00030D95"/>
    <w:rsid w:val="0003679E"/>
    <w:rsid w:val="00041EDC"/>
    <w:rsid w:val="0004352E"/>
    <w:rsid w:val="00053CAA"/>
    <w:rsid w:val="00057FE0"/>
    <w:rsid w:val="00060272"/>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03510"/>
    <w:rsid w:val="0010436B"/>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97F62"/>
    <w:rsid w:val="001A2A61"/>
    <w:rsid w:val="001B227A"/>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54AC6"/>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E7E04"/>
    <w:rsid w:val="002F3675"/>
    <w:rsid w:val="002F59E0"/>
    <w:rsid w:val="002F66A6"/>
    <w:rsid w:val="003050DB"/>
    <w:rsid w:val="00310561"/>
    <w:rsid w:val="00311D8C"/>
    <w:rsid w:val="003128E2"/>
    <w:rsid w:val="003153D9"/>
    <w:rsid w:val="00321621"/>
    <w:rsid w:val="003236A8"/>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108E"/>
    <w:rsid w:val="003853E3"/>
    <w:rsid w:val="0038587E"/>
    <w:rsid w:val="00392ED4"/>
    <w:rsid w:val="00393680"/>
    <w:rsid w:val="00394D4C"/>
    <w:rsid w:val="003A1315"/>
    <w:rsid w:val="003A2E73"/>
    <w:rsid w:val="003A3071"/>
    <w:rsid w:val="003A5969"/>
    <w:rsid w:val="003A5C58"/>
    <w:rsid w:val="003A6011"/>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3E59"/>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351AA"/>
    <w:rsid w:val="00544738"/>
    <w:rsid w:val="005456E4"/>
    <w:rsid w:val="00547B89"/>
    <w:rsid w:val="005606BC"/>
    <w:rsid w:val="00563E73"/>
    <w:rsid w:val="00565792"/>
    <w:rsid w:val="00567799"/>
    <w:rsid w:val="00571A0B"/>
    <w:rsid w:val="00572599"/>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3CED"/>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4372"/>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1511"/>
    <w:rsid w:val="008E65A8"/>
    <w:rsid w:val="008E77D6"/>
    <w:rsid w:val="009036E7"/>
    <w:rsid w:val="0091053B"/>
    <w:rsid w:val="00912945"/>
    <w:rsid w:val="00915D4C"/>
    <w:rsid w:val="009279B2"/>
    <w:rsid w:val="00935814"/>
    <w:rsid w:val="0094502D"/>
    <w:rsid w:val="00947013"/>
    <w:rsid w:val="00956AB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051"/>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AF4CCE"/>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BF7361"/>
    <w:rsid w:val="00C01585"/>
    <w:rsid w:val="00C141C6"/>
    <w:rsid w:val="00C16F5A"/>
    <w:rsid w:val="00C2071A"/>
    <w:rsid w:val="00C20ACB"/>
    <w:rsid w:val="00C23703"/>
    <w:rsid w:val="00C26068"/>
    <w:rsid w:val="00C271A8"/>
    <w:rsid w:val="00C32067"/>
    <w:rsid w:val="00C36E3A"/>
    <w:rsid w:val="00C37A77"/>
    <w:rsid w:val="00C41141"/>
    <w:rsid w:val="00C461E6"/>
    <w:rsid w:val="00C46F67"/>
    <w:rsid w:val="00C50771"/>
    <w:rsid w:val="00C508BE"/>
    <w:rsid w:val="00C63EC4"/>
    <w:rsid w:val="00C64CD9"/>
    <w:rsid w:val="00C670F8"/>
    <w:rsid w:val="00C80AD4"/>
    <w:rsid w:val="00C9061B"/>
    <w:rsid w:val="00C93EBA"/>
    <w:rsid w:val="00CA0BD8"/>
    <w:rsid w:val="00CA435A"/>
    <w:rsid w:val="00CA72BB"/>
    <w:rsid w:val="00CA7FF5"/>
    <w:rsid w:val="00CB07E5"/>
    <w:rsid w:val="00CB1E7C"/>
    <w:rsid w:val="00CB2EA1"/>
    <w:rsid w:val="00CB2F84"/>
    <w:rsid w:val="00CB3E75"/>
    <w:rsid w:val="00CB43F1"/>
    <w:rsid w:val="00CB6A8A"/>
    <w:rsid w:val="00CB6EDE"/>
    <w:rsid w:val="00CB7362"/>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088D"/>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57F5A"/>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CCAA895C-6A22-49C8-A123-7B809172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384215">
      <w:bodyDiv w:val="1"/>
      <w:marLeft w:val="0"/>
      <w:marRight w:val="0"/>
      <w:marTop w:val="0"/>
      <w:marBottom w:val="0"/>
      <w:divBdr>
        <w:top w:val="none" w:sz="0" w:space="0" w:color="auto"/>
        <w:left w:val="none" w:sz="0" w:space="0" w:color="auto"/>
        <w:bottom w:val="none" w:sz="0" w:space="0" w:color="auto"/>
        <w:right w:val="none" w:sz="0" w:space="0" w:color="auto"/>
      </w:divBdr>
      <w:divsChild>
        <w:div w:id="140778489">
          <w:marLeft w:val="0"/>
          <w:marRight w:val="0"/>
          <w:marTop w:val="0"/>
          <w:marBottom w:val="0"/>
          <w:divBdr>
            <w:top w:val="none" w:sz="0" w:space="0" w:color="auto"/>
            <w:left w:val="none" w:sz="0" w:space="0" w:color="auto"/>
            <w:bottom w:val="none" w:sz="0" w:space="0" w:color="auto"/>
            <w:right w:val="none" w:sz="0" w:space="0" w:color="auto"/>
          </w:divBdr>
          <w:divsChild>
            <w:div w:id="1503473848">
              <w:marLeft w:val="0"/>
              <w:marRight w:val="0"/>
              <w:marTop w:val="0"/>
              <w:marBottom w:val="0"/>
              <w:divBdr>
                <w:top w:val="none" w:sz="0" w:space="0" w:color="auto"/>
                <w:left w:val="none" w:sz="0" w:space="0" w:color="auto"/>
                <w:bottom w:val="none" w:sz="0" w:space="0" w:color="auto"/>
                <w:right w:val="none" w:sz="0" w:space="0" w:color="auto"/>
              </w:divBdr>
              <w:divsChild>
                <w:div w:id="266738649">
                  <w:marLeft w:val="0"/>
                  <w:marRight w:val="0"/>
                  <w:marTop w:val="0"/>
                  <w:marBottom w:val="0"/>
                  <w:divBdr>
                    <w:top w:val="none" w:sz="0" w:space="0" w:color="auto"/>
                    <w:left w:val="none" w:sz="0" w:space="0" w:color="auto"/>
                    <w:bottom w:val="none" w:sz="0" w:space="0" w:color="auto"/>
                    <w:right w:val="none" w:sz="0" w:space="0" w:color="auto"/>
                  </w:divBdr>
                  <w:divsChild>
                    <w:div w:id="1172262494">
                      <w:marLeft w:val="0"/>
                      <w:marRight w:val="0"/>
                      <w:marTop w:val="0"/>
                      <w:marBottom w:val="0"/>
                      <w:divBdr>
                        <w:top w:val="none" w:sz="0" w:space="0" w:color="auto"/>
                        <w:left w:val="none" w:sz="0" w:space="0" w:color="auto"/>
                        <w:bottom w:val="none" w:sz="0" w:space="0" w:color="auto"/>
                        <w:right w:val="none" w:sz="0" w:space="0" w:color="auto"/>
                      </w:divBdr>
                      <w:divsChild>
                        <w:div w:id="212890207">
                          <w:marLeft w:val="0"/>
                          <w:marRight w:val="0"/>
                          <w:marTop w:val="0"/>
                          <w:marBottom w:val="0"/>
                          <w:divBdr>
                            <w:top w:val="none" w:sz="0" w:space="0" w:color="auto"/>
                            <w:left w:val="none" w:sz="0" w:space="0" w:color="auto"/>
                            <w:bottom w:val="none" w:sz="0" w:space="0" w:color="auto"/>
                            <w:right w:val="none" w:sz="0" w:space="0" w:color="auto"/>
                          </w:divBdr>
                          <w:divsChild>
                            <w:div w:id="388505239">
                              <w:marLeft w:val="0"/>
                              <w:marRight w:val="0"/>
                              <w:marTop w:val="0"/>
                              <w:marBottom w:val="0"/>
                              <w:divBdr>
                                <w:top w:val="none" w:sz="0" w:space="0" w:color="auto"/>
                                <w:left w:val="none" w:sz="0" w:space="0" w:color="auto"/>
                                <w:bottom w:val="none" w:sz="0" w:space="0" w:color="auto"/>
                                <w:right w:val="none" w:sz="0" w:space="0" w:color="auto"/>
                              </w:divBdr>
                              <w:divsChild>
                                <w:div w:id="459346666">
                                  <w:marLeft w:val="0"/>
                                  <w:marRight w:val="0"/>
                                  <w:marTop w:val="0"/>
                                  <w:marBottom w:val="0"/>
                                  <w:divBdr>
                                    <w:top w:val="none" w:sz="0" w:space="0" w:color="auto"/>
                                    <w:left w:val="none" w:sz="0" w:space="0" w:color="auto"/>
                                    <w:bottom w:val="none" w:sz="0" w:space="0" w:color="auto"/>
                                    <w:right w:val="none" w:sz="0" w:space="0" w:color="auto"/>
                                  </w:divBdr>
                                  <w:divsChild>
                                    <w:div w:id="1719164488">
                                      <w:marLeft w:val="0"/>
                                      <w:marRight w:val="0"/>
                                      <w:marTop w:val="0"/>
                                      <w:marBottom w:val="0"/>
                                      <w:divBdr>
                                        <w:top w:val="none" w:sz="0" w:space="0" w:color="auto"/>
                                        <w:left w:val="none" w:sz="0" w:space="0" w:color="auto"/>
                                        <w:bottom w:val="none" w:sz="0" w:space="0" w:color="auto"/>
                                        <w:right w:val="none" w:sz="0" w:space="0" w:color="auto"/>
                                      </w:divBdr>
                                      <w:divsChild>
                                        <w:div w:id="820193769">
                                          <w:marLeft w:val="0"/>
                                          <w:marRight w:val="0"/>
                                          <w:marTop w:val="0"/>
                                          <w:marBottom w:val="0"/>
                                          <w:divBdr>
                                            <w:top w:val="none" w:sz="0" w:space="0" w:color="auto"/>
                                            <w:left w:val="none" w:sz="0" w:space="0" w:color="auto"/>
                                            <w:bottom w:val="none" w:sz="0" w:space="0" w:color="auto"/>
                                            <w:right w:val="none" w:sz="0" w:space="0" w:color="auto"/>
                                          </w:divBdr>
                                          <w:divsChild>
                                            <w:div w:id="1043334396">
                                              <w:marLeft w:val="0"/>
                                              <w:marRight w:val="0"/>
                                              <w:marTop w:val="0"/>
                                              <w:marBottom w:val="0"/>
                                              <w:divBdr>
                                                <w:top w:val="none" w:sz="0" w:space="0" w:color="auto"/>
                                                <w:left w:val="none" w:sz="0" w:space="0" w:color="auto"/>
                                                <w:bottom w:val="none" w:sz="0" w:space="0" w:color="auto"/>
                                                <w:right w:val="none" w:sz="0" w:space="0" w:color="auto"/>
                                              </w:divBdr>
                                              <w:divsChild>
                                                <w:div w:id="1075279368">
                                                  <w:marLeft w:val="0"/>
                                                  <w:marRight w:val="0"/>
                                                  <w:marTop w:val="0"/>
                                                  <w:marBottom w:val="0"/>
                                                  <w:divBdr>
                                                    <w:top w:val="none" w:sz="0" w:space="0" w:color="auto"/>
                                                    <w:left w:val="none" w:sz="0" w:space="0" w:color="auto"/>
                                                    <w:bottom w:val="none" w:sz="0" w:space="0" w:color="auto"/>
                                                    <w:right w:val="none" w:sz="0" w:space="0" w:color="auto"/>
                                                  </w:divBdr>
                                                  <w:divsChild>
                                                    <w:div w:id="1421412758">
                                                      <w:marLeft w:val="0"/>
                                                      <w:marRight w:val="0"/>
                                                      <w:marTop w:val="0"/>
                                                      <w:marBottom w:val="0"/>
                                                      <w:divBdr>
                                                        <w:top w:val="none" w:sz="0" w:space="0" w:color="auto"/>
                                                        <w:left w:val="none" w:sz="0" w:space="0" w:color="auto"/>
                                                        <w:bottom w:val="none" w:sz="0" w:space="0" w:color="auto"/>
                                                        <w:right w:val="none" w:sz="0" w:space="0" w:color="auto"/>
                                                      </w:divBdr>
                                                      <w:divsChild>
                                                        <w:div w:id="21440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0D3F6FB23FC4BB887DFB1F82DE2BE03"/>
        <w:category>
          <w:name w:val="Allmänt"/>
          <w:gallery w:val="placeholder"/>
        </w:category>
        <w:types>
          <w:type w:val="bbPlcHdr"/>
        </w:types>
        <w:behaviors>
          <w:behavior w:val="content"/>
        </w:behaviors>
        <w:guid w:val="{8FABD8FA-9BA2-4382-874D-8D66A2439FB1}"/>
      </w:docPartPr>
      <w:docPartBody>
        <w:p w:rsidR="00805DC3" w:rsidRDefault="002D6E7A" w:rsidP="002D6E7A">
          <w:pPr>
            <w:pStyle w:val="F0D3F6FB23FC4BB887DFB1F82DE2BE03"/>
          </w:pPr>
          <w:r>
            <w:rPr>
              <w:rStyle w:val="Platshllartext"/>
            </w:rPr>
            <w:t xml:space="preserve"> </w:t>
          </w:r>
        </w:p>
      </w:docPartBody>
    </w:docPart>
    <w:docPart>
      <w:docPartPr>
        <w:name w:val="B3FA06A4DCC94DDFA7591A21186B0856"/>
        <w:category>
          <w:name w:val="Allmänt"/>
          <w:gallery w:val="placeholder"/>
        </w:category>
        <w:types>
          <w:type w:val="bbPlcHdr"/>
        </w:types>
        <w:behaviors>
          <w:behavior w:val="content"/>
        </w:behaviors>
        <w:guid w:val="{A1030933-1E7E-4ACD-9B1D-B90D5F821C09}"/>
      </w:docPartPr>
      <w:docPartBody>
        <w:p w:rsidR="00805DC3" w:rsidRDefault="002D6E7A" w:rsidP="002D6E7A">
          <w:pPr>
            <w:pStyle w:val="B3FA06A4DCC94DDFA7591A21186B0856"/>
          </w:pPr>
          <w:r>
            <w:rPr>
              <w:rStyle w:val="Platshllartext"/>
            </w:rPr>
            <w:t xml:space="preserve"> </w:t>
          </w:r>
        </w:p>
      </w:docPartBody>
    </w:docPart>
    <w:docPart>
      <w:docPartPr>
        <w:name w:val="5DD234D35D9A4E6F96F9E1F39A307E72"/>
        <w:category>
          <w:name w:val="Allmänt"/>
          <w:gallery w:val="placeholder"/>
        </w:category>
        <w:types>
          <w:type w:val="bbPlcHdr"/>
        </w:types>
        <w:behaviors>
          <w:behavior w:val="content"/>
        </w:behaviors>
        <w:guid w:val="{72068481-1B7F-4623-8516-41F29F69F5A7}"/>
      </w:docPartPr>
      <w:docPartBody>
        <w:p w:rsidR="00805DC3" w:rsidRDefault="002D6E7A" w:rsidP="002D6E7A">
          <w:pPr>
            <w:pStyle w:val="5DD234D35D9A4E6F96F9E1F39A307E72"/>
          </w:pPr>
          <w:r>
            <w:rPr>
              <w:rStyle w:val="Platshllartext"/>
            </w:rPr>
            <w:t xml:space="preserve"> </w:t>
          </w:r>
        </w:p>
      </w:docPartBody>
    </w:docPart>
    <w:docPart>
      <w:docPartPr>
        <w:name w:val="9794A3232D8843F69254E1F1352C77BB"/>
        <w:category>
          <w:name w:val="Allmänt"/>
          <w:gallery w:val="placeholder"/>
        </w:category>
        <w:types>
          <w:type w:val="bbPlcHdr"/>
        </w:types>
        <w:behaviors>
          <w:behavior w:val="content"/>
        </w:behaviors>
        <w:guid w:val="{8728866F-1A10-46BA-8D8D-9FF0B9FF0439}"/>
      </w:docPartPr>
      <w:docPartBody>
        <w:p w:rsidR="00805DC3" w:rsidRDefault="002D6E7A" w:rsidP="002D6E7A">
          <w:pPr>
            <w:pStyle w:val="9794A3232D8843F69254E1F1352C77BB"/>
          </w:pPr>
          <w:r>
            <w:rPr>
              <w:rStyle w:val="Platshllartext"/>
            </w:rPr>
            <w:t xml:space="preserve"> </w:t>
          </w:r>
        </w:p>
      </w:docPartBody>
    </w:docPart>
    <w:docPart>
      <w:docPartPr>
        <w:name w:val="97DD285C79B341D5818193ADBB619092"/>
        <w:category>
          <w:name w:val="Allmänt"/>
          <w:gallery w:val="placeholder"/>
        </w:category>
        <w:types>
          <w:type w:val="bbPlcHdr"/>
        </w:types>
        <w:behaviors>
          <w:behavior w:val="content"/>
        </w:behaviors>
        <w:guid w:val="{4C42AC8A-80C6-4293-BED1-D5A530B0B22B}"/>
      </w:docPartPr>
      <w:docPartBody>
        <w:p w:rsidR="00805DC3" w:rsidRDefault="002D6E7A" w:rsidP="002D6E7A">
          <w:pPr>
            <w:pStyle w:val="97DD285C79B341D5818193ADBB61909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E7A"/>
    <w:rsid w:val="002D6E7A"/>
    <w:rsid w:val="00805D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152F87AEB204BE7A7E1F077F1780432">
    <w:name w:val="0152F87AEB204BE7A7E1F077F1780432"/>
    <w:rsid w:val="002D6E7A"/>
  </w:style>
  <w:style w:type="character" w:styleId="Platshllartext">
    <w:name w:val="Placeholder Text"/>
    <w:basedOn w:val="Standardstycketeckensnitt"/>
    <w:uiPriority w:val="99"/>
    <w:semiHidden/>
    <w:rsid w:val="002D6E7A"/>
    <w:rPr>
      <w:noProof w:val="0"/>
      <w:color w:val="808080"/>
    </w:rPr>
  </w:style>
  <w:style w:type="paragraph" w:customStyle="1" w:styleId="C531E96F073249179E0ADE296EFB40BC">
    <w:name w:val="C531E96F073249179E0ADE296EFB40BC"/>
    <w:rsid w:val="002D6E7A"/>
  </w:style>
  <w:style w:type="paragraph" w:customStyle="1" w:styleId="7D34DECD639E470BB35501E93B9B02D3">
    <w:name w:val="7D34DECD639E470BB35501E93B9B02D3"/>
    <w:rsid w:val="002D6E7A"/>
  </w:style>
  <w:style w:type="paragraph" w:customStyle="1" w:styleId="6A3CE7EE17F94768A488D3B0B159C4D0">
    <w:name w:val="6A3CE7EE17F94768A488D3B0B159C4D0"/>
    <w:rsid w:val="002D6E7A"/>
  </w:style>
  <w:style w:type="paragraph" w:customStyle="1" w:styleId="F0D3F6FB23FC4BB887DFB1F82DE2BE03">
    <w:name w:val="F0D3F6FB23FC4BB887DFB1F82DE2BE03"/>
    <w:rsid w:val="002D6E7A"/>
  </w:style>
  <w:style w:type="paragraph" w:customStyle="1" w:styleId="B3FA06A4DCC94DDFA7591A21186B0856">
    <w:name w:val="B3FA06A4DCC94DDFA7591A21186B0856"/>
    <w:rsid w:val="002D6E7A"/>
  </w:style>
  <w:style w:type="paragraph" w:customStyle="1" w:styleId="CA392F138FF34C01BBD295FBB2C98353">
    <w:name w:val="CA392F138FF34C01BBD295FBB2C98353"/>
    <w:rsid w:val="002D6E7A"/>
  </w:style>
  <w:style w:type="paragraph" w:customStyle="1" w:styleId="9CA9986EDF1942F080575D5D44CDCA89">
    <w:name w:val="9CA9986EDF1942F080575D5D44CDCA89"/>
    <w:rsid w:val="002D6E7A"/>
  </w:style>
  <w:style w:type="paragraph" w:customStyle="1" w:styleId="2EFF4D28808B46EBA84BA73E75D70C61">
    <w:name w:val="2EFF4D28808B46EBA84BA73E75D70C61"/>
    <w:rsid w:val="002D6E7A"/>
  </w:style>
  <w:style w:type="paragraph" w:customStyle="1" w:styleId="5DD234D35D9A4E6F96F9E1F39A307E72">
    <w:name w:val="5DD234D35D9A4E6F96F9E1F39A307E72"/>
    <w:rsid w:val="002D6E7A"/>
  </w:style>
  <w:style w:type="paragraph" w:customStyle="1" w:styleId="9794A3232D8843F69254E1F1352C77BB">
    <w:name w:val="9794A3232D8843F69254E1F1352C77BB"/>
    <w:rsid w:val="002D6E7A"/>
  </w:style>
  <w:style w:type="paragraph" w:customStyle="1" w:styleId="B113A8D4C4CC491790FA491F0EF013A8">
    <w:name w:val="B113A8D4C4CC491790FA491F0EF013A8"/>
    <w:rsid w:val="002D6E7A"/>
  </w:style>
  <w:style w:type="paragraph" w:customStyle="1" w:styleId="48A5A70B527040898AF482FB4B669EDF">
    <w:name w:val="48A5A70B527040898AF482FB4B669EDF"/>
    <w:rsid w:val="002D6E7A"/>
  </w:style>
  <w:style w:type="paragraph" w:customStyle="1" w:styleId="FA2971CD24BF4192A580B55FE8D31C43">
    <w:name w:val="FA2971CD24BF4192A580B55FE8D31C43"/>
    <w:rsid w:val="002D6E7A"/>
  </w:style>
  <w:style w:type="paragraph" w:customStyle="1" w:styleId="A355428D03734F7CA834017A704ECC13">
    <w:name w:val="A355428D03734F7CA834017A704ECC13"/>
    <w:rsid w:val="002D6E7A"/>
  </w:style>
  <w:style w:type="paragraph" w:customStyle="1" w:styleId="397E25D761BB429A81FA2DB752D192D8">
    <w:name w:val="397E25D761BB429A81FA2DB752D192D8"/>
    <w:rsid w:val="002D6E7A"/>
  </w:style>
  <w:style w:type="paragraph" w:customStyle="1" w:styleId="97DD285C79B341D5818193ADBB619092">
    <w:name w:val="97DD285C79B341D5818193ADBB619092"/>
    <w:rsid w:val="002D6E7A"/>
  </w:style>
  <w:style w:type="paragraph" w:customStyle="1" w:styleId="B2559C9A32D846F180BB5FEAFD40B4F5">
    <w:name w:val="B2559C9A32D846F180BB5FEAFD40B4F5"/>
    <w:rsid w:val="002D6E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Rktemplatetest</RkTemplate>
    <DocType>PM</DocType>
    <DocTypeShowName>Test</DocTypeShowName>
    <Status/>
    <Sender>
      <SenderName/>
      <SenderTitle>Kansliråd</SenderTitle>
      <SenderMail> </SenderMail>
      <SenderPhone> </SenderPhone>
    </Sender>
    <TopId>1</TopId>
    <TopSender>Infrastrukturministern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2018-04-27T00:00:00</HeaderDate>
    <Office/>
    <Dnr>N2018/02666/TIF</Dnr>
    <ParagrafNr/>
    <DocumentTitle/>
    <VisitingAddress/>
    <Extra1/>
    <Extra2/>
    <Extra3>Sten Bergheden</Extra3>
    <Number/>
    <Recipient>Till riksdagen</Recipient>
    <SenderText/>
    <DocNumber/>
    <Doclanguage>1053</Doclanguage>
    <Appendix/>
    <LogotypeName>RK_LOGO_SV_BW.png</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c559de7c-4803-4b4f-ae8e-589c8afdc4d2</RD_Svarsid>
  </documentManagement>
</p:properties>
</file>

<file path=customXml/itemProps1.xml><?xml version="1.0" encoding="utf-8"?>
<ds:datastoreItem xmlns:ds="http://schemas.openxmlformats.org/officeDocument/2006/customXml" ds:itemID="{F4CF4052-B738-49D6-8E97-6EA2ECBFBC60}"/>
</file>

<file path=customXml/itemProps2.xml><?xml version="1.0" encoding="utf-8"?>
<ds:datastoreItem xmlns:ds="http://schemas.openxmlformats.org/officeDocument/2006/customXml" ds:itemID="{9F4848F0-E7E1-4D00-AC83-626E8CE322EB}"/>
</file>

<file path=customXml/itemProps3.xml><?xml version="1.0" encoding="utf-8"?>
<ds:datastoreItem xmlns:ds="http://schemas.openxmlformats.org/officeDocument/2006/customXml" ds:itemID="{796BA45C-BDD0-4750-AF2F-32B3A4D8C615}"/>
</file>

<file path=customXml/itemProps4.xml><?xml version="1.0" encoding="utf-8"?>
<ds:datastoreItem xmlns:ds="http://schemas.openxmlformats.org/officeDocument/2006/customXml" ds:itemID="{38206A3A-35CB-40E3-8B8B-16933EDD7137}"/>
</file>

<file path=customXml/itemProps5.xml><?xml version="1.0" encoding="utf-8"?>
<ds:datastoreItem xmlns:ds="http://schemas.openxmlformats.org/officeDocument/2006/customXml" ds:itemID="{944637C8-8065-4DE5-B2C6-46831D9878BD}"/>
</file>

<file path=docProps/app.xml><?xml version="1.0" encoding="utf-8"?>
<Properties xmlns="http://schemas.openxmlformats.org/officeDocument/2006/extended-properties" xmlns:vt="http://schemas.openxmlformats.org/officeDocument/2006/docPropsVTypes">
  <Template>RK Basmall</Template>
  <TotalTime>0</TotalTime>
  <Pages>1</Pages>
  <Words>147</Words>
  <Characters>785</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 Taillefer</dc:creator>
  <cp:keywords/>
  <dc:description/>
  <cp:lastModifiedBy>Marija Grekovska</cp:lastModifiedBy>
  <cp:revision>2</cp:revision>
  <cp:lastPrinted>2018-04-24T08:18:00Z</cp:lastPrinted>
  <dcterms:created xsi:type="dcterms:W3CDTF">2018-04-27T06:12:00Z</dcterms:created>
  <dcterms:modified xsi:type="dcterms:W3CDTF">2018-04-27T06:12:00Z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