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2BB95" w14:textId="3A72F6A6" w:rsidR="00242FEB" w:rsidRDefault="00242FEB" w:rsidP="00DA0661">
      <w:pPr>
        <w:pStyle w:val="Rubrik"/>
      </w:pPr>
      <w:bookmarkStart w:id="0" w:name="Start"/>
      <w:bookmarkStart w:id="1" w:name="_GoBack"/>
      <w:bookmarkEnd w:id="0"/>
      <w:bookmarkEnd w:id="1"/>
      <w:r>
        <w:t>S</w:t>
      </w:r>
      <w:r w:rsidR="00B64909">
        <w:t>var på fråga 2017/18:568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807D10E862BB42A2A700EB4632D5A906"/>
          </w:placeholder>
          <w:dataBinding w:prefixMappings="xmlns:ns0='http://lp/documentinfo/RK' " w:xpath="/ns0:DocumentInfo[1]/ns0:BaseInfo[1]/ns0:Extra3[1]" w:storeItemID="{94FC7E6D-30B8-4782-9FBD-C69C92AF69BC}"/>
          <w:text/>
        </w:sdtPr>
        <w:sdtEndPr/>
        <w:sdtContent>
          <w:r>
            <w:t>Kristina Yngwe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F76BE98A223D43A0BF2CB215CED73B92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C</w:t>
          </w:r>
        </w:sdtContent>
      </w:sdt>
      <w:r>
        <w:t>)</w:t>
      </w:r>
      <w:r w:rsidR="00FC5FB9">
        <w:t xml:space="preserve"> Levande djur i konsumentköplagstiftningen</w:t>
      </w:r>
    </w:p>
    <w:p w14:paraId="62B32AFA" w14:textId="69D42E6C" w:rsidR="00242FEB" w:rsidRDefault="002F2BB7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49C3B7413192491A8811C6F80E7B784D"/>
          </w:placeholder>
          <w:dataBinding w:prefixMappings="xmlns:ns0='http://lp/documentinfo/RK' " w:xpath="/ns0:DocumentInfo[1]/ns0:BaseInfo[1]/ns0:Extra3[1]" w:storeItemID="{94FC7E6D-30B8-4782-9FBD-C69C92AF69BC}"/>
          <w:text/>
        </w:sdtPr>
        <w:sdtEndPr/>
        <w:sdtContent>
          <w:r w:rsidR="00242FEB">
            <w:t>Kristina Yngwe</w:t>
          </w:r>
        </w:sdtContent>
      </w:sdt>
      <w:r w:rsidR="00242FEB">
        <w:t xml:space="preserve"> har frågat mig på vilket sätt jag och regeringen agerar på EU-nivå för att regelverket vid köp av levande djur ska förändras och bli mer ändamålsenligt.</w:t>
      </w:r>
    </w:p>
    <w:p w14:paraId="07472E09" w14:textId="2A8A2543" w:rsidR="00260EC6" w:rsidRDefault="00527D79" w:rsidP="002749F7">
      <w:pPr>
        <w:pStyle w:val="Brdtext"/>
      </w:pPr>
      <w:r>
        <w:t xml:space="preserve">Det är </w:t>
      </w:r>
      <w:r w:rsidR="00EC3698">
        <w:t>viktigt</w:t>
      </w:r>
      <w:r>
        <w:t xml:space="preserve"> att vi har ä</w:t>
      </w:r>
      <w:r w:rsidR="00A1114C">
        <w:t xml:space="preserve">ndamålsenliga konsumentköpsregler </w:t>
      </w:r>
      <w:r w:rsidR="00260EC6" w:rsidRPr="00260EC6">
        <w:t xml:space="preserve">i Sverige. Att köpa och sälja </w:t>
      </w:r>
      <w:r w:rsidR="00260EC6">
        <w:t>varor</w:t>
      </w:r>
      <w:r w:rsidR="00260EC6" w:rsidRPr="00260EC6">
        <w:t xml:space="preserve"> ger tillväxt, bidrar till sysselsättningen och tillgodoser människors behov. En förutsättning för detta är att det råder en god balans mellan </w:t>
      </w:r>
      <w:r w:rsidR="00A1114C" w:rsidRPr="00260EC6">
        <w:t>konsumenters och näringsidkares intressen</w:t>
      </w:r>
      <w:r w:rsidR="00260EC6" w:rsidRPr="00260EC6">
        <w:t>.</w:t>
      </w:r>
    </w:p>
    <w:p w14:paraId="306B7C5C" w14:textId="10C43AE2" w:rsidR="00A1114C" w:rsidRDefault="00A1114C" w:rsidP="00A1114C">
      <w:pPr>
        <w:pStyle w:val="Brdtext"/>
      </w:pPr>
      <w:r>
        <w:t>Justitiedepartementet har sedan en tid tillbaka kontakt med främst häst</w:t>
      </w:r>
      <w:r w:rsidR="00527D79">
        <w:softHyphen/>
      </w:r>
      <w:r>
        <w:t>näringens företrädare som redovisat sin problembeskrivning. Frågan om hur konsument</w:t>
      </w:r>
      <w:r w:rsidR="003476E4">
        <w:t>lagstiftningen</w:t>
      </w:r>
      <w:r>
        <w:t xml:space="preserve"> fungerar på köp av levande djur är alltså en fråga som jag och regeringen är uppmärksam på. </w:t>
      </w:r>
    </w:p>
    <w:p w14:paraId="564A7F8F" w14:textId="6AB947F7" w:rsidR="00A1114C" w:rsidRDefault="00EC3698" w:rsidP="00A1114C">
      <w:pPr>
        <w:pStyle w:val="Brdtext"/>
      </w:pPr>
      <w:r>
        <w:t>Det finns enligt min mening inte något enkelt sätt att lösa det som närings</w:t>
      </w:r>
      <w:r>
        <w:softHyphen/>
        <w:t xml:space="preserve">idkare upplever som problem vid försäljning av levande djur </w:t>
      </w:r>
      <w:r w:rsidR="00A25C12">
        <w:t xml:space="preserve">utan att samtidigt </w:t>
      </w:r>
      <w:r w:rsidR="003476E4">
        <w:t xml:space="preserve">försämra </w:t>
      </w:r>
      <w:r w:rsidR="00A25C12">
        <w:t xml:space="preserve">skyddet för </w:t>
      </w:r>
      <w:r w:rsidR="003476E4">
        <w:t>konsument</w:t>
      </w:r>
      <w:r w:rsidR="00A25C12">
        <w:t>erna</w:t>
      </w:r>
      <w:r w:rsidR="003476E4">
        <w:t xml:space="preserve">. </w:t>
      </w:r>
      <w:r w:rsidR="00A1114C">
        <w:t xml:space="preserve">Det tillkännagivande som riksdagen beslutat innebär ”att regeringen både nationellt och inom EU bör initiera överväganden om huruvida reglerna i konsumentköplagen för levande djur är ändamålsenligt utformade”. Ordvalet i tillkännagivandet avspeglar att </w:t>
      </w:r>
      <w:r w:rsidR="003476E4">
        <w:t xml:space="preserve">även </w:t>
      </w:r>
      <w:r w:rsidR="00A1114C">
        <w:t>riksdagen ha</w:t>
      </w:r>
      <w:r w:rsidR="003476E4">
        <w:t>r</w:t>
      </w:r>
      <w:r w:rsidR="00A1114C">
        <w:t xml:space="preserve"> insikt i komplexiteten i denna fråga.</w:t>
      </w:r>
    </w:p>
    <w:p w14:paraId="7CBAC33F" w14:textId="17FD435C" w:rsidR="007235ED" w:rsidRDefault="00EC3698" w:rsidP="002749F7">
      <w:pPr>
        <w:pStyle w:val="Brdtext"/>
      </w:pPr>
      <w:r>
        <w:t xml:space="preserve">Regeringen verkar generellt för ett konsumentskydd som på en gång är både högt och balanserat. </w:t>
      </w:r>
      <w:r w:rsidR="00A1114C">
        <w:t xml:space="preserve">Kommissionen presenterade så sent som i oktober förra året ett ändrat förslag till direktiv om konsumentköp av varor. </w:t>
      </w:r>
      <w:r>
        <w:t>Direktivet</w:t>
      </w:r>
      <w:r w:rsidR="00A1114C">
        <w:t xml:space="preserve"> </w:t>
      </w:r>
      <w:r w:rsidR="00A1114C">
        <w:lastRenderedPageBreak/>
        <w:t xml:space="preserve">omfattar, liksom tidigare, köp av levande djur. </w:t>
      </w:r>
      <w:r w:rsidR="00527D79">
        <w:t>Sverige har redan i de inledan</w:t>
      </w:r>
      <w:r w:rsidR="00B82401">
        <w:softHyphen/>
      </w:r>
      <w:r w:rsidR="00527D79">
        <w:t xml:space="preserve">de förhandlingarna av förslaget tagit upp att frågan om köp av levande djur är något som bör uppmärksammas i de fortsatta </w:t>
      </w:r>
      <w:r>
        <w:t>diskussionerna</w:t>
      </w:r>
      <w:r w:rsidR="00527D79">
        <w:t xml:space="preserve">. </w:t>
      </w:r>
    </w:p>
    <w:p w14:paraId="1350BD26" w14:textId="547935D9" w:rsidR="00242FEB" w:rsidRDefault="00242FEB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52E40425686A48A7AF682C9ABCFD8181"/>
          </w:placeholder>
          <w:dataBinding w:prefixMappings="xmlns:ns0='http://lp/documentinfo/RK' " w:xpath="/ns0:DocumentInfo[1]/ns0:BaseInfo[1]/ns0:HeaderDate[1]" w:storeItemID="{94FC7E6D-30B8-4782-9FBD-C69C92AF69BC}"/>
          <w:date w:fullDate="2018-01-1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D63B2D">
            <w:t>17</w:t>
          </w:r>
          <w:r>
            <w:t xml:space="preserve"> januari 2018</w:t>
          </w:r>
        </w:sdtContent>
      </w:sdt>
    </w:p>
    <w:p w14:paraId="1B75225D" w14:textId="77777777" w:rsidR="00242FEB" w:rsidRDefault="00242FEB" w:rsidP="004E7A8F">
      <w:pPr>
        <w:pStyle w:val="Brdtextutanavstnd"/>
      </w:pPr>
    </w:p>
    <w:p w14:paraId="77B40F2A" w14:textId="77777777" w:rsidR="00242FEB" w:rsidRDefault="00242FEB" w:rsidP="004E7A8F">
      <w:pPr>
        <w:pStyle w:val="Brdtextutanavstnd"/>
      </w:pPr>
    </w:p>
    <w:p w14:paraId="51B6C61A" w14:textId="77777777" w:rsidR="00242FEB" w:rsidRDefault="00242FEB" w:rsidP="004E7A8F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5478B64AD5404EA7A52F1F8410718F05"/>
        </w:placeholder>
        <w:dataBinding w:prefixMappings="xmlns:ns0='http://lp/documentinfo/RK' " w:xpath="/ns0:DocumentInfo[1]/ns0:BaseInfo[1]/ns0:TopSender[1]" w:storeItemID="{94FC7E6D-30B8-4782-9FBD-C69C92AF69BC}"/>
        <w:comboBox w:lastValue="Migrationsministern och biträdande justitieministern">
          <w:listItem w:displayText="Morgan Johansson" w:value="Justitie- och inrikesministern"/>
          <w:listItem w:displayText="Heléne Fritzon" w:value="Migrationsministern och biträdande justitieministern"/>
        </w:comboBox>
      </w:sdtPr>
      <w:sdtEndPr/>
      <w:sdtContent>
        <w:p w14:paraId="6BDAB96C" w14:textId="77777777" w:rsidR="00242FEB" w:rsidRDefault="00242FEB" w:rsidP="00422A41">
          <w:pPr>
            <w:pStyle w:val="Brdtext"/>
          </w:pPr>
          <w:r>
            <w:t>Heléne Fritzon</w:t>
          </w:r>
        </w:p>
      </w:sdtContent>
    </w:sdt>
    <w:p w14:paraId="4108463E" w14:textId="77777777" w:rsidR="00242FEB" w:rsidRPr="00DB48AB" w:rsidRDefault="00242FEB" w:rsidP="00DB48AB">
      <w:pPr>
        <w:pStyle w:val="Brdtext"/>
      </w:pPr>
    </w:p>
    <w:sectPr w:rsidR="00242FEB" w:rsidRPr="00DB48AB" w:rsidSect="00242FE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8182D" w14:textId="77777777" w:rsidR="00242FEB" w:rsidRDefault="00242FEB" w:rsidP="00A87A54">
      <w:pPr>
        <w:spacing w:after="0" w:line="240" w:lineRule="auto"/>
      </w:pPr>
      <w:r>
        <w:separator/>
      </w:r>
    </w:p>
  </w:endnote>
  <w:endnote w:type="continuationSeparator" w:id="0">
    <w:p w14:paraId="6CAD4D0C" w14:textId="77777777" w:rsidR="00242FEB" w:rsidRDefault="00242FE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FACC50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E55766B" w14:textId="25B1BCC2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2F2BB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2F2BB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07C376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210904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8675AE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4D3004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7153D0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DDFCFA1" w14:textId="77777777" w:rsidTr="00C26068">
      <w:trPr>
        <w:trHeight w:val="227"/>
      </w:trPr>
      <w:tc>
        <w:tcPr>
          <w:tcW w:w="4074" w:type="dxa"/>
        </w:tcPr>
        <w:p w14:paraId="7DBD4E65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2756CE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E2D3B0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1F625" w14:textId="77777777" w:rsidR="00242FEB" w:rsidRDefault="00242FEB" w:rsidP="00A87A54">
      <w:pPr>
        <w:spacing w:after="0" w:line="240" w:lineRule="auto"/>
      </w:pPr>
      <w:r>
        <w:separator/>
      </w:r>
    </w:p>
  </w:footnote>
  <w:footnote w:type="continuationSeparator" w:id="0">
    <w:p w14:paraId="1788EB12" w14:textId="77777777" w:rsidR="00242FEB" w:rsidRDefault="00242FE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42FEB" w14:paraId="4A9B9729" w14:textId="77777777" w:rsidTr="00C93EBA">
      <w:trPr>
        <w:trHeight w:val="227"/>
      </w:trPr>
      <w:tc>
        <w:tcPr>
          <w:tcW w:w="5534" w:type="dxa"/>
        </w:tcPr>
        <w:p w14:paraId="46AF2E12" w14:textId="77777777" w:rsidR="00242FEB" w:rsidRPr="007D73AB" w:rsidRDefault="00242FEB">
          <w:pPr>
            <w:pStyle w:val="Sidhuvud"/>
          </w:pPr>
        </w:p>
      </w:tc>
      <w:tc>
        <w:tcPr>
          <w:tcW w:w="3170" w:type="dxa"/>
          <w:vAlign w:val="bottom"/>
        </w:tcPr>
        <w:p w14:paraId="498742FA" w14:textId="77777777" w:rsidR="00242FEB" w:rsidRPr="007D73AB" w:rsidRDefault="00242FEB" w:rsidP="00340DE0">
          <w:pPr>
            <w:pStyle w:val="Sidhuvud"/>
          </w:pPr>
        </w:p>
      </w:tc>
      <w:tc>
        <w:tcPr>
          <w:tcW w:w="1134" w:type="dxa"/>
        </w:tcPr>
        <w:p w14:paraId="652153E0" w14:textId="77777777" w:rsidR="00242FEB" w:rsidRDefault="00242FEB" w:rsidP="005A703A">
          <w:pPr>
            <w:pStyle w:val="Sidhuvud"/>
          </w:pPr>
        </w:p>
      </w:tc>
    </w:tr>
    <w:tr w:rsidR="00242FEB" w14:paraId="200B113E" w14:textId="77777777" w:rsidTr="00C93EBA">
      <w:trPr>
        <w:trHeight w:val="1928"/>
      </w:trPr>
      <w:tc>
        <w:tcPr>
          <w:tcW w:w="5534" w:type="dxa"/>
        </w:tcPr>
        <w:p w14:paraId="4E02D11E" w14:textId="77777777" w:rsidR="00242FEB" w:rsidRPr="00340DE0" w:rsidRDefault="00242FE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3CCFC99" wp14:editId="1A03809B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D1D41D7" w14:textId="77777777" w:rsidR="00242FEB" w:rsidRPr="00710A6C" w:rsidRDefault="00242FEB" w:rsidP="00EE3C0F">
          <w:pPr>
            <w:pStyle w:val="Sidhuvud"/>
            <w:rPr>
              <w:b/>
            </w:rPr>
          </w:pPr>
        </w:p>
        <w:p w14:paraId="4673BC0F" w14:textId="77777777" w:rsidR="00242FEB" w:rsidRDefault="00242FEB" w:rsidP="00EE3C0F">
          <w:pPr>
            <w:pStyle w:val="Sidhuvud"/>
          </w:pPr>
        </w:p>
        <w:p w14:paraId="610254F4" w14:textId="77777777" w:rsidR="00242FEB" w:rsidRDefault="00242FEB" w:rsidP="00EE3C0F">
          <w:pPr>
            <w:pStyle w:val="Sidhuvud"/>
          </w:pPr>
        </w:p>
        <w:p w14:paraId="3181F5C0" w14:textId="77777777" w:rsidR="00242FEB" w:rsidRDefault="00242FEB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050C32C2B5834A89B5A66DC8F751E6C4"/>
            </w:placeholder>
            <w:dataBinding w:prefixMappings="xmlns:ns0='http://lp/documentinfo/RK' " w:xpath="/ns0:DocumentInfo[1]/ns0:BaseInfo[1]/ns0:Dnr[1]" w:storeItemID="{94FC7E6D-30B8-4782-9FBD-C69C92AF69BC}"/>
            <w:text/>
          </w:sdtPr>
          <w:sdtEndPr/>
          <w:sdtContent>
            <w:p w14:paraId="61BD89CF" w14:textId="77777777" w:rsidR="00242FEB" w:rsidRDefault="00242FEB" w:rsidP="00EE3C0F">
              <w:pPr>
                <w:pStyle w:val="Sidhuvud"/>
              </w:pPr>
              <w:r>
                <w:t>Ju2018/00393/POL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B550B856F9C4D88A98B5A05C8D9EBE8"/>
            </w:placeholder>
            <w:showingPlcHdr/>
            <w:dataBinding w:prefixMappings="xmlns:ns0='http://lp/documentinfo/RK' " w:xpath="/ns0:DocumentInfo[1]/ns0:BaseInfo[1]/ns0:DocNumber[1]" w:storeItemID="{94FC7E6D-30B8-4782-9FBD-C69C92AF69BC}"/>
            <w:text/>
          </w:sdtPr>
          <w:sdtEndPr/>
          <w:sdtContent>
            <w:p w14:paraId="3F5CB9D8" w14:textId="77777777" w:rsidR="00242FEB" w:rsidRDefault="00242FE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3525FAB" w14:textId="77777777" w:rsidR="00242FEB" w:rsidRDefault="00242FEB" w:rsidP="00EE3C0F">
          <w:pPr>
            <w:pStyle w:val="Sidhuvud"/>
          </w:pPr>
        </w:p>
      </w:tc>
      <w:tc>
        <w:tcPr>
          <w:tcW w:w="1134" w:type="dxa"/>
        </w:tcPr>
        <w:p w14:paraId="6A2D18E8" w14:textId="77777777" w:rsidR="00242FEB" w:rsidRDefault="00242FEB" w:rsidP="0094502D">
          <w:pPr>
            <w:pStyle w:val="Sidhuvud"/>
          </w:pPr>
        </w:p>
        <w:p w14:paraId="5F216ACD" w14:textId="77777777" w:rsidR="00242FEB" w:rsidRPr="0094502D" w:rsidRDefault="00242FEB" w:rsidP="00EC71A6">
          <w:pPr>
            <w:pStyle w:val="Sidhuvud"/>
          </w:pPr>
        </w:p>
      </w:tc>
    </w:tr>
    <w:tr w:rsidR="00242FEB" w14:paraId="3087CBE8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08C1D2442644817957B8B6709209A05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63A13809" w14:textId="77777777" w:rsidR="00242FEB" w:rsidRPr="00242FEB" w:rsidRDefault="00242FEB" w:rsidP="00340DE0">
              <w:pPr>
                <w:pStyle w:val="Sidhuvud"/>
                <w:rPr>
                  <w:b/>
                </w:rPr>
              </w:pPr>
              <w:r w:rsidRPr="00242FEB">
                <w:rPr>
                  <w:b/>
                </w:rPr>
                <w:t>Justitiedepartementet</w:t>
              </w:r>
            </w:p>
            <w:p w14:paraId="7D4702EE" w14:textId="77777777" w:rsidR="00863F76" w:rsidRDefault="00242FEB" w:rsidP="00340DE0">
              <w:pPr>
                <w:pStyle w:val="Sidhuvud"/>
              </w:pPr>
              <w:r w:rsidRPr="00242FEB">
                <w:t>Migrationsministern och biträdande justitieministern</w:t>
              </w:r>
            </w:p>
            <w:p w14:paraId="0B4DA33B" w14:textId="77777777" w:rsidR="00863F76" w:rsidRDefault="00863F76" w:rsidP="00340DE0">
              <w:pPr>
                <w:pStyle w:val="Sidhuvud"/>
              </w:pPr>
            </w:p>
            <w:p w14:paraId="3AEF9A2B" w14:textId="17B3E37E" w:rsidR="00242FEB" w:rsidRPr="00242FEB" w:rsidRDefault="00242FEB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ADB8FC31A7A4E4492BAEC6385986C9C"/>
          </w:placeholder>
          <w:dataBinding w:prefixMappings="xmlns:ns0='http://lp/documentinfo/RK' " w:xpath="/ns0:DocumentInfo[1]/ns0:BaseInfo[1]/ns0:Recipient[1]" w:storeItemID="{94FC7E6D-30B8-4782-9FBD-C69C92AF69BC}"/>
          <w:text w:multiLine="1"/>
        </w:sdtPr>
        <w:sdtEndPr/>
        <w:sdtContent>
          <w:tc>
            <w:tcPr>
              <w:tcW w:w="3170" w:type="dxa"/>
            </w:tcPr>
            <w:p w14:paraId="14FA48DA" w14:textId="77777777" w:rsidR="00242FEB" w:rsidRDefault="00242FEB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0C995E1" w14:textId="77777777" w:rsidR="00242FEB" w:rsidRDefault="00242FEB" w:rsidP="003E6020">
          <w:pPr>
            <w:pStyle w:val="Sidhuvud"/>
          </w:pPr>
        </w:p>
      </w:tc>
    </w:tr>
  </w:tbl>
  <w:p w14:paraId="64A63DB9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EB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C6465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42FEB"/>
    <w:rsid w:val="00260D2D"/>
    <w:rsid w:val="00260EC6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2BB7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6E4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27D79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235ED"/>
    <w:rsid w:val="00732599"/>
    <w:rsid w:val="00743E09"/>
    <w:rsid w:val="00744FCC"/>
    <w:rsid w:val="00750C93"/>
    <w:rsid w:val="00754E24"/>
    <w:rsid w:val="00757B3B"/>
    <w:rsid w:val="00773075"/>
    <w:rsid w:val="0077307B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63F76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603A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95E"/>
    <w:rsid w:val="00A00AE4"/>
    <w:rsid w:val="00A00D24"/>
    <w:rsid w:val="00A01F5C"/>
    <w:rsid w:val="00A1114C"/>
    <w:rsid w:val="00A2019A"/>
    <w:rsid w:val="00A2416A"/>
    <w:rsid w:val="00A25C12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242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3B7F"/>
    <w:rsid w:val="00B64909"/>
    <w:rsid w:val="00B64962"/>
    <w:rsid w:val="00B66AC0"/>
    <w:rsid w:val="00B71634"/>
    <w:rsid w:val="00B73091"/>
    <w:rsid w:val="00B80840"/>
    <w:rsid w:val="00B815FC"/>
    <w:rsid w:val="00B82401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9485E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3A78"/>
    <w:rsid w:val="00D5467F"/>
    <w:rsid w:val="00D55837"/>
    <w:rsid w:val="00D60F51"/>
    <w:rsid w:val="00D63B2D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3698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11A9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C5FB9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3697A13"/>
  <w15:docId w15:val="{BDCEE85E-2A6B-44A1-A2BE-F539DC16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0C32C2B5834A89B5A66DC8F751E6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B7901D-CC23-4AEE-B7CD-E60A6062CA91}"/>
      </w:docPartPr>
      <w:docPartBody>
        <w:p w:rsidR="00F62E5F" w:rsidRDefault="00BF1715" w:rsidP="00BF1715">
          <w:pPr>
            <w:pStyle w:val="050C32C2B5834A89B5A66DC8F751E6C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B550B856F9C4D88A98B5A05C8D9EB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A4E8C9-9D8B-49A4-A3EF-3A82DA2AE401}"/>
      </w:docPartPr>
      <w:docPartBody>
        <w:p w:rsidR="00F62E5F" w:rsidRDefault="00BF1715" w:rsidP="00BF1715">
          <w:pPr>
            <w:pStyle w:val="BB550B856F9C4D88A98B5A05C8D9EBE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08C1D2442644817957B8B6709209A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B15F01-4623-4B38-8826-0FF2CAC6EF01}"/>
      </w:docPartPr>
      <w:docPartBody>
        <w:p w:rsidR="00F62E5F" w:rsidRDefault="00BF1715" w:rsidP="00BF1715">
          <w:pPr>
            <w:pStyle w:val="108C1D2442644817957B8B6709209A0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ADB8FC31A7A4E4492BAEC6385986C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5EB235-2FB9-4FE0-8ED8-EB9FEECA8C84}"/>
      </w:docPartPr>
      <w:docPartBody>
        <w:p w:rsidR="00F62E5F" w:rsidRDefault="00BF1715" w:rsidP="00BF1715">
          <w:pPr>
            <w:pStyle w:val="4ADB8FC31A7A4E4492BAEC6385986C9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07D10E862BB42A2A700EB4632D5A9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B10B57-4B09-47CD-8607-E6AC66A68DBC}"/>
      </w:docPartPr>
      <w:docPartBody>
        <w:p w:rsidR="00F62E5F" w:rsidRDefault="00BF1715" w:rsidP="00BF1715">
          <w:pPr>
            <w:pStyle w:val="807D10E862BB42A2A700EB4632D5A906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F76BE98A223D43A0BF2CB215CED73B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432778-5022-471B-B063-CD09388EA5C4}"/>
      </w:docPartPr>
      <w:docPartBody>
        <w:p w:rsidR="00F62E5F" w:rsidRDefault="00BF1715" w:rsidP="00BF1715">
          <w:pPr>
            <w:pStyle w:val="F76BE98A223D43A0BF2CB215CED73B92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49C3B7413192491A8811C6F80E7B78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B40EC1-4B45-4574-B83C-A02F57BDD5EA}"/>
      </w:docPartPr>
      <w:docPartBody>
        <w:p w:rsidR="00F62E5F" w:rsidRDefault="00BF1715" w:rsidP="00BF1715">
          <w:pPr>
            <w:pStyle w:val="49C3B7413192491A8811C6F80E7B784D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52E40425686A48A7AF682C9ABCFD81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83A82D-00A4-4C00-82EB-FEDF94486D49}"/>
      </w:docPartPr>
      <w:docPartBody>
        <w:p w:rsidR="00F62E5F" w:rsidRDefault="00BF1715" w:rsidP="00BF1715">
          <w:pPr>
            <w:pStyle w:val="52E40425686A48A7AF682C9ABCFD8181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5478B64AD5404EA7A52F1F8410718F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D421E0-6AB9-4A9F-AED3-5748F4EA30DC}"/>
      </w:docPartPr>
      <w:docPartBody>
        <w:p w:rsidR="00F62E5F" w:rsidRDefault="00BF1715" w:rsidP="00BF1715">
          <w:pPr>
            <w:pStyle w:val="5478B64AD5404EA7A52F1F8410718F05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715"/>
    <w:rsid w:val="00BF1715"/>
    <w:rsid w:val="00F6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F66D189A1244F8F9E28AC079838D213">
    <w:name w:val="BF66D189A1244F8F9E28AC079838D213"/>
    <w:rsid w:val="00BF1715"/>
  </w:style>
  <w:style w:type="character" w:styleId="Platshllartext">
    <w:name w:val="Placeholder Text"/>
    <w:basedOn w:val="Standardstycketeckensnitt"/>
    <w:uiPriority w:val="99"/>
    <w:semiHidden/>
    <w:rsid w:val="00BF1715"/>
    <w:rPr>
      <w:noProof w:val="0"/>
      <w:color w:val="808080"/>
    </w:rPr>
  </w:style>
  <w:style w:type="paragraph" w:customStyle="1" w:styleId="A45D55F9E6534965B7254E33864860D3">
    <w:name w:val="A45D55F9E6534965B7254E33864860D3"/>
    <w:rsid w:val="00BF1715"/>
  </w:style>
  <w:style w:type="paragraph" w:customStyle="1" w:styleId="256A81EA89B04596BA55FDD5F3C162DF">
    <w:name w:val="256A81EA89B04596BA55FDD5F3C162DF"/>
    <w:rsid w:val="00BF1715"/>
  </w:style>
  <w:style w:type="paragraph" w:customStyle="1" w:styleId="673DAC44B9A14E56938D1A0E6137FFE1">
    <w:name w:val="673DAC44B9A14E56938D1A0E6137FFE1"/>
    <w:rsid w:val="00BF1715"/>
  </w:style>
  <w:style w:type="paragraph" w:customStyle="1" w:styleId="050C32C2B5834A89B5A66DC8F751E6C4">
    <w:name w:val="050C32C2B5834A89B5A66DC8F751E6C4"/>
    <w:rsid w:val="00BF1715"/>
  </w:style>
  <w:style w:type="paragraph" w:customStyle="1" w:styleId="BB550B856F9C4D88A98B5A05C8D9EBE8">
    <w:name w:val="BB550B856F9C4D88A98B5A05C8D9EBE8"/>
    <w:rsid w:val="00BF1715"/>
  </w:style>
  <w:style w:type="paragraph" w:customStyle="1" w:styleId="1CBB62B7B1B0452A8EB1C7012EF32F79">
    <w:name w:val="1CBB62B7B1B0452A8EB1C7012EF32F79"/>
    <w:rsid w:val="00BF1715"/>
  </w:style>
  <w:style w:type="paragraph" w:customStyle="1" w:styleId="9459F146BBE64BB6B6C8A516D8EBB980">
    <w:name w:val="9459F146BBE64BB6B6C8A516D8EBB980"/>
    <w:rsid w:val="00BF1715"/>
  </w:style>
  <w:style w:type="paragraph" w:customStyle="1" w:styleId="407DADB287AC4A448E8772876B3C991A">
    <w:name w:val="407DADB287AC4A448E8772876B3C991A"/>
    <w:rsid w:val="00BF1715"/>
  </w:style>
  <w:style w:type="paragraph" w:customStyle="1" w:styleId="108C1D2442644817957B8B6709209A05">
    <w:name w:val="108C1D2442644817957B8B6709209A05"/>
    <w:rsid w:val="00BF1715"/>
  </w:style>
  <w:style w:type="paragraph" w:customStyle="1" w:styleId="4ADB8FC31A7A4E4492BAEC6385986C9C">
    <w:name w:val="4ADB8FC31A7A4E4492BAEC6385986C9C"/>
    <w:rsid w:val="00BF1715"/>
  </w:style>
  <w:style w:type="paragraph" w:customStyle="1" w:styleId="807D10E862BB42A2A700EB4632D5A906">
    <w:name w:val="807D10E862BB42A2A700EB4632D5A906"/>
    <w:rsid w:val="00BF1715"/>
  </w:style>
  <w:style w:type="paragraph" w:customStyle="1" w:styleId="F76BE98A223D43A0BF2CB215CED73B92">
    <w:name w:val="F76BE98A223D43A0BF2CB215CED73B92"/>
    <w:rsid w:val="00BF1715"/>
  </w:style>
  <w:style w:type="paragraph" w:customStyle="1" w:styleId="97924670265A433E93DE636A24501FE7">
    <w:name w:val="97924670265A433E93DE636A24501FE7"/>
    <w:rsid w:val="00BF1715"/>
  </w:style>
  <w:style w:type="paragraph" w:customStyle="1" w:styleId="78558FB3BACB4472A100A71D6D822CAD">
    <w:name w:val="78558FB3BACB4472A100A71D6D822CAD"/>
    <w:rsid w:val="00BF1715"/>
  </w:style>
  <w:style w:type="paragraph" w:customStyle="1" w:styleId="49C3B7413192491A8811C6F80E7B784D">
    <w:name w:val="49C3B7413192491A8811C6F80E7B784D"/>
    <w:rsid w:val="00BF1715"/>
  </w:style>
  <w:style w:type="paragraph" w:customStyle="1" w:styleId="52E40425686A48A7AF682C9ABCFD8181">
    <w:name w:val="52E40425686A48A7AF682C9ABCFD8181"/>
    <w:rsid w:val="00BF1715"/>
  </w:style>
  <w:style w:type="paragraph" w:customStyle="1" w:styleId="5478B64AD5404EA7A52F1F8410718F05">
    <w:name w:val="5478B64AD5404EA7A52F1F8410718F05"/>
    <w:rsid w:val="00BF17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14f9bd7b-ee3c-4509-8a41-6be7ed3854b6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arienummer xmlns="8ddc1324-d73c-4d64-bfb4-e2b615ff09b4" xsi:nil="true"/>
    <TaxCatchAll xmlns="8ddc1324-d73c-4d64-bfb4-e2b615ff09b4"/>
    <Sekretess xmlns="8ddc1324-d73c-4d64-bfb4-e2b615ff09b4" xsi:nil="true"/>
    <c9cd366cc722410295b9eacffbd73909 xmlns="8ddc1324-d73c-4d64-bfb4-e2b615ff09b4">
      <Terms xmlns="http://schemas.microsoft.com/office/infopath/2007/PartnerControls"/>
    </c9cd366cc722410295b9eacffbd73909>
    <k46d94c0acf84ab9a79866a9d8b1905f xmlns="8ddc1324-d73c-4d64-bfb4-e2b615ff09b4">
      <Terms xmlns="http://schemas.microsoft.com/office/infopath/2007/PartnerControls"/>
    </k46d94c0acf84ab9a79866a9d8b1905f>
    <Nyckelord xmlns="8ddc1324-d73c-4d64-bfb4-e2b615ff09b4" xsi:nil="true"/>
    <_dlc_DocId xmlns="8ddc1324-d73c-4d64-bfb4-e2b615ff09b4">WV5WP4HH6JP5-3-385</_dlc_DocId>
    <_dlc_DocIdUrl xmlns="8ddc1324-d73c-4d64-bfb4-e2b615ff09b4">
      <Url>http://rkdhs/personal/gkn0627/_layouts/DocIdRedir.aspx?ID=WV5WP4HH6JP5-3-385</Url>
      <Description>WV5WP4HH6JP5-3-385</Description>
    </_dlc_DocIdUrl>
  </documentManagement>
</p:properties>
</file>

<file path=customXml/item5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>Kansliråd</SenderTitle>
      <SenderMail> </SenderMail>
      <SenderPhone> </SenderPhone>
    </Sender>
    <TopId>1</TopId>
    <TopSender>Migrationsministern och biträdande justitieministern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2018-01-17T00:00:00</HeaderDate>
    <Office/>
    <Dnr>Ju2018/00393/POL</Dnr>
    <ParagrafNr/>
    <DocumentTitle/>
    <VisitingAddress/>
    <Extra1/>
    <Extra2/>
    <Extra3>Kristina Yngwe</Extra3>
    <Number/>
    <Recipient>Till riksdagen</Recipient>
    <SenderText/>
    <DocNumber/>
    <Doclanguage>1053</Doclanguage>
    <Appendix/>
    <LogotypeName>RK_LOGO_SV_BW.png</LogotypeName>
  </BaseInfo>
</DocumentInfo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B7A4754018C4804CA797AA07BE4BBF08" ma:contentTypeVersion="8" ma:contentTypeDescription="Skapa ett nytt dokument." ma:contentTypeScope="" ma:versionID="2987647db27a65eb5fac827c49d222f8">
  <xsd:schema xmlns:xsd="http://www.w3.org/2001/XMLSchema" xmlns:xs="http://www.w3.org/2001/XMLSchema" xmlns:p="http://schemas.microsoft.com/office/2006/metadata/properties" xmlns:ns2="8ddc1324-d73c-4d64-bfb4-e2b615ff09b4" targetNamespace="http://schemas.microsoft.com/office/2006/metadata/properties" ma:root="true" ma:fieldsID="bdc2271026d6c7bc9a97acac460d7996" ns2:_="">
    <xsd:import namespace="8ddc1324-d73c-4d64-bfb4-e2b615ff09b4"/>
    <xsd:element name="properties">
      <xsd:complexType>
        <xsd:sequence>
          <xsd:element name="documentManagement">
            <xsd:complexType>
              <xsd:all>
                <xsd:element ref="ns2:k46d94c0acf84ab9a79866a9d8b1905f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c1324-d73c-4d64-bfb4-e2b615ff09b4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8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0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2" nillable="true" ma:displayName="Diarienummer" ma:description="" ma:internalName="Diarienummer">
      <xsd:simpleType>
        <xsd:restriction base="dms:Text"/>
      </xsd:simpleType>
    </xsd:element>
    <xsd:element name="Nyckelord" ma:index="13" nillable="true" ma:displayName="Nyckelord" ma:description="" ma:internalName="Nyckelord">
      <xsd:simpleType>
        <xsd:restriction base="dms:Text"/>
      </xsd:simpleType>
    </xsd:element>
    <xsd:element name="Sekretess" ma:index="14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  <xsd:element name="_dlc_DocId" ma:index="15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6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TaxCatchAll" ma:index="18" nillable="true" ma:displayName="Global taxonomikolumn" ma:description="" ma:hidden="true" ma:list="{f58df22b-8991-47d2-960a-f19a3d8025df}" ma:internalName="TaxCatchAll" ma:showField="CatchAllData" ma:web="8ddc1324-d73c-4d64-bfb4-e2b615ff0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Global taxonomikolumn1" ma:description="" ma:hidden="true" ma:list="{f58df22b-8991-47d2-960a-f19a3d8025df}" ma:internalName="TaxCatchAllLabel" ma:readOnly="true" ma:showField="CatchAllDataLabel" ma:web="8ddc1324-d73c-4d64-bfb4-e2b615ff0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>Kansliråd</SenderTitle>
      <SenderMail> </SenderMail>
      <SenderPhone> </SenderPhone>
    </Sender>
    <TopId>1</TopId>
    <TopSender>Migrationsministern och biträdande justitieministern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2018-01-17T00:00:00</HeaderDate>
    <Office/>
    <Dnr>Ju2018/00393/POL</Dnr>
    <ParagrafNr/>
    <DocumentTitle/>
    <VisitingAddress/>
    <Extra1/>
    <Extra2/>
    <Extra3>Kristina Yngwe</Extra3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52D8A-A6CA-424E-B7FF-221C103D238C}"/>
</file>

<file path=customXml/itemProps2.xml><?xml version="1.0" encoding="utf-8"?>
<ds:datastoreItem xmlns:ds="http://schemas.openxmlformats.org/officeDocument/2006/customXml" ds:itemID="{6EF1145A-FA0B-482F-9C7E-A885CD91482A}"/>
</file>

<file path=customXml/itemProps3.xml><?xml version="1.0" encoding="utf-8"?>
<ds:datastoreItem xmlns:ds="http://schemas.openxmlformats.org/officeDocument/2006/customXml" ds:itemID="{FEE2AAA8-1AC3-4C76-8CCE-77CE1A5A86FC}"/>
</file>

<file path=customXml/itemProps4.xml><?xml version="1.0" encoding="utf-8"?>
<ds:datastoreItem xmlns:ds="http://schemas.openxmlformats.org/officeDocument/2006/customXml" ds:itemID="{6EF1145A-FA0B-482F-9C7E-A885CD91482A}"/>
</file>

<file path=customXml/itemProps5.xml><?xml version="1.0" encoding="utf-8"?>
<ds:datastoreItem xmlns:ds="http://schemas.openxmlformats.org/officeDocument/2006/customXml" ds:itemID="{94FC7E6D-30B8-4782-9FBD-C69C92AF69BC}"/>
</file>

<file path=customXml/itemProps6.xml><?xml version="1.0" encoding="utf-8"?>
<ds:datastoreItem xmlns:ds="http://schemas.openxmlformats.org/officeDocument/2006/customXml" ds:itemID="{DAB02A55-9FE3-4A64-9630-6D7F6D0A4F22}"/>
</file>

<file path=customXml/itemProps7.xml><?xml version="1.0" encoding="utf-8"?>
<ds:datastoreItem xmlns:ds="http://schemas.openxmlformats.org/officeDocument/2006/customXml" ds:itemID="{94FC7E6D-30B8-4782-9FBD-C69C92AF69BC}"/>
</file>

<file path=customXml/itemProps8.xml><?xml version="1.0" encoding="utf-8"?>
<ds:datastoreItem xmlns:ds="http://schemas.openxmlformats.org/officeDocument/2006/customXml" ds:itemID="{407773EB-5F03-4962-AC75-3FF9049121F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286</Words>
  <Characters>1519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Holmberg</dc:creator>
  <cp:keywords/>
  <dc:description/>
  <cp:lastModifiedBy>Gunilla Hansson-Böe</cp:lastModifiedBy>
  <cp:revision>2</cp:revision>
  <cp:lastPrinted>2018-01-17T07:21:00Z</cp:lastPrinted>
  <dcterms:created xsi:type="dcterms:W3CDTF">2018-01-17T08:03:00Z</dcterms:created>
  <dcterms:modified xsi:type="dcterms:W3CDTF">2018-01-17T08:03:00Z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bcab6637-4ed1-40b6-bb7a-ebac531a6c27</vt:lpwstr>
  </property>
</Properties>
</file>