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6307" w14:textId="1791AAF6" w:rsidR="00466A80" w:rsidRDefault="00466A80" w:rsidP="00DA0661">
      <w:pPr>
        <w:pStyle w:val="Rubrik"/>
      </w:pPr>
      <w:bookmarkStart w:id="0" w:name="Start"/>
      <w:bookmarkEnd w:id="0"/>
      <w:r>
        <w:t xml:space="preserve">Svar på fråga 2017/18:545 </w:t>
      </w:r>
      <w:r w:rsidR="00B03F9C">
        <w:t xml:space="preserve">av </w:t>
      </w:r>
      <w:r>
        <w:t>John Widegren (M)</w:t>
      </w:r>
      <w:r>
        <w:br/>
        <w:t>Åtgärder för att höja den civila beredskapen</w:t>
      </w:r>
    </w:p>
    <w:p w14:paraId="455DC687" w14:textId="168F2D47" w:rsidR="00466A80" w:rsidRDefault="00466A80" w:rsidP="002749F7">
      <w:pPr>
        <w:pStyle w:val="Brdtext"/>
      </w:pPr>
      <w:r>
        <w:t>John Widegren har frågat mig om jag och regeringen avser att gå vidare med Försvarsberedningens förslag eller att höja den c</w:t>
      </w:r>
      <w:r w:rsidR="003F1960">
        <w:t>ivila beredskapen på annat sätt.</w:t>
      </w:r>
      <w:r>
        <w:t xml:space="preserve"> </w:t>
      </w:r>
    </w:p>
    <w:p w14:paraId="399611B8" w14:textId="1BF82F5E" w:rsidR="00466A80" w:rsidRDefault="00E957A2" w:rsidP="002749F7">
      <w:pPr>
        <w:pStyle w:val="Brdtext"/>
      </w:pPr>
      <w:r>
        <w:t xml:space="preserve">Försvarsberedningens delrapport </w:t>
      </w:r>
      <w:r w:rsidR="00660E5E" w:rsidRPr="00660E5E">
        <w:rPr>
          <w:i/>
        </w:rPr>
        <w:t>Motståndskraft</w:t>
      </w:r>
      <w:r w:rsidR="00660E5E">
        <w:t xml:space="preserve"> </w:t>
      </w:r>
      <w:r>
        <w:t>som ja</w:t>
      </w:r>
      <w:r w:rsidR="00660E5E">
        <w:t xml:space="preserve">g tog emot den </w:t>
      </w:r>
      <w:r w:rsidR="00B03F9C">
        <w:br/>
      </w:r>
      <w:r w:rsidR="00660E5E">
        <w:t>20 december</w:t>
      </w:r>
      <w:r w:rsidR="003301B7">
        <w:t xml:space="preserve"> 2017</w:t>
      </w:r>
      <w:r w:rsidR="00660E5E">
        <w:t xml:space="preserve"> utgör</w:t>
      </w:r>
      <w:r>
        <w:t xml:space="preserve"> ett av flera viktiga underlag som regering</w:t>
      </w:r>
      <w:r w:rsidR="00660E5E">
        <w:t>en kommer att beakta vid utformningen av politiken för nästa försvarsbesluts</w:t>
      </w:r>
      <w:r w:rsidR="00B03F9C">
        <w:softHyphen/>
      </w:r>
      <w:bookmarkStart w:id="1" w:name="_GoBack"/>
      <w:bookmarkEnd w:id="1"/>
      <w:r w:rsidR="00660E5E">
        <w:t>period 2021</w:t>
      </w:r>
      <w:r w:rsidR="003301B7">
        <w:t>–</w:t>
      </w:r>
      <w:r w:rsidR="00660E5E">
        <w:t>2025. Inom Regeringskansliet påbörjas nu ett arbete där förslagen noga ska analyseras</w:t>
      </w:r>
      <w:r w:rsidR="00241B23">
        <w:t>.</w:t>
      </w:r>
      <w:r w:rsidR="00B514C3">
        <w:t xml:space="preserve"> </w:t>
      </w:r>
    </w:p>
    <w:p w14:paraId="00065EC2" w14:textId="7931C481" w:rsidR="008E43DF" w:rsidRDefault="007E7833" w:rsidP="002749F7">
      <w:pPr>
        <w:pStyle w:val="Brdtext"/>
      </w:pPr>
      <w:r>
        <w:t xml:space="preserve">Med försvarsbeslutet 2015 </w:t>
      </w:r>
      <w:r w:rsidR="008E43DF">
        <w:t>startade vi bygget av ett nytt totalförsvar och det kommer behöva byggas upp successivt under många år framöver.</w:t>
      </w:r>
    </w:p>
    <w:p w14:paraId="2E0E57B5" w14:textId="15C55472" w:rsidR="00466A80" w:rsidRDefault="00466A8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1E03586EF44484384E1EC07558BB5D6"/>
          </w:placeholder>
          <w:dataBinding w:prefixMappings="xmlns:ns0='http://lp/documentinfo/RK' " w:xpath="/ns0:DocumentInfo[1]/ns0:BaseInfo[1]/ns0:HeaderDate[1]" w:storeItemID="{D93201F7-87F7-4B03-B87D-9562C985DA68}"/>
          <w:date w:fullDate="2018-01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januari 2018</w:t>
          </w:r>
        </w:sdtContent>
      </w:sdt>
    </w:p>
    <w:p w14:paraId="77478EE5" w14:textId="77777777" w:rsidR="00466A80" w:rsidRDefault="00466A80" w:rsidP="004E7A8F">
      <w:pPr>
        <w:pStyle w:val="Brdtextutanavstnd"/>
      </w:pPr>
    </w:p>
    <w:p w14:paraId="0F41E6B9" w14:textId="77777777" w:rsidR="00466A80" w:rsidRDefault="00466A80" w:rsidP="004E7A8F">
      <w:pPr>
        <w:pStyle w:val="Brdtextutanavstnd"/>
      </w:pPr>
    </w:p>
    <w:p w14:paraId="6E3D00AD" w14:textId="77777777" w:rsidR="00466A80" w:rsidRDefault="00466A80" w:rsidP="004E7A8F">
      <w:pPr>
        <w:pStyle w:val="Brdtextutanavstnd"/>
      </w:pPr>
    </w:p>
    <w:p w14:paraId="354FD2E7" w14:textId="576BAE36" w:rsidR="00466A80" w:rsidRDefault="00466A80" w:rsidP="00422A41">
      <w:pPr>
        <w:pStyle w:val="Brdtext"/>
      </w:pPr>
      <w:r>
        <w:t>Peter Hultqvist</w:t>
      </w:r>
    </w:p>
    <w:p w14:paraId="525AAAAE" w14:textId="77777777" w:rsidR="00466A80" w:rsidRPr="00DB48AB" w:rsidRDefault="00466A80" w:rsidP="00DB48AB">
      <w:pPr>
        <w:pStyle w:val="Brdtext"/>
      </w:pPr>
    </w:p>
    <w:sectPr w:rsidR="00466A80" w:rsidRPr="00DB48AB" w:rsidSect="00466A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DDBB" w14:textId="77777777" w:rsidR="00466A80" w:rsidRDefault="00466A80" w:rsidP="00A87A54">
      <w:pPr>
        <w:spacing w:after="0" w:line="240" w:lineRule="auto"/>
      </w:pPr>
      <w:r>
        <w:separator/>
      </w:r>
    </w:p>
  </w:endnote>
  <w:endnote w:type="continuationSeparator" w:id="0">
    <w:p w14:paraId="5E9F7CC0" w14:textId="77777777" w:rsidR="00466A80" w:rsidRDefault="00466A8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7AAC" w14:textId="77777777" w:rsidR="009E5E87" w:rsidRDefault="009E5E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83AB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DFA32C" w14:textId="6671182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7668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5887E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4F540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63B66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6CFB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09F79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B85098" w14:textId="77777777" w:rsidTr="00C26068">
      <w:trPr>
        <w:trHeight w:val="227"/>
      </w:trPr>
      <w:tc>
        <w:tcPr>
          <w:tcW w:w="4074" w:type="dxa"/>
        </w:tcPr>
        <w:p w14:paraId="570AA92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079A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F8CD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F27C" w14:textId="77777777" w:rsidR="00466A80" w:rsidRDefault="00466A80" w:rsidP="00A87A54">
      <w:pPr>
        <w:spacing w:after="0" w:line="240" w:lineRule="auto"/>
      </w:pPr>
      <w:r>
        <w:separator/>
      </w:r>
    </w:p>
  </w:footnote>
  <w:footnote w:type="continuationSeparator" w:id="0">
    <w:p w14:paraId="41B2D86D" w14:textId="77777777" w:rsidR="00466A80" w:rsidRDefault="00466A8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9526" w14:textId="77777777" w:rsidR="009E5E87" w:rsidRDefault="009E5E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8A16" w14:textId="77777777" w:rsidR="009E5E87" w:rsidRDefault="009E5E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6A80" w14:paraId="789E9873" w14:textId="77777777" w:rsidTr="00C93EBA">
      <w:trPr>
        <w:trHeight w:val="227"/>
      </w:trPr>
      <w:tc>
        <w:tcPr>
          <w:tcW w:w="5534" w:type="dxa"/>
        </w:tcPr>
        <w:p w14:paraId="21D2D442" w14:textId="77777777" w:rsidR="00466A80" w:rsidRPr="007D73AB" w:rsidRDefault="00466A80">
          <w:pPr>
            <w:pStyle w:val="Sidhuvud"/>
          </w:pPr>
        </w:p>
      </w:tc>
      <w:tc>
        <w:tcPr>
          <w:tcW w:w="3170" w:type="dxa"/>
          <w:vAlign w:val="bottom"/>
        </w:tcPr>
        <w:p w14:paraId="3025B9F3" w14:textId="77777777" w:rsidR="00466A80" w:rsidRPr="007D73AB" w:rsidRDefault="00466A80" w:rsidP="00340DE0">
          <w:pPr>
            <w:pStyle w:val="Sidhuvud"/>
          </w:pPr>
        </w:p>
      </w:tc>
      <w:tc>
        <w:tcPr>
          <w:tcW w:w="1134" w:type="dxa"/>
        </w:tcPr>
        <w:p w14:paraId="325B6E2E" w14:textId="77777777" w:rsidR="00466A80" w:rsidRDefault="00466A80" w:rsidP="005A703A">
          <w:pPr>
            <w:pStyle w:val="Sidhuvud"/>
          </w:pPr>
        </w:p>
      </w:tc>
    </w:tr>
    <w:tr w:rsidR="00466A80" w14:paraId="12C83AD0" w14:textId="77777777" w:rsidTr="00C93EBA">
      <w:trPr>
        <w:trHeight w:val="1928"/>
      </w:trPr>
      <w:tc>
        <w:tcPr>
          <w:tcW w:w="5534" w:type="dxa"/>
        </w:tcPr>
        <w:p w14:paraId="774B6763" w14:textId="77777777" w:rsidR="00466A80" w:rsidRPr="00340DE0" w:rsidRDefault="00466A8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B3C5D" wp14:editId="22C78E2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CA4BA9" w14:textId="77777777" w:rsidR="00466A80" w:rsidRPr="00710A6C" w:rsidRDefault="00466A80" w:rsidP="00EE3C0F">
          <w:pPr>
            <w:pStyle w:val="Sidhuvud"/>
            <w:rPr>
              <w:b/>
            </w:rPr>
          </w:pPr>
        </w:p>
        <w:p w14:paraId="45C54E43" w14:textId="77777777" w:rsidR="00466A80" w:rsidRDefault="00466A80" w:rsidP="00EE3C0F">
          <w:pPr>
            <w:pStyle w:val="Sidhuvud"/>
          </w:pPr>
        </w:p>
        <w:p w14:paraId="3D583F33" w14:textId="77777777" w:rsidR="00466A80" w:rsidRDefault="00466A80" w:rsidP="00EE3C0F">
          <w:pPr>
            <w:pStyle w:val="Sidhuvud"/>
          </w:pPr>
        </w:p>
        <w:p w14:paraId="7D7D5FB7" w14:textId="77777777" w:rsidR="00466A80" w:rsidRDefault="00466A8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B7A0EA3444D4B769B1573836F25C7C5"/>
            </w:placeholder>
            <w:dataBinding w:prefixMappings="xmlns:ns0='http://lp/documentinfo/RK' " w:xpath="/ns0:DocumentInfo[1]/ns0:BaseInfo[1]/ns0:Dnr[1]" w:storeItemID="{D93201F7-87F7-4B03-B87D-9562C985DA68}"/>
            <w:text/>
          </w:sdtPr>
          <w:sdtEndPr/>
          <w:sdtContent>
            <w:p w14:paraId="4DCDE7AA" w14:textId="77777777" w:rsidR="00466A80" w:rsidRDefault="00466A80" w:rsidP="00EE3C0F">
              <w:pPr>
                <w:pStyle w:val="Sidhuvud"/>
              </w:pPr>
              <w:r>
                <w:t>Fö2017/01773/MFI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6F8958063F46DDA78662E4057564B3"/>
            </w:placeholder>
            <w:showingPlcHdr/>
            <w:dataBinding w:prefixMappings="xmlns:ns0='http://lp/documentinfo/RK' " w:xpath="/ns0:DocumentInfo[1]/ns0:BaseInfo[1]/ns0:DocNumber[1]" w:storeItemID="{D93201F7-87F7-4B03-B87D-9562C985DA68}"/>
            <w:text/>
          </w:sdtPr>
          <w:sdtEndPr/>
          <w:sdtContent>
            <w:p w14:paraId="6F3D4C15" w14:textId="77777777" w:rsidR="00466A80" w:rsidRDefault="00466A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9CADFA" w14:textId="77777777" w:rsidR="00466A80" w:rsidRDefault="00466A80" w:rsidP="00EE3C0F">
          <w:pPr>
            <w:pStyle w:val="Sidhuvud"/>
          </w:pPr>
        </w:p>
      </w:tc>
      <w:tc>
        <w:tcPr>
          <w:tcW w:w="1134" w:type="dxa"/>
        </w:tcPr>
        <w:p w14:paraId="1ECB1C79" w14:textId="77777777" w:rsidR="00466A80" w:rsidRDefault="00466A80" w:rsidP="0094502D">
          <w:pPr>
            <w:pStyle w:val="Sidhuvud"/>
          </w:pPr>
        </w:p>
        <w:p w14:paraId="711020D3" w14:textId="77777777" w:rsidR="00466A80" w:rsidRPr="0094502D" w:rsidRDefault="00466A80" w:rsidP="00EC71A6">
          <w:pPr>
            <w:pStyle w:val="Sidhuvud"/>
          </w:pPr>
        </w:p>
      </w:tc>
    </w:tr>
    <w:tr w:rsidR="00466A80" w14:paraId="79EB56F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BF83BCDAB5440B84DB879C7C4C248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684F04A" w14:textId="77777777" w:rsidR="00466A80" w:rsidRPr="00466A80" w:rsidRDefault="00466A80" w:rsidP="00340DE0">
              <w:pPr>
                <w:pStyle w:val="Sidhuvud"/>
                <w:rPr>
                  <w:b/>
                </w:rPr>
              </w:pPr>
              <w:r w:rsidRPr="00466A80">
                <w:rPr>
                  <w:b/>
                </w:rPr>
                <w:t>Försvarsdepartementet</w:t>
              </w:r>
            </w:p>
            <w:p w14:paraId="55031F99" w14:textId="77777777" w:rsidR="00466A80" w:rsidRDefault="00466A80" w:rsidP="00340DE0">
              <w:pPr>
                <w:pStyle w:val="Sidhuvud"/>
              </w:pPr>
              <w:r w:rsidRPr="00466A80">
                <w:t>Försvarsministern</w:t>
              </w:r>
            </w:p>
            <w:p w14:paraId="73E00CD1" w14:textId="77777777" w:rsidR="00466A80" w:rsidRDefault="00466A80" w:rsidP="00340DE0">
              <w:pPr>
                <w:pStyle w:val="Sidhuvud"/>
              </w:pPr>
            </w:p>
            <w:p w14:paraId="3298E455" w14:textId="77777777" w:rsidR="00466A80" w:rsidRPr="00466A80" w:rsidRDefault="00466A80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14136AE61484E01B772C2455B0EC2B7"/>
          </w:placeholder>
          <w:dataBinding w:prefixMappings="xmlns:ns0='http://lp/documentinfo/RK' " w:xpath="/ns0:DocumentInfo[1]/ns0:BaseInfo[1]/ns0:Recipient[1]" w:storeItemID="{D93201F7-87F7-4B03-B87D-9562C985DA68}"/>
          <w:text w:multiLine="1"/>
        </w:sdtPr>
        <w:sdtEndPr/>
        <w:sdtContent>
          <w:tc>
            <w:tcPr>
              <w:tcW w:w="3170" w:type="dxa"/>
            </w:tcPr>
            <w:p w14:paraId="2E7C524B" w14:textId="77777777" w:rsidR="00466A80" w:rsidRDefault="00466A8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6DD0AC" w14:textId="77777777" w:rsidR="00466A80" w:rsidRDefault="00466A80" w:rsidP="003E6020">
          <w:pPr>
            <w:pStyle w:val="Sidhuvud"/>
          </w:pPr>
        </w:p>
      </w:tc>
    </w:tr>
  </w:tbl>
  <w:p w14:paraId="5474EF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54BA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1B23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01B7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3EC2"/>
    <w:rsid w:val="003D7B03"/>
    <w:rsid w:val="003E5A50"/>
    <w:rsid w:val="003E6020"/>
    <w:rsid w:val="003F0EDA"/>
    <w:rsid w:val="003F196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7C01"/>
    <w:rsid w:val="004557F3"/>
    <w:rsid w:val="0045607E"/>
    <w:rsid w:val="00456DC3"/>
    <w:rsid w:val="0046337E"/>
    <w:rsid w:val="00464CA1"/>
    <w:rsid w:val="004660C8"/>
    <w:rsid w:val="00466A80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0E5E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1D42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833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2B0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3DF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3CCA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E87"/>
    <w:rsid w:val="00A00AE4"/>
    <w:rsid w:val="00A00D24"/>
    <w:rsid w:val="00A01F5C"/>
    <w:rsid w:val="00A2019A"/>
    <w:rsid w:val="00A2416A"/>
    <w:rsid w:val="00A3270B"/>
    <w:rsid w:val="00A371EA"/>
    <w:rsid w:val="00A379E4"/>
    <w:rsid w:val="00A43B02"/>
    <w:rsid w:val="00A44946"/>
    <w:rsid w:val="00A458CE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3F9C"/>
    <w:rsid w:val="00B06751"/>
    <w:rsid w:val="00B149E2"/>
    <w:rsid w:val="00B2169D"/>
    <w:rsid w:val="00B21CBB"/>
    <w:rsid w:val="00B263C0"/>
    <w:rsid w:val="00B303D3"/>
    <w:rsid w:val="00B316CA"/>
    <w:rsid w:val="00B31BFB"/>
    <w:rsid w:val="00B3528F"/>
    <w:rsid w:val="00B357AB"/>
    <w:rsid w:val="00B41F72"/>
    <w:rsid w:val="00B44E90"/>
    <w:rsid w:val="00B45324"/>
    <w:rsid w:val="00B47956"/>
    <w:rsid w:val="00B514C3"/>
    <w:rsid w:val="00B517E1"/>
    <w:rsid w:val="00B55E70"/>
    <w:rsid w:val="00B60238"/>
    <w:rsid w:val="00B64962"/>
    <w:rsid w:val="00B66AC0"/>
    <w:rsid w:val="00B71634"/>
    <w:rsid w:val="00B73091"/>
    <w:rsid w:val="00B7668B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6E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612C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57A2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670C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A479BA"/>
  <w15:docId w15:val="{7749D64C-1E33-4EFD-8ED5-0C466AB2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7A0EA3444D4B769B1573836F25C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F8E6-57A2-43E2-B174-5FF1EBAB35B6}"/>
      </w:docPartPr>
      <w:docPartBody>
        <w:p w:rsidR="00F67EEC" w:rsidRDefault="006F1BF7" w:rsidP="006F1BF7">
          <w:pPr>
            <w:pStyle w:val="0B7A0EA3444D4B769B1573836F25C7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6F8958063F46DDA78662E405756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CD297-F4A2-44C9-B3F8-7901ABCCFBF1}"/>
      </w:docPartPr>
      <w:docPartBody>
        <w:p w:rsidR="00F67EEC" w:rsidRDefault="006F1BF7" w:rsidP="006F1BF7">
          <w:pPr>
            <w:pStyle w:val="B16F8958063F46DDA78662E4057564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BF83BCDAB5440B84DB879C7C4C2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24953-636B-4849-8909-F8A0C5DDD7EB}"/>
      </w:docPartPr>
      <w:docPartBody>
        <w:p w:rsidR="00F67EEC" w:rsidRDefault="006F1BF7" w:rsidP="006F1BF7">
          <w:pPr>
            <w:pStyle w:val="24BF83BCDAB5440B84DB879C7C4C2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4136AE61484E01B772C2455B0EC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ED1FC-EE4F-4C7A-B32B-37612FC4B039}"/>
      </w:docPartPr>
      <w:docPartBody>
        <w:p w:rsidR="00F67EEC" w:rsidRDefault="006F1BF7" w:rsidP="006F1BF7">
          <w:pPr>
            <w:pStyle w:val="814136AE61484E01B772C2455B0EC2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E03586EF44484384E1EC07558BB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B4DBC-092B-45A9-B13E-9120B44CFD0F}"/>
      </w:docPartPr>
      <w:docPartBody>
        <w:p w:rsidR="00F67EEC" w:rsidRDefault="006F1BF7" w:rsidP="006F1BF7">
          <w:pPr>
            <w:pStyle w:val="F1E03586EF44484384E1EC07558BB5D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7"/>
    <w:rsid w:val="006F1BF7"/>
    <w:rsid w:val="00F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8D85560730432897707049EEA50585">
    <w:name w:val="688D85560730432897707049EEA50585"/>
    <w:rsid w:val="006F1BF7"/>
  </w:style>
  <w:style w:type="character" w:styleId="Platshllartext">
    <w:name w:val="Placeholder Text"/>
    <w:basedOn w:val="Standardstycketeckensnitt"/>
    <w:uiPriority w:val="99"/>
    <w:semiHidden/>
    <w:rsid w:val="006F1BF7"/>
    <w:rPr>
      <w:noProof w:val="0"/>
      <w:color w:val="808080"/>
    </w:rPr>
  </w:style>
  <w:style w:type="paragraph" w:customStyle="1" w:styleId="D6BADFC315274EB788CD752B298D0A13">
    <w:name w:val="D6BADFC315274EB788CD752B298D0A13"/>
    <w:rsid w:val="006F1BF7"/>
  </w:style>
  <w:style w:type="paragraph" w:customStyle="1" w:styleId="1CA8168B0F5C41E5AC0A91E04E8FD9C5">
    <w:name w:val="1CA8168B0F5C41E5AC0A91E04E8FD9C5"/>
    <w:rsid w:val="006F1BF7"/>
  </w:style>
  <w:style w:type="paragraph" w:customStyle="1" w:styleId="6D886934499D4B63A6AA2442DAB315DC">
    <w:name w:val="6D886934499D4B63A6AA2442DAB315DC"/>
    <w:rsid w:val="006F1BF7"/>
  </w:style>
  <w:style w:type="paragraph" w:customStyle="1" w:styleId="0B7A0EA3444D4B769B1573836F25C7C5">
    <w:name w:val="0B7A0EA3444D4B769B1573836F25C7C5"/>
    <w:rsid w:val="006F1BF7"/>
  </w:style>
  <w:style w:type="paragraph" w:customStyle="1" w:styleId="B16F8958063F46DDA78662E4057564B3">
    <w:name w:val="B16F8958063F46DDA78662E4057564B3"/>
    <w:rsid w:val="006F1BF7"/>
  </w:style>
  <w:style w:type="paragraph" w:customStyle="1" w:styleId="AB1BB4F653694161A5C427D175946F6B">
    <w:name w:val="AB1BB4F653694161A5C427D175946F6B"/>
    <w:rsid w:val="006F1BF7"/>
  </w:style>
  <w:style w:type="paragraph" w:customStyle="1" w:styleId="000BFFB1D1FA4CD09E62C2A5EF0B2875">
    <w:name w:val="000BFFB1D1FA4CD09E62C2A5EF0B2875"/>
    <w:rsid w:val="006F1BF7"/>
  </w:style>
  <w:style w:type="paragraph" w:customStyle="1" w:styleId="F37C9F3FA0BB47B996C87BFAEB1296EB">
    <w:name w:val="F37C9F3FA0BB47B996C87BFAEB1296EB"/>
    <w:rsid w:val="006F1BF7"/>
  </w:style>
  <w:style w:type="paragraph" w:customStyle="1" w:styleId="24BF83BCDAB5440B84DB879C7C4C2481">
    <w:name w:val="24BF83BCDAB5440B84DB879C7C4C2481"/>
    <w:rsid w:val="006F1BF7"/>
  </w:style>
  <w:style w:type="paragraph" w:customStyle="1" w:styleId="814136AE61484E01B772C2455B0EC2B7">
    <w:name w:val="814136AE61484E01B772C2455B0EC2B7"/>
    <w:rsid w:val="006F1BF7"/>
  </w:style>
  <w:style w:type="paragraph" w:customStyle="1" w:styleId="78C5C7E21FD142B89EE89DD854140671">
    <w:name w:val="78C5C7E21FD142B89EE89DD854140671"/>
    <w:rsid w:val="006F1BF7"/>
  </w:style>
  <w:style w:type="paragraph" w:customStyle="1" w:styleId="D5DC88A7367B467D8BE29277B1CB34C9">
    <w:name w:val="D5DC88A7367B467D8BE29277B1CB34C9"/>
    <w:rsid w:val="006F1BF7"/>
  </w:style>
  <w:style w:type="paragraph" w:customStyle="1" w:styleId="EF4443D51858474196F2A63EE357A71F">
    <w:name w:val="EF4443D51858474196F2A63EE357A71F"/>
    <w:rsid w:val="006F1BF7"/>
  </w:style>
  <w:style w:type="paragraph" w:customStyle="1" w:styleId="CC3BDDFE679543C7AA47E9E94B85DB39">
    <w:name w:val="CC3BDDFE679543C7AA47E9E94B85DB39"/>
    <w:rsid w:val="006F1BF7"/>
  </w:style>
  <w:style w:type="paragraph" w:customStyle="1" w:styleId="F69BB86D46AA421E8BDCAE2AF4F95D9A">
    <w:name w:val="F69BB86D46AA421E8BDCAE2AF4F95D9A"/>
    <w:rsid w:val="006F1BF7"/>
  </w:style>
  <w:style w:type="paragraph" w:customStyle="1" w:styleId="F1E03586EF44484384E1EC07558BB5D6">
    <w:name w:val="F1E03586EF44484384E1EC07558BB5D6"/>
    <w:rsid w:val="006F1BF7"/>
  </w:style>
  <w:style w:type="paragraph" w:customStyle="1" w:styleId="939100254A014D41A8A3CE844A38C5DB">
    <w:name w:val="939100254A014D41A8A3CE844A38C5DB"/>
    <w:rsid w:val="006F1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184edfd8-013a-4784-b24f-0fcef26afa45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4ba4ad2f-2e3f-468c-a3d1-49d6cfff22ac">
      <Terms xmlns="http://schemas.microsoft.com/office/infopath/2007/PartnerControls"/>
    </k46d94c0acf84ab9a79866a9d8b1905f>
    <Sekretess xmlns="4ba4ad2f-2e3f-468c-a3d1-49d6cfff22ac" xsi:nil="true"/>
    <c9cd366cc722410295b9eacffbd73909 xmlns="4ba4ad2f-2e3f-468c-a3d1-49d6cfff22ac">
      <Terms xmlns="http://schemas.microsoft.com/office/infopath/2007/PartnerControls"/>
    </c9cd366cc722410295b9eacffbd73909>
    <TaxCatchAll xmlns="4ba4ad2f-2e3f-468c-a3d1-49d6cfff22ac"/>
    <Diarienummer xmlns="4ba4ad2f-2e3f-468c-a3d1-49d6cfff22ac" xsi:nil="true"/>
    <Nyckelord xmlns="4ba4ad2f-2e3f-468c-a3d1-49d6cfff22ac" xsi:nil="true"/>
    <_dlc_DocId xmlns="4ba4ad2f-2e3f-468c-a3d1-49d6cfff22ac">KSEDHMRWMF6T-109-15388</_dlc_DocId>
    <_dlc_DocIdUrl xmlns="4ba4ad2f-2e3f-468c-a3d1-49d6cfff22ac">
      <Url>http://rkdhs-fi/enhet/ba/BA1/_layouts/DocIdRedir.aspx?ID=KSEDHMRWMF6T-109-15388</Url>
      <Description>KSEDHMRWMF6T-109-15388</Description>
    </_dlc_DocIdUrl>
    <RKOrdnaCheckInComment xmlns="a19d58b5-4e1b-4e9d-b2c5-ee3eda500d64" xsi:nil="true"/>
    <RKOrdnaClass xmlns="a19d58b5-4e1b-4e9d-b2c5-ee3eda500d6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2018-01-10T00:00:00</HeaderDate>
    <Office/>
    <Dnr>Fö2017/01773/MFI</Dnr>
    <ParagrafNr/>
    <DocumentTitle/>
    <VisitingAddress/>
    <Extra1/>
    <Extra2/>
    <Extra3>John Widegren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422B-D4ED-44D4-A2F8-36C8392920DF}"/>
</file>

<file path=customXml/itemProps2.xml><?xml version="1.0" encoding="utf-8"?>
<ds:datastoreItem xmlns:ds="http://schemas.openxmlformats.org/officeDocument/2006/customXml" ds:itemID="{E0FA5650-1B92-4826-85D2-4F035C06B603}"/>
</file>

<file path=customXml/itemProps3.xml><?xml version="1.0" encoding="utf-8"?>
<ds:datastoreItem xmlns:ds="http://schemas.openxmlformats.org/officeDocument/2006/customXml" ds:itemID="{2BCCEC33-0914-4661-B743-FD7EDC4AC909}"/>
</file>

<file path=customXml/itemProps4.xml><?xml version="1.0" encoding="utf-8"?>
<ds:datastoreItem xmlns:ds="http://schemas.openxmlformats.org/officeDocument/2006/customXml" ds:itemID="{E0FA5650-1B92-4826-85D2-4F035C06B60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a19d58b5-4e1b-4e9d-b2c5-ee3eda500d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ba4ad2f-2e3f-468c-a3d1-49d6cfff22a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74BDF7-B11B-44E3-9C21-F5EE1DE3C2DE}"/>
</file>

<file path=customXml/itemProps6.xml><?xml version="1.0" encoding="utf-8"?>
<ds:datastoreItem xmlns:ds="http://schemas.openxmlformats.org/officeDocument/2006/customXml" ds:itemID="{E0FA5650-1B92-4826-85D2-4F035C06B603}"/>
</file>

<file path=customXml/itemProps7.xml><?xml version="1.0" encoding="utf-8"?>
<ds:datastoreItem xmlns:ds="http://schemas.openxmlformats.org/officeDocument/2006/customXml" ds:itemID="{D93201F7-87F7-4B03-B87D-9562C985DA68}"/>
</file>

<file path=customXml/itemProps8.xml><?xml version="1.0" encoding="utf-8"?>
<ds:datastoreItem xmlns:ds="http://schemas.openxmlformats.org/officeDocument/2006/customXml" ds:itemID="{407F2840-D42F-4AB8-82CF-CC2AF96183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Ferlin</dc:creator>
  <cp:keywords/>
  <dc:description/>
  <cp:lastModifiedBy>Maria Gillberg</cp:lastModifiedBy>
  <cp:revision>3</cp:revision>
  <cp:lastPrinted>2018-01-09T14:27:00Z</cp:lastPrinted>
  <dcterms:created xsi:type="dcterms:W3CDTF">2018-01-10T08:41:00Z</dcterms:created>
  <dcterms:modified xsi:type="dcterms:W3CDTF">2018-01-10T10:19:00Z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cf245793-fe76-4dbb-9711-4a0bac30a71d</vt:lpwstr>
  </property>
</Properties>
</file>