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6C9C" w14:textId="28652865" w:rsidR="0020606A" w:rsidRDefault="0020606A" w:rsidP="00DA0661">
      <w:pPr>
        <w:pStyle w:val="Rubrik"/>
      </w:pPr>
      <w:bookmarkStart w:id="0" w:name="Start"/>
      <w:bookmarkEnd w:id="0"/>
      <w:r>
        <w:t>Svar på fråga 2020/21:213 av Åsa Coenraads (M)</w:t>
      </w:r>
      <w:r>
        <w:br/>
        <w:t>Swedavias rapport om en förtida nedläggning av Bromma flygplats</w:t>
      </w:r>
      <w:r w:rsidR="00BB58D5">
        <w:t xml:space="preserve"> och fråga 2020/21:222 av Lars Hjälmered (M) Information om Swedavias konsekvensanalys avseende Bromma flygplats</w:t>
      </w:r>
    </w:p>
    <w:p w14:paraId="01F563DC" w14:textId="06706F2D" w:rsidR="0020606A" w:rsidRDefault="0020606A" w:rsidP="002749F7">
      <w:pPr>
        <w:pStyle w:val="Brdtext"/>
      </w:pPr>
      <w:r>
        <w:t>Åsa Coenraads har frågat mig om jag kommer att fatta ett beslut om en förtida nedläggning av Bromma flygplats utan att riksdagen konsulteras eller får insyn i hela rapporten.</w:t>
      </w:r>
      <w:r w:rsidR="00BB58D5">
        <w:t xml:space="preserve"> Vidare har Lars Hjälmered frågat mig </w:t>
      </w:r>
      <w:r w:rsidR="000F1476">
        <w:t xml:space="preserve">vilka åtgärder </w:t>
      </w:r>
      <w:r w:rsidR="00BB58D5">
        <w:t xml:space="preserve">jag avser </w:t>
      </w:r>
      <w:r w:rsidR="000F1476">
        <w:t xml:space="preserve">att </w:t>
      </w:r>
      <w:r w:rsidR="00BB58D5">
        <w:t>vidta</w:t>
      </w:r>
      <w:r w:rsidR="001A2DA1">
        <w:t xml:space="preserve"> </w:t>
      </w:r>
      <w:r w:rsidR="00BB58D5">
        <w:t>i syfte att riksdagen ska beredas möjlighet att ta del av Swedavias konsekvensanalys före ett eventuellt beslut om Bromma flygplats fortsatta drift.</w:t>
      </w:r>
      <w:r w:rsidR="00EE0DE8">
        <w:t xml:space="preserve"> Jag väljer att besvara frågorna i ett sammanhang.</w:t>
      </w:r>
    </w:p>
    <w:p w14:paraId="13D94BC2" w14:textId="58392AFB" w:rsidR="00635E84" w:rsidRDefault="00FC3B60" w:rsidP="00635E84">
      <w:pPr>
        <w:pStyle w:val="Brdtext"/>
      </w:pPr>
      <w:r>
        <w:t>Under rådande marknadsförutsättningar har Swedavia AB utifrån bolagets uppdrag och affärsmässiga perspektiv gjort en konsekvensanalys av den fortsatta driften av Bromma flygplats</w:t>
      </w:r>
      <w:r w:rsidR="0020606A">
        <w:t xml:space="preserve">. </w:t>
      </w:r>
      <w:r w:rsidR="00BB58D5" w:rsidRPr="00BB58D5">
        <w:t xml:space="preserve">Ägaren informerades vid ägardialogen </w:t>
      </w:r>
      <w:r w:rsidR="00513D53">
        <w:t xml:space="preserve">om analysen, men det fullständiga underlaget innehåller affärskritiska uppgifter som omfattas av affärssekretess och därför </w:t>
      </w:r>
      <w:r w:rsidR="000F1476">
        <w:t>lämnade bolaget in</w:t>
      </w:r>
      <w:r w:rsidR="00513D53">
        <w:t xml:space="preserve"> en sammanfattande del av rapporten </w:t>
      </w:r>
      <w:r w:rsidR="000F1476">
        <w:t>till Regeringskansliet</w:t>
      </w:r>
      <w:r w:rsidR="00513D53">
        <w:t xml:space="preserve"> för att kunna tillgängliggöras offentligt. </w:t>
      </w:r>
      <w:r w:rsidR="00BB58D5" w:rsidRPr="00BB58D5">
        <w:t>Swedavia omfattas som statligt ägt aktiebolag inte av offentlighetsprincipen.</w:t>
      </w:r>
      <w:r w:rsidR="00513D53">
        <w:t xml:space="preserve"> Vidare informerades ägaren vid ägardialogen om bolagets plan för kommunikation av analysen.</w:t>
      </w:r>
    </w:p>
    <w:p w14:paraId="661C5C78" w14:textId="73224884" w:rsidR="008357A6" w:rsidRDefault="00D9366B" w:rsidP="00D9366B">
      <w:pPr>
        <w:pStyle w:val="Brdtext"/>
      </w:pPr>
      <w:r w:rsidRPr="009349F8">
        <w:t xml:space="preserve">Bolaget har presenterat sina slutsatser. Vi kan konstatera att Swedavias bedömning är att det under rådande marknadsförutsättningar inte är affärsmässigt motiverat att driva Bromma vidare. Konsekvenserna av </w:t>
      </w:r>
      <w:bookmarkStart w:id="1" w:name="_GoBack"/>
      <w:bookmarkEnd w:id="1"/>
      <w:r w:rsidRPr="009349F8">
        <w:t xml:space="preserve">Swedavias bedömning </w:t>
      </w:r>
      <w:r w:rsidR="00E11F9C">
        <w:t xml:space="preserve">analyseras </w:t>
      </w:r>
      <w:r w:rsidR="00EF4532">
        <w:t>för närvarande</w:t>
      </w:r>
      <w:r w:rsidR="00E11F9C">
        <w:t xml:space="preserve"> inom </w:t>
      </w:r>
      <w:r w:rsidR="00EF4532">
        <w:t>R</w:t>
      </w:r>
      <w:r w:rsidR="00E11F9C">
        <w:t>egeringskansliet.</w:t>
      </w:r>
    </w:p>
    <w:p w14:paraId="7F63830D" w14:textId="703039DA" w:rsidR="00E11F9C" w:rsidRDefault="00E11F9C" w:rsidP="00D9366B">
      <w:pPr>
        <w:pStyle w:val="Brdtext"/>
      </w:pPr>
      <w:r>
        <w:t xml:space="preserve">Regeringen avser att återkomma </w:t>
      </w:r>
      <w:r w:rsidR="00EF4532">
        <w:t>i frågan</w:t>
      </w:r>
      <w:r w:rsidR="00F05FBF">
        <w:t xml:space="preserve">. </w:t>
      </w:r>
    </w:p>
    <w:p w14:paraId="007A52D5" w14:textId="77777777" w:rsidR="0020606A" w:rsidRDefault="0020606A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F89A6A4CC5EB4B99A9FFD013F5DCF6D7"/>
          </w:placeholder>
          <w:dataBinding w:prefixMappings="xmlns:ns0='http://lp/documentinfo/RK' " w:xpath="/ns0:DocumentInfo[1]/ns0:BaseInfo[1]/ns0:HeaderDate[1]" w:storeItemID="{4645CD6A-4CF9-4423-9A92-D44EA8B49636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oktober 2020</w:t>
          </w:r>
        </w:sdtContent>
      </w:sdt>
    </w:p>
    <w:p w14:paraId="6FC86794" w14:textId="77777777" w:rsidR="0020606A" w:rsidRDefault="0020606A" w:rsidP="004E7A8F">
      <w:pPr>
        <w:pStyle w:val="Brdtextutanavstnd"/>
      </w:pPr>
    </w:p>
    <w:p w14:paraId="763A8D6D" w14:textId="77777777" w:rsidR="0020606A" w:rsidRDefault="0020606A" w:rsidP="004E7A8F">
      <w:pPr>
        <w:pStyle w:val="Brdtextutanavstnd"/>
      </w:pPr>
    </w:p>
    <w:p w14:paraId="3F50934C" w14:textId="77777777" w:rsidR="0020606A" w:rsidRDefault="0020606A" w:rsidP="004E7A8F">
      <w:pPr>
        <w:pStyle w:val="Brdtextutanavstnd"/>
      </w:pPr>
    </w:p>
    <w:p w14:paraId="112F9877" w14:textId="7F682C8D" w:rsidR="0020606A" w:rsidRDefault="0020606A" w:rsidP="00422A41">
      <w:pPr>
        <w:pStyle w:val="Brdtext"/>
      </w:pPr>
      <w:r>
        <w:t>Ibrahim Baylan</w:t>
      </w:r>
    </w:p>
    <w:p w14:paraId="69F8B624" w14:textId="77777777" w:rsidR="0020606A" w:rsidRPr="00DB48AB" w:rsidRDefault="0020606A" w:rsidP="00DB48AB">
      <w:pPr>
        <w:pStyle w:val="Brdtext"/>
      </w:pPr>
    </w:p>
    <w:sectPr w:rsidR="0020606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952B" w14:textId="77777777" w:rsidR="0020606A" w:rsidRDefault="0020606A" w:rsidP="00A87A54">
      <w:pPr>
        <w:spacing w:after="0" w:line="240" w:lineRule="auto"/>
      </w:pPr>
      <w:r>
        <w:separator/>
      </w:r>
    </w:p>
  </w:endnote>
  <w:endnote w:type="continuationSeparator" w:id="0">
    <w:p w14:paraId="3EBD82AD" w14:textId="77777777" w:rsidR="0020606A" w:rsidRDefault="002060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DD8A8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3A84E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4A07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18F3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1CDAC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842B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D25E9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92379D" w14:textId="77777777" w:rsidTr="00C26068">
      <w:trPr>
        <w:trHeight w:val="227"/>
      </w:trPr>
      <w:tc>
        <w:tcPr>
          <w:tcW w:w="4074" w:type="dxa"/>
        </w:tcPr>
        <w:p w14:paraId="38928E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65419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6C623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0ED8" w14:textId="77777777" w:rsidR="0020606A" w:rsidRDefault="0020606A" w:rsidP="00A87A54">
      <w:pPr>
        <w:spacing w:after="0" w:line="240" w:lineRule="auto"/>
      </w:pPr>
      <w:r>
        <w:separator/>
      </w:r>
    </w:p>
  </w:footnote>
  <w:footnote w:type="continuationSeparator" w:id="0">
    <w:p w14:paraId="5BFE44F3" w14:textId="77777777" w:rsidR="0020606A" w:rsidRDefault="002060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606A" w14:paraId="38710C0F" w14:textId="77777777" w:rsidTr="00C93EBA">
      <w:trPr>
        <w:trHeight w:val="227"/>
      </w:trPr>
      <w:tc>
        <w:tcPr>
          <w:tcW w:w="5534" w:type="dxa"/>
        </w:tcPr>
        <w:p w14:paraId="5EB61513" w14:textId="77777777" w:rsidR="0020606A" w:rsidRPr="007D73AB" w:rsidRDefault="0020606A">
          <w:pPr>
            <w:pStyle w:val="Sidhuvud"/>
          </w:pPr>
        </w:p>
      </w:tc>
      <w:tc>
        <w:tcPr>
          <w:tcW w:w="3170" w:type="dxa"/>
          <w:vAlign w:val="bottom"/>
        </w:tcPr>
        <w:p w14:paraId="0A53588A" w14:textId="77777777" w:rsidR="0020606A" w:rsidRPr="007D73AB" w:rsidRDefault="0020606A" w:rsidP="00340DE0">
          <w:pPr>
            <w:pStyle w:val="Sidhuvud"/>
          </w:pPr>
        </w:p>
      </w:tc>
      <w:tc>
        <w:tcPr>
          <w:tcW w:w="1134" w:type="dxa"/>
        </w:tcPr>
        <w:p w14:paraId="3A78696B" w14:textId="77777777" w:rsidR="0020606A" w:rsidRDefault="0020606A" w:rsidP="005A703A">
          <w:pPr>
            <w:pStyle w:val="Sidhuvud"/>
          </w:pPr>
        </w:p>
      </w:tc>
    </w:tr>
    <w:tr w:rsidR="0020606A" w14:paraId="6F9426A0" w14:textId="77777777" w:rsidTr="00C93EBA">
      <w:trPr>
        <w:trHeight w:val="1928"/>
      </w:trPr>
      <w:tc>
        <w:tcPr>
          <w:tcW w:w="5534" w:type="dxa"/>
        </w:tcPr>
        <w:p w14:paraId="63E85B49" w14:textId="77777777" w:rsidR="0020606A" w:rsidRPr="00340DE0" w:rsidRDefault="0020606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E2605D" wp14:editId="6C97A59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02F66E" w14:textId="77777777" w:rsidR="0020606A" w:rsidRPr="00710A6C" w:rsidRDefault="0020606A" w:rsidP="00EE3C0F">
          <w:pPr>
            <w:pStyle w:val="Sidhuvud"/>
            <w:rPr>
              <w:b/>
            </w:rPr>
          </w:pPr>
        </w:p>
        <w:p w14:paraId="60B4BDEA" w14:textId="77777777" w:rsidR="0020606A" w:rsidRDefault="0020606A" w:rsidP="00EE3C0F">
          <w:pPr>
            <w:pStyle w:val="Sidhuvud"/>
          </w:pPr>
        </w:p>
        <w:p w14:paraId="10E69FB0" w14:textId="77777777" w:rsidR="0020606A" w:rsidRDefault="0020606A" w:rsidP="00EE3C0F">
          <w:pPr>
            <w:pStyle w:val="Sidhuvud"/>
          </w:pPr>
        </w:p>
        <w:p w14:paraId="7A88E911" w14:textId="77777777" w:rsidR="0020606A" w:rsidRDefault="0020606A" w:rsidP="00EE3C0F">
          <w:pPr>
            <w:pStyle w:val="Sidhuvud"/>
          </w:pPr>
        </w:p>
        <w:p w14:paraId="716231FA" w14:textId="77777777" w:rsidR="00EE0DE8" w:rsidRDefault="005F61C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C614D99FC8864B3F9CDCEEA4A4046EE8"/>
              </w:placeholder>
              <w:showingPlcHdr/>
              <w:dataBinding w:prefixMappings="xmlns:ns0='http://lp/documentinfo/RK' " w:xpath="/ns0:DocumentInfo[1]/ns0:BaseInfo[1]/ns0:Dnr[1]" w:storeItemID="{4645CD6A-4CF9-4423-9A92-D44EA8B49636}"/>
              <w:text/>
            </w:sdtPr>
            <w:sdtEndPr/>
            <w:sdtContent>
              <w:r w:rsidR="00FC3B60">
                <w:rPr>
                  <w:rStyle w:val="Platshllartext"/>
                </w:rPr>
                <w:t xml:space="preserve"> </w:t>
              </w:r>
            </w:sdtContent>
          </w:sdt>
          <w:r w:rsidR="00FC3B60">
            <w:t>N2020/02461</w:t>
          </w:r>
        </w:p>
        <w:p w14:paraId="5F2426F3" w14:textId="77777777" w:rsidR="0020606A" w:rsidRDefault="00EE0DE8" w:rsidP="00EE3C0F">
          <w:pPr>
            <w:pStyle w:val="Sidhuvud"/>
          </w:pPr>
          <w:r>
            <w:t xml:space="preserve"> N2020/02465 </w:t>
          </w:r>
          <w:r w:rsidR="00FC3B60"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C77EAF9EF899448B9E7819C817E2830B"/>
              </w:placeholder>
              <w:showingPlcHdr/>
              <w:dataBinding w:prefixMappings="xmlns:ns0='http://lp/documentinfo/RK' " w:xpath="/ns0:DocumentInfo[1]/ns0:BaseInfo[1]/ns0:DocNumber[1]" w:storeItemID="{4645CD6A-4CF9-4423-9A92-D44EA8B49636}"/>
              <w:text/>
            </w:sdtPr>
            <w:sdtEndPr/>
            <w:sdtContent>
              <w:r w:rsidR="0020606A">
                <w:rPr>
                  <w:rStyle w:val="Platshllartext"/>
                </w:rPr>
                <w:t xml:space="preserve"> </w:t>
              </w:r>
            </w:sdtContent>
          </w:sdt>
        </w:p>
        <w:p w14:paraId="08F71E1C" w14:textId="77777777" w:rsidR="0020606A" w:rsidRDefault="0020606A" w:rsidP="00EE3C0F">
          <w:pPr>
            <w:pStyle w:val="Sidhuvud"/>
          </w:pPr>
        </w:p>
      </w:tc>
      <w:tc>
        <w:tcPr>
          <w:tcW w:w="1134" w:type="dxa"/>
        </w:tcPr>
        <w:p w14:paraId="0B4AC5E2" w14:textId="77777777" w:rsidR="0020606A" w:rsidRDefault="0020606A" w:rsidP="0094502D">
          <w:pPr>
            <w:pStyle w:val="Sidhuvud"/>
          </w:pPr>
        </w:p>
        <w:p w14:paraId="4E961AEF" w14:textId="77777777" w:rsidR="0020606A" w:rsidRPr="0094502D" w:rsidRDefault="0020606A" w:rsidP="00EC71A6">
          <w:pPr>
            <w:pStyle w:val="Sidhuvud"/>
          </w:pPr>
        </w:p>
      </w:tc>
    </w:tr>
    <w:tr w:rsidR="0020606A" w14:paraId="3480692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087987081CC4D7FA9B82AEA8DEC76C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9AC63B" w14:textId="77777777" w:rsidR="00EE0DE8" w:rsidRPr="00E31456" w:rsidRDefault="00EE0DE8" w:rsidP="00EE0DE8">
              <w:pPr>
                <w:pStyle w:val="Sidhuvud"/>
                <w:rPr>
                  <w:b/>
                </w:rPr>
              </w:pPr>
              <w:r w:rsidRPr="00E31456">
                <w:rPr>
                  <w:b/>
                </w:rPr>
                <w:t>Näringsdepartementet</w:t>
              </w:r>
            </w:p>
            <w:p w14:paraId="526EFB15" w14:textId="77777777" w:rsidR="00B5634F" w:rsidRDefault="00EE0DE8" w:rsidP="00340DE0">
              <w:pPr>
                <w:pStyle w:val="Sidhuvud"/>
              </w:pPr>
              <w:r>
                <w:t>Näringsministern</w:t>
              </w:r>
            </w:p>
            <w:p w14:paraId="3DC75CEE" w14:textId="77777777" w:rsidR="00B5634F" w:rsidRDefault="00B5634F" w:rsidP="00340DE0">
              <w:pPr>
                <w:pStyle w:val="Sidhuvud"/>
              </w:pPr>
            </w:p>
            <w:p w14:paraId="76CBD7AA" w14:textId="77777777" w:rsidR="00B5634F" w:rsidRDefault="00B5634F" w:rsidP="00340DE0">
              <w:pPr>
                <w:pStyle w:val="Sidhuvud"/>
              </w:pPr>
              <w:r>
                <w:t>Eventuella synpunkter lämnas till</w:t>
              </w:r>
            </w:p>
            <w:p w14:paraId="138296EE" w14:textId="6C796CDF" w:rsidR="00B5634F" w:rsidRDefault="00B5634F" w:rsidP="00340DE0">
              <w:pPr>
                <w:pStyle w:val="Sidhuvud"/>
              </w:pPr>
              <w:r w:rsidRPr="00B5634F">
                <w:t xml:space="preserve">Lotta Mellström </w:t>
              </w:r>
              <w:hyperlink r:id="rId2" w:history="1">
                <w:r w:rsidRPr="00E44CC7">
                  <w:rPr>
                    <w:rStyle w:val="Hyperlnk"/>
                  </w:rPr>
                  <w:t>lotta.mellstrom@regeringskansliet.se</w:t>
                </w:r>
              </w:hyperlink>
            </w:p>
            <w:p w14:paraId="49B393E2" w14:textId="64ACAA6D" w:rsidR="0020606A" w:rsidRPr="00340DE0" w:rsidRDefault="00B5634F" w:rsidP="00340DE0">
              <w:pPr>
                <w:pStyle w:val="Sidhuvud"/>
              </w:pPr>
              <w:r>
                <w:t>Tfn 52371, senast tis 20/10 kl 15.00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AD0DD845E84C3F9CEFF24AD1E8180C"/>
          </w:placeholder>
          <w:dataBinding w:prefixMappings="xmlns:ns0='http://lp/documentinfo/RK' " w:xpath="/ns0:DocumentInfo[1]/ns0:BaseInfo[1]/ns0:Recipient[1]" w:storeItemID="{4645CD6A-4CF9-4423-9A92-D44EA8B49636}"/>
          <w:text w:multiLine="1"/>
        </w:sdtPr>
        <w:sdtEndPr/>
        <w:sdtContent>
          <w:tc>
            <w:tcPr>
              <w:tcW w:w="3170" w:type="dxa"/>
            </w:tcPr>
            <w:p w14:paraId="093D25C3" w14:textId="77777777" w:rsidR="0020606A" w:rsidRDefault="0020606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DE6975" w14:textId="77777777" w:rsidR="0020606A" w:rsidRDefault="0020606A" w:rsidP="003E6020">
          <w:pPr>
            <w:pStyle w:val="Sidhuvud"/>
          </w:pPr>
        </w:p>
      </w:tc>
    </w:tr>
  </w:tbl>
  <w:p w14:paraId="3D4EA0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6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4577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D4F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476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BB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DA1"/>
    <w:rsid w:val="001B4824"/>
    <w:rsid w:val="001C1C7D"/>
    <w:rsid w:val="001C4566"/>
    <w:rsid w:val="001C4980"/>
    <w:rsid w:val="001C5DC9"/>
    <w:rsid w:val="001C6B85"/>
    <w:rsid w:val="001C71A9"/>
    <w:rsid w:val="001D12FC"/>
    <w:rsid w:val="001D40F5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06A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5CC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D53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1CE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5E84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B53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7A6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686A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34F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3DF5"/>
    <w:rsid w:val="00BA61AC"/>
    <w:rsid w:val="00BB17B0"/>
    <w:rsid w:val="00BB28BF"/>
    <w:rsid w:val="00BB2F42"/>
    <w:rsid w:val="00BB4AC0"/>
    <w:rsid w:val="00BB5683"/>
    <w:rsid w:val="00BB58D5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66B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F9C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DE8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532"/>
    <w:rsid w:val="00EF4803"/>
    <w:rsid w:val="00EF5127"/>
    <w:rsid w:val="00F03EAC"/>
    <w:rsid w:val="00F04B7C"/>
    <w:rsid w:val="00F05FBF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B6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B7F7C9"/>
  <w15:docId w15:val="{69A4ABB4-9EB2-4942-97B4-6A4D9A9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F6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ta.mellstrom@regeringskansliet.se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4D99FC8864B3F9CDCEEA4A4046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AB9CD-B601-43DB-965E-DC9AFD7DCF6B}"/>
      </w:docPartPr>
      <w:docPartBody>
        <w:p w:rsidR="00E22EBC" w:rsidRDefault="00474C0D" w:rsidP="00474C0D">
          <w:pPr>
            <w:pStyle w:val="C614D99FC8864B3F9CDCEEA4A4046E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7EAF9EF899448B9E7819C817E28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57AE8-7C01-47AF-9B1F-82E8F8C53990}"/>
      </w:docPartPr>
      <w:docPartBody>
        <w:p w:rsidR="00E22EBC" w:rsidRDefault="00474C0D" w:rsidP="00474C0D">
          <w:pPr>
            <w:pStyle w:val="C77EAF9EF899448B9E7819C817E2830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87987081CC4D7FA9B82AEA8DEC7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B0ECC-D527-489C-B900-0FF014BD8A1C}"/>
      </w:docPartPr>
      <w:docPartBody>
        <w:p w:rsidR="00E22EBC" w:rsidRDefault="00474C0D" w:rsidP="00474C0D">
          <w:pPr>
            <w:pStyle w:val="7087987081CC4D7FA9B82AEA8DEC76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D0DD845E84C3F9CEFF24AD1E81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FDB68-72E7-485F-A59D-11A0E7652331}"/>
      </w:docPartPr>
      <w:docPartBody>
        <w:p w:rsidR="00E22EBC" w:rsidRDefault="00474C0D" w:rsidP="00474C0D">
          <w:pPr>
            <w:pStyle w:val="D6AD0DD845E84C3F9CEFF24AD1E818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9A6A4CC5EB4B99A9FFD013F5DCF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6A26D-4F44-408B-B3CB-8908F380D4A0}"/>
      </w:docPartPr>
      <w:docPartBody>
        <w:p w:rsidR="00E22EBC" w:rsidRDefault="00474C0D" w:rsidP="00474C0D">
          <w:pPr>
            <w:pStyle w:val="F89A6A4CC5EB4B99A9FFD013F5DCF6D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0D"/>
    <w:rsid w:val="00474C0D"/>
    <w:rsid w:val="00E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0C5E5C4A6641A68D823B0C9343562C">
    <w:name w:val="790C5E5C4A6641A68D823B0C9343562C"/>
    <w:rsid w:val="00474C0D"/>
  </w:style>
  <w:style w:type="character" w:styleId="Platshllartext">
    <w:name w:val="Placeholder Text"/>
    <w:basedOn w:val="Standardstycketeckensnitt"/>
    <w:uiPriority w:val="99"/>
    <w:semiHidden/>
    <w:rsid w:val="00474C0D"/>
    <w:rPr>
      <w:noProof w:val="0"/>
      <w:color w:val="808080"/>
    </w:rPr>
  </w:style>
  <w:style w:type="paragraph" w:customStyle="1" w:styleId="36F02F2D36BC41F6993BCA15007B7DC8">
    <w:name w:val="36F02F2D36BC41F6993BCA15007B7DC8"/>
    <w:rsid w:val="00474C0D"/>
  </w:style>
  <w:style w:type="paragraph" w:customStyle="1" w:styleId="49F4CEEC29294942AB604ABFC1146D19">
    <w:name w:val="49F4CEEC29294942AB604ABFC1146D19"/>
    <w:rsid w:val="00474C0D"/>
  </w:style>
  <w:style w:type="paragraph" w:customStyle="1" w:styleId="13935BA7044E437A898F5E5398F8C0AD">
    <w:name w:val="13935BA7044E437A898F5E5398F8C0AD"/>
    <w:rsid w:val="00474C0D"/>
  </w:style>
  <w:style w:type="paragraph" w:customStyle="1" w:styleId="C614D99FC8864B3F9CDCEEA4A4046EE8">
    <w:name w:val="C614D99FC8864B3F9CDCEEA4A4046EE8"/>
    <w:rsid w:val="00474C0D"/>
  </w:style>
  <w:style w:type="paragraph" w:customStyle="1" w:styleId="C77EAF9EF899448B9E7819C817E2830B">
    <w:name w:val="C77EAF9EF899448B9E7819C817E2830B"/>
    <w:rsid w:val="00474C0D"/>
  </w:style>
  <w:style w:type="paragraph" w:customStyle="1" w:styleId="0EF56760F1CF4607A9284F9C0D4119C1">
    <w:name w:val="0EF56760F1CF4607A9284F9C0D4119C1"/>
    <w:rsid w:val="00474C0D"/>
  </w:style>
  <w:style w:type="paragraph" w:customStyle="1" w:styleId="DE87A382B93D40558103EA4A1F39BCBB">
    <w:name w:val="DE87A382B93D40558103EA4A1F39BCBB"/>
    <w:rsid w:val="00474C0D"/>
  </w:style>
  <w:style w:type="paragraph" w:customStyle="1" w:styleId="8B4F8DAC5EF84091A88F036E2739631F">
    <w:name w:val="8B4F8DAC5EF84091A88F036E2739631F"/>
    <w:rsid w:val="00474C0D"/>
  </w:style>
  <w:style w:type="paragraph" w:customStyle="1" w:styleId="7087987081CC4D7FA9B82AEA8DEC76CF">
    <w:name w:val="7087987081CC4D7FA9B82AEA8DEC76CF"/>
    <w:rsid w:val="00474C0D"/>
  </w:style>
  <w:style w:type="paragraph" w:customStyle="1" w:styleId="D6AD0DD845E84C3F9CEFF24AD1E8180C">
    <w:name w:val="D6AD0DD845E84C3F9CEFF24AD1E8180C"/>
    <w:rsid w:val="00474C0D"/>
  </w:style>
  <w:style w:type="paragraph" w:customStyle="1" w:styleId="C77EAF9EF899448B9E7819C817E2830B1">
    <w:name w:val="C77EAF9EF899448B9E7819C817E2830B1"/>
    <w:rsid w:val="00474C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87987081CC4D7FA9B82AEA8DEC76CF1">
    <w:name w:val="7087987081CC4D7FA9B82AEA8DEC76CF1"/>
    <w:rsid w:val="00474C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FDEA650B4A4F62BA243C109C53D321">
    <w:name w:val="49FDEA650B4A4F62BA243C109C53D321"/>
    <w:rsid w:val="00474C0D"/>
  </w:style>
  <w:style w:type="paragraph" w:customStyle="1" w:styleId="35DE6C073F754F2F9B5B544BBA138769">
    <w:name w:val="35DE6C073F754F2F9B5B544BBA138769"/>
    <w:rsid w:val="00474C0D"/>
  </w:style>
  <w:style w:type="paragraph" w:customStyle="1" w:styleId="463CD86932EC42B28A90F2ABB32C357C">
    <w:name w:val="463CD86932EC42B28A90F2ABB32C357C"/>
    <w:rsid w:val="00474C0D"/>
  </w:style>
  <w:style w:type="paragraph" w:customStyle="1" w:styleId="489300FA3985400BA4E99618AAC42D15">
    <w:name w:val="489300FA3985400BA4E99618AAC42D15"/>
    <w:rsid w:val="00474C0D"/>
  </w:style>
  <w:style w:type="paragraph" w:customStyle="1" w:styleId="D3C0CF935119449D82A1F08F8BDCCFEF">
    <w:name w:val="D3C0CF935119449D82A1F08F8BDCCFEF"/>
    <w:rsid w:val="00474C0D"/>
  </w:style>
  <w:style w:type="paragraph" w:customStyle="1" w:styleId="F89A6A4CC5EB4B99A9FFD013F5DCF6D7">
    <w:name w:val="F89A6A4CC5EB4B99A9FFD013F5DCF6D7"/>
    <w:rsid w:val="00474C0D"/>
  </w:style>
  <w:style w:type="paragraph" w:customStyle="1" w:styleId="C51510215DAB4337B5BC98B9790C64B2">
    <w:name w:val="C51510215DAB4337B5BC98B9790C64B2"/>
    <w:rsid w:val="00474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2020-10-21T00:00:00</HeaderDate>
    <Office/>
    <Dnr/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2020-10-21T00:00:00</HeaderDate>
    <Office/>
    <Dnr/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7c0a6c95-ebe0-46b4-ad98-3472c3a358df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6BE1-174B-48D8-900E-C011D610FC99}"/>
</file>

<file path=customXml/itemProps2.xml><?xml version="1.0" encoding="utf-8"?>
<ds:datastoreItem xmlns:ds="http://schemas.openxmlformats.org/officeDocument/2006/customXml" ds:itemID="{4645CD6A-4CF9-4423-9A92-D44EA8B49636}"/>
</file>

<file path=customXml/itemProps3.xml><?xml version="1.0" encoding="utf-8"?>
<ds:datastoreItem xmlns:ds="http://schemas.openxmlformats.org/officeDocument/2006/customXml" ds:itemID="{D0A3842D-4FC3-4FD0-91DC-07FB99915EBD}"/>
</file>

<file path=customXml/itemProps4.xml><?xml version="1.0" encoding="utf-8"?>
<ds:datastoreItem xmlns:ds="http://schemas.openxmlformats.org/officeDocument/2006/customXml" ds:itemID="{4645CD6A-4CF9-4423-9A92-D44EA8B4963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FFD6523-610A-402C-9384-6927FEB95023}">
  <ds:schemaRefs>
    <ds:schemaRef ds:uri="f9dd3602-e05d-49ea-aac2-bc5d23a2fa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BBC0B11-B8DD-43CA-B069-338F894E579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FFD6523-610A-402C-9384-6927FEB95023}"/>
</file>

<file path=customXml/itemProps8.xml><?xml version="1.0" encoding="utf-8"?>
<ds:datastoreItem xmlns:ds="http://schemas.openxmlformats.org/officeDocument/2006/customXml" ds:itemID="{0FCC8B71-B96D-4FA5-A341-1D48F5C2A6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251</Words>
  <Characters>1419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213 och 222.docx</dc:title>
  <dc:subject/>
  <dc:creator>Lotta Mellström</dc:creator>
  <cp:keywords/>
  <dc:description/>
  <cp:lastModifiedBy>Lotta Mellström</cp:lastModifiedBy>
  <cp:revision>3</cp:revision>
  <dcterms:created xsi:type="dcterms:W3CDTF">2020-10-21T09:45:00Z</dcterms:created>
  <dcterms:modified xsi:type="dcterms:W3CDTF">2020-10-21T09:47:00Z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