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87" w:rsidRDefault="000E4587" w:rsidP="00DA0661">
      <w:pPr>
        <w:pStyle w:val="Rubrik"/>
      </w:pPr>
      <w:bookmarkStart w:id="0" w:name="Start"/>
      <w:bookmarkEnd w:id="0"/>
      <w:r>
        <w:t xml:space="preserve">Svar på fråga 2017/18:1604 av </w:t>
      </w:r>
      <w:proofErr w:type="spellStart"/>
      <w:r>
        <w:t>Boriana</w:t>
      </w:r>
      <w:proofErr w:type="spellEnd"/>
      <w:r>
        <w:t xml:space="preserve"> Åberg (M)</w:t>
      </w:r>
      <w:r>
        <w:br/>
      </w:r>
      <w:r w:rsidR="004378A2">
        <w:t>Resurser till Sjöfartsverket</w:t>
      </w:r>
    </w:p>
    <w:p w:rsidR="004378A2" w:rsidRDefault="004378A2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om det kommer skjutas till mer resurser till Sjöfartsverket för att Sjöfartsverket ska kunna utföra såväl sina nuvarande uppgifter som eventuella utökade uppgifter avseende brandbekämpning.</w:t>
      </w:r>
    </w:p>
    <w:p w:rsidR="00857AF3" w:rsidRDefault="007844E0" w:rsidP="002749F7">
      <w:pPr>
        <w:pStyle w:val="Brdtext"/>
      </w:pPr>
      <w:r w:rsidRPr="007844E0">
        <w:t xml:space="preserve">De omfattande skogsbränderna som pågått </w:t>
      </w:r>
      <w:r>
        <w:t xml:space="preserve">under större delen av sommaren </w:t>
      </w:r>
      <w:r w:rsidRPr="007844E0">
        <w:t xml:space="preserve">i Sverige har inneburit mycket stora påfrestningar för berörda kommunala räddningstjänster och </w:t>
      </w:r>
      <w:r>
        <w:t>övriga</w:t>
      </w:r>
      <w:r w:rsidRPr="007844E0">
        <w:t xml:space="preserve"> inblandade aktörer. Det är viktigt </w:t>
      </w:r>
      <w:r w:rsidR="004C3D69">
        <w:t>att vid krissituationer</w:t>
      </w:r>
      <w:r>
        <w:t xml:space="preserve"> s</w:t>
      </w:r>
      <w:r w:rsidR="00857AF3">
        <w:t xml:space="preserve">åsom vid årets extrema bränder kunna använda samhällets olika resurser på ett mer effektivt sätt. </w:t>
      </w:r>
    </w:p>
    <w:p w:rsidR="00EA3F7A" w:rsidRDefault="00EA3F7A" w:rsidP="002749F7">
      <w:pPr>
        <w:pStyle w:val="Brdtext"/>
      </w:pPr>
      <w:r>
        <w:t xml:space="preserve">Det är därför </w:t>
      </w:r>
      <w:r w:rsidRPr="00EA3F7A">
        <w:t>regeringen den 2 augusti gav Sjöfartsverket i uppdrag att utreda förutsättningarna för att de sjö- och flygräddningshelikoptrar som Sjöfartsverket tillhandahåller</w:t>
      </w:r>
      <w:r w:rsidR="00BA166D">
        <w:t>,</w:t>
      </w:r>
      <w:r w:rsidRPr="00EA3F7A">
        <w:t xml:space="preserve"> men även om några av de tidigare helikopterresurserna som Sjöfartsverket förfogar över</w:t>
      </w:r>
      <w:r w:rsidR="00A02CF1">
        <w:t>,</w:t>
      </w:r>
      <w:r w:rsidRPr="00EA3F7A">
        <w:t xml:space="preserve"> skulle kunna användas som en brandbekämpningsresurs</w:t>
      </w:r>
      <w:r>
        <w:t>.</w:t>
      </w:r>
    </w:p>
    <w:p w:rsidR="008F5CA5" w:rsidRDefault="00034602" w:rsidP="002749F7">
      <w:pPr>
        <w:pStyle w:val="Brdtext"/>
      </w:pPr>
      <w:r>
        <w:t>Nu ser jag fram emot Sjöfartsverkets redovisning av uppdrage</w:t>
      </w:r>
      <w:r w:rsidR="004C3D69">
        <w:t>t</w:t>
      </w:r>
      <w:r w:rsidR="008F5CA5">
        <w:t xml:space="preserve"> och vill inte föregripa det genom att redan nu uttala vilka eventuella åtgärder som kan vara lämpliga att vidta.</w:t>
      </w:r>
    </w:p>
    <w:p w:rsidR="004378A2" w:rsidRPr="00EA3F7A" w:rsidRDefault="004378A2" w:rsidP="006A12F1">
      <w:pPr>
        <w:pStyle w:val="Brdtext"/>
        <w:rPr>
          <w:lang w:val="en-US"/>
        </w:rPr>
      </w:pPr>
      <w:bookmarkStart w:id="1" w:name="_GoBack"/>
      <w:bookmarkEnd w:id="1"/>
      <w:r w:rsidRPr="00EA3F7A">
        <w:rPr>
          <w:lang w:val="en-US"/>
        </w:rPr>
        <w:t xml:space="preserve">Stockholm den </w:t>
      </w:r>
      <w:sdt>
        <w:sdtPr>
          <w:rPr>
            <w:lang w:val="en-US"/>
          </w:rPr>
          <w:id w:val="-1225218591"/>
          <w:placeholder>
            <w:docPart w:val="2CC77D9D524D4D36B5EA7EB0ED56AE71"/>
          </w:placeholder>
          <w:dataBinding w:prefixMappings="xmlns:ns0='http://lp/documentinfo/RK' " w:xpath="/ns0:DocumentInfo[1]/ns0:BaseInfo[1]/ns0:HeaderDate[1]" w:storeItemID="{14A1952B-06FF-4D9A-9208-33EB94D3BB46}"/>
          <w:date w:fullDate="2018-08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02CF1" w:rsidRPr="00A02CF1">
            <w:rPr>
              <w:lang w:val="en-US"/>
            </w:rPr>
            <w:t xml:space="preserve">21 </w:t>
          </w:r>
          <w:proofErr w:type="spellStart"/>
          <w:r w:rsidR="00A02CF1" w:rsidRPr="00A02CF1">
            <w:rPr>
              <w:lang w:val="en-US"/>
            </w:rPr>
            <w:t>augusti</w:t>
          </w:r>
          <w:proofErr w:type="spellEnd"/>
          <w:r w:rsidR="00A02CF1" w:rsidRPr="00A02CF1">
            <w:rPr>
              <w:lang w:val="en-US"/>
            </w:rPr>
            <w:t xml:space="preserve"> 2018</w:t>
          </w:r>
        </w:sdtContent>
      </w:sdt>
    </w:p>
    <w:p w:rsidR="004378A2" w:rsidRPr="00EA3F7A" w:rsidRDefault="004378A2" w:rsidP="004E7A8F">
      <w:pPr>
        <w:pStyle w:val="Brdtextutanavstnd"/>
        <w:rPr>
          <w:lang w:val="en-US"/>
        </w:rPr>
      </w:pPr>
    </w:p>
    <w:p w:rsidR="004378A2" w:rsidRPr="00EA3F7A" w:rsidRDefault="004378A2" w:rsidP="004E7A8F">
      <w:pPr>
        <w:pStyle w:val="Brdtextutanavstnd"/>
        <w:rPr>
          <w:lang w:val="en-US"/>
        </w:rPr>
      </w:pPr>
    </w:p>
    <w:p w:rsidR="004378A2" w:rsidRPr="00EA3F7A" w:rsidRDefault="004378A2" w:rsidP="004E7A8F">
      <w:pPr>
        <w:pStyle w:val="Brdtextutanavstnd"/>
        <w:rPr>
          <w:lang w:val="en-US"/>
        </w:rPr>
      </w:pPr>
    </w:p>
    <w:p w:rsidR="004378A2" w:rsidRPr="00EA3F7A" w:rsidRDefault="00857AF3" w:rsidP="00422A41">
      <w:pPr>
        <w:pStyle w:val="Brdtext"/>
        <w:rPr>
          <w:lang w:val="en-US"/>
        </w:rPr>
      </w:pPr>
      <w:r w:rsidRPr="00EA3F7A">
        <w:rPr>
          <w:lang w:val="en-US"/>
        </w:rPr>
        <w:t xml:space="preserve">Tomas </w:t>
      </w:r>
      <w:proofErr w:type="spellStart"/>
      <w:r w:rsidRPr="00EA3F7A">
        <w:rPr>
          <w:lang w:val="en-US"/>
        </w:rPr>
        <w:t>Eneroth</w:t>
      </w:r>
      <w:proofErr w:type="spellEnd"/>
    </w:p>
    <w:p w:rsidR="000E4587" w:rsidRPr="00EA3F7A" w:rsidRDefault="000E4587" w:rsidP="00DB48AB">
      <w:pPr>
        <w:pStyle w:val="Brdtext"/>
        <w:rPr>
          <w:lang w:val="en-US"/>
        </w:rPr>
      </w:pPr>
    </w:p>
    <w:sectPr w:rsidR="000E4587" w:rsidRPr="00EA3F7A" w:rsidSect="000E4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87" w:rsidRDefault="000E4587" w:rsidP="00A87A54">
      <w:pPr>
        <w:spacing w:after="0" w:line="240" w:lineRule="auto"/>
      </w:pPr>
      <w:r>
        <w:separator/>
      </w:r>
    </w:p>
  </w:endnote>
  <w:endnote w:type="continuationSeparator" w:id="0">
    <w:p w:rsidR="000E4587" w:rsidRDefault="000E458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F5C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F5C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87" w:rsidRDefault="000E4587" w:rsidP="00A87A54">
      <w:pPr>
        <w:spacing w:after="0" w:line="240" w:lineRule="auto"/>
      </w:pPr>
      <w:r>
        <w:separator/>
      </w:r>
    </w:p>
  </w:footnote>
  <w:footnote w:type="continuationSeparator" w:id="0">
    <w:p w:rsidR="000E4587" w:rsidRDefault="000E458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4587" w:rsidTr="00C93EBA">
      <w:trPr>
        <w:trHeight w:val="227"/>
      </w:trPr>
      <w:tc>
        <w:tcPr>
          <w:tcW w:w="5534" w:type="dxa"/>
        </w:tcPr>
        <w:p w:rsidR="000E4587" w:rsidRPr="007D73AB" w:rsidRDefault="000E4587">
          <w:pPr>
            <w:pStyle w:val="Sidhuvud"/>
          </w:pPr>
        </w:p>
      </w:tc>
      <w:tc>
        <w:tcPr>
          <w:tcW w:w="3170" w:type="dxa"/>
          <w:vAlign w:val="bottom"/>
        </w:tcPr>
        <w:p w:rsidR="000E4587" w:rsidRPr="007D73AB" w:rsidRDefault="000E4587" w:rsidP="00340DE0">
          <w:pPr>
            <w:pStyle w:val="Sidhuvud"/>
          </w:pPr>
        </w:p>
      </w:tc>
      <w:tc>
        <w:tcPr>
          <w:tcW w:w="1134" w:type="dxa"/>
        </w:tcPr>
        <w:p w:rsidR="000E4587" w:rsidRDefault="000E4587" w:rsidP="005A703A">
          <w:pPr>
            <w:pStyle w:val="Sidhuvud"/>
          </w:pPr>
        </w:p>
      </w:tc>
    </w:tr>
    <w:tr w:rsidR="000E4587" w:rsidTr="00C93EBA">
      <w:trPr>
        <w:trHeight w:val="1928"/>
      </w:trPr>
      <w:tc>
        <w:tcPr>
          <w:tcW w:w="5534" w:type="dxa"/>
        </w:tcPr>
        <w:p w:rsidR="000E4587" w:rsidRPr="00340DE0" w:rsidRDefault="000E458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E4587" w:rsidRPr="00710A6C" w:rsidRDefault="000E4587" w:rsidP="00EE3C0F">
          <w:pPr>
            <w:pStyle w:val="Sidhuvud"/>
            <w:rPr>
              <w:b/>
            </w:rPr>
          </w:pPr>
        </w:p>
        <w:p w:rsidR="000E4587" w:rsidRDefault="000E4587" w:rsidP="00EE3C0F">
          <w:pPr>
            <w:pStyle w:val="Sidhuvud"/>
          </w:pPr>
        </w:p>
        <w:p w:rsidR="000E4587" w:rsidRDefault="000E4587" w:rsidP="00EE3C0F">
          <w:pPr>
            <w:pStyle w:val="Sidhuvud"/>
          </w:pPr>
        </w:p>
        <w:p w:rsidR="000E4587" w:rsidRDefault="000E458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5CADA17C87F4500AB0FC9CCBFFA6E97"/>
            </w:placeholder>
            <w:dataBinding w:prefixMappings="xmlns:ns0='http://lp/documentinfo/RK' " w:xpath="/ns0:DocumentInfo[1]/ns0:BaseInfo[1]/ns0:Dnr[1]" w:storeItemID="{14A1952B-06FF-4D9A-9208-33EB94D3BB46}"/>
            <w:text/>
          </w:sdtPr>
          <w:sdtEndPr/>
          <w:sdtContent>
            <w:p w:rsidR="000E4587" w:rsidRDefault="00EF29B6" w:rsidP="00EE3C0F">
              <w:pPr>
                <w:pStyle w:val="Sidhuvud"/>
              </w:pPr>
              <w:r>
                <w:t>N2018/04314/SUBT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311746AA344F94AAA2BBA149170638"/>
            </w:placeholder>
            <w:showingPlcHdr/>
            <w:dataBinding w:prefixMappings="xmlns:ns0='http://lp/documentinfo/RK' " w:xpath="/ns0:DocumentInfo[1]/ns0:BaseInfo[1]/ns0:DocNumber[1]" w:storeItemID="{14A1952B-06FF-4D9A-9208-33EB94D3BB46}"/>
            <w:text/>
          </w:sdtPr>
          <w:sdtEndPr/>
          <w:sdtContent>
            <w:p w:rsidR="000E4587" w:rsidRDefault="000E45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E4587" w:rsidRDefault="000E4587" w:rsidP="00EE3C0F">
          <w:pPr>
            <w:pStyle w:val="Sidhuvud"/>
          </w:pPr>
        </w:p>
      </w:tc>
      <w:tc>
        <w:tcPr>
          <w:tcW w:w="1134" w:type="dxa"/>
        </w:tcPr>
        <w:p w:rsidR="000E4587" w:rsidRDefault="000E4587" w:rsidP="0094502D">
          <w:pPr>
            <w:pStyle w:val="Sidhuvud"/>
          </w:pPr>
        </w:p>
        <w:p w:rsidR="000E4587" w:rsidRPr="0094502D" w:rsidRDefault="000E4587" w:rsidP="00EC71A6">
          <w:pPr>
            <w:pStyle w:val="Sidhuvud"/>
          </w:pPr>
        </w:p>
      </w:tc>
    </w:tr>
    <w:tr w:rsidR="000E458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20C77B40C649A9AFEACE0D2996E42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3D69" w:rsidRPr="004C3D69" w:rsidRDefault="004C3D69" w:rsidP="00340DE0">
              <w:pPr>
                <w:pStyle w:val="Sidhuvud"/>
                <w:rPr>
                  <w:b/>
                </w:rPr>
              </w:pPr>
              <w:r w:rsidRPr="004C3D69">
                <w:rPr>
                  <w:b/>
                </w:rPr>
                <w:t>Näringsdepartementet</w:t>
              </w:r>
            </w:p>
            <w:p w:rsidR="000E4587" w:rsidRPr="000E4587" w:rsidRDefault="004C3D69" w:rsidP="00340DE0">
              <w:pPr>
                <w:pStyle w:val="Sidhuvud"/>
                <w:rPr>
                  <w:b/>
                </w:rPr>
              </w:pPr>
              <w:r w:rsidRPr="004C3D69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861A4C5848474FABF9AAD846BD2EF1"/>
          </w:placeholder>
          <w:dataBinding w:prefixMappings="xmlns:ns0='http://lp/documentinfo/RK' " w:xpath="/ns0:DocumentInfo[1]/ns0:BaseInfo[1]/ns0:Recipient[1]" w:storeItemID="{14A1952B-06FF-4D9A-9208-33EB94D3BB46}"/>
          <w:text w:multiLine="1"/>
        </w:sdtPr>
        <w:sdtEndPr/>
        <w:sdtContent>
          <w:tc>
            <w:tcPr>
              <w:tcW w:w="3170" w:type="dxa"/>
            </w:tcPr>
            <w:p w:rsidR="000E4587" w:rsidRDefault="000E45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E4587" w:rsidRDefault="000E458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8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4602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4587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378A2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3D69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44E0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AF3"/>
    <w:rsid w:val="00863BB7"/>
    <w:rsid w:val="008670FA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CA5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2CF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5BEA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166D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196D"/>
    <w:rsid w:val="00DF5BFB"/>
    <w:rsid w:val="00DF5CD6"/>
    <w:rsid w:val="00E022DA"/>
    <w:rsid w:val="00E03BCB"/>
    <w:rsid w:val="00E124DC"/>
    <w:rsid w:val="00E26DDF"/>
    <w:rsid w:val="00E30167"/>
    <w:rsid w:val="00E30304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3F7A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9B6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36A25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61F4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A35F5A"/>
  <w15:docId w15:val="{8ED601E6-1530-452D-9F0C-62DEFA0A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CADA17C87F4500AB0FC9CCBFFA6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3093F-B34F-4C17-AAFE-8F1938DC8FF7}"/>
      </w:docPartPr>
      <w:docPartBody>
        <w:p w:rsidR="00651CAC" w:rsidRDefault="00B75645" w:rsidP="00B75645">
          <w:pPr>
            <w:pStyle w:val="35CADA17C87F4500AB0FC9CCBFFA6E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311746AA344F94AAA2BBA149170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697F4-FB57-4D97-9FAD-A106C2DAA2CA}"/>
      </w:docPartPr>
      <w:docPartBody>
        <w:p w:rsidR="00651CAC" w:rsidRDefault="00B75645" w:rsidP="00B75645">
          <w:pPr>
            <w:pStyle w:val="AC311746AA344F94AAA2BBA1491706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20C77B40C649A9AFEACE0D2996E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E102E-26ED-4612-AFD3-C566D7EA19B5}"/>
      </w:docPartPr>
      <w:docPartBody>
        <w:p w:rsidR="00651CAC" w:rsidRDefault="00B75645" w:rsidP="00B75645">
          <w:pPr>
            <w:pStyle w:val="7020C77B40C649A9AFEACE0D2996E4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861A4C5848474FABF9AAD846BD2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CF61B-F44C-4570-895D-EB4133AB4573}"/>
      </w:docPartPr>
      <w:docPartBody>
        <w:p w:rsidR="00651CAC" w:rsidRDefault="00B75645" w:rsidP="00B75645">
          <w:pPr>
            <w:pStyle w:val="32861A4C5848474FABF9AAD846BD2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C77D9D524D4D36B5EA7EB0ED56A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8BEDB-3CA8-46E4-B8BF-B788DFD4CFF6}"/>
      </w:docPartPr>
      <w:docPartBody>
        <w:p w:rsidR="00651CAC" w:rsidRDefault="00B75645" w:rsidP="00B75645">
          <w:pPr>
            <w:pStyle w:val="2CC77D9D524D4D36B5EA7EB0ED56AE7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5"/>
    <w:rsid w:val="00651CAC"/>
    <w:rsid w:val="00B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4096A9E72B450DB3118172179A072A">
    <w:name w:val="894096A9E72B450DB3118172179A072A"/>
    <w:rsid w:val="00B75645"/>
  </w:style>
  <w:style w:type="character" w:styleId="Platshllartext">
    <w:name w:val="Placeholder Text"/>
    <w:basedOn w:val="Standardstycketeckensnitt"/>
    <w:uiPriority w:val="99"/>
    <w:semiHidden/>
    <w:rsid w:val="00B75645"/>
    <w:rPr>
      <w:noProof w:val="0"/>
      <w:color w:val="808080"/>
    </w:rPr>
  </w:style>
  <w:style w:type="paragraph" w:customStyle="1" w:styleId="2A7248357D5E4BCB8C443CCBA129E9DF">
    <w:name w:val="2A7248357D5E4BCB8C443CCBA129E9DF"/>
    <w:rsid w:val="00B75645"/>
  </w:style>
  <w:style w:type="paragraph" w:customStyle="1" w:styleId="F9CE41DF213C4A258A19C96590823F5D">
    <w:name w:val="F9CE41DF213C4A258A19C96590823F5D"/>
    <w:rsid w:val="00B75645"/>
  </w:style>
  <w:style w:type="paragraph" w:customStyle="1" w:styleId="CC2F0D9FE38C4F579CAC5D1BCD311CB4">
    <w:name w:val="CC2F0D9FE38C4F579CAC5D1BCD311CB4"/>
    <w:rsid w:val="00B75645"/>
  </w:style>
  <w:style w:type="paragraph" w:customStyle="1" w:styleId="35CADA17C87F4500AB0FC9CCBFFA6E97">
    <w:name w:val="35CADA17C87F4500AB0FC9CCBFFA6E97"/>
    <w:rsid w:val="00B75645"/>
  </w:style>
  <w:style w:type="paragraph" w:customStyle="1" w:styleId="AC311746AA344F94AAA2BBA149170638">
    <w:name w:val="AC311746AA344F94AAA2BBA149170638"/>
    <w:rsid w:val="00B75645"/>
  </w:style>
  <w:style w:type="paragraph" w:customStyle="1" w:styleId="EF72E9760E65482DA68BC4F49CB45D83">
    <w:name w:val="EF72E9760E65482DA68BC4F49CB45D83"/>
    <w:rsid w:val="00B75645"/>
  </w:style>
  <w:style w:type="paragraph" w:customStyle="1" w:styleId="D001185C0D8145C293849B79B958D96D">
    <w:name w:val="D001185C0D8145C293849B79B958D96D"/>
    <w:rsid w:val="00B75645"/>
  </w:style>
  <w:style w:type="paragraph" w:customStyle="1" w:styleId="F50921F410B547549DEBC3F1B853AB8A">
    <w:name w:val="F50921F410B547549DEBC3F1B853AB8A"/>
    <w:rsid w:val="00B75645"/>
  </w:style>
  <w:style w:type="paragraph" w:customStyle="1" w:styleId="7020C77B40C649A9AFEACE0D2996E423">
    <w:name w:val="7020C77B40C649A9AFEACE0D2996E423"/>
    <w:rsid w:val="00B75645"/>
  </w:style>
  <w:style w:type="paragraph" w:customStyle="1" w:styleId="32861A4C5848474FABF9AAD846BD2EF1">
    <w:name w:val="32861A4C5848474FABF9AAD846BD2EF1"/>
    <w:rsid w:val="00B75645"/>
  </w:style>
  <w:style w:type="paragraph" w:customStyle="1" w:styleId="2771311AC3454C3EB22C76378365B956">
    <w:name w:val="2771311AC3454C3EB22C76378365B956"/>
    <w:rsid w:val="00B75645"/>
  </w:style>
  <w:style w:type="paragraph" w:customStyle="1" w:styleId="D8FF6555DE064CC485CD3AB659BE4C09">
    <w:name w:val="D8FF6555DE064CC485CD3AB659BE4C09"/>
    <w:rsid w:val="00B75645"/>
  </w:style>
  <w:style w:type="paragraph" w:customStyle="1" w:styleId="AC4CBAF035314F9B9552F621496A1C3D">
    <w:name w:val="AC4CBAF035314F9B9552F621496A1C3D"/>
    <w:rsid w:val="00B75645"/>
  </w:style>
  <w:style w:type="paragraph" w:customStyle="1" w:styleId="48939C2901EC4FE3A632743E9B1963BC">
    <w:name w:val="48939C2901EC4FE3A632743E9B1963BC"/>
    <w:rsid w:val="00B75645"/>
  </w:style>
  <w:style w:type="paragraph" w:customStyle="1" w:styleId="1C0F4ADB8AC84DFF9E0E41E15518A6D3">
    <w:name w:val="1C0F4ADB8AC84DFF9E0E41E15518A6D3"/>
    <w:rsid w:val="00B75645"/>
  </w:style>
  <w:style w:type="paragraph" w:customStyle="1" w:styleId="2CC77D9D524D4D36B5EA7EB0ED56AE71">
    <w:name w:val="2CC77D9D524D4D36B5EA7EB0ED56AE71"/>
    <w:rsid w:val="00B75645"/>
  </w:style>
  <w:style w:type="paragraph" w:customStyle="1" w:styleId="434C247AD50A40DC9E765BD6771838CD">
    <w:name w:val="434C247AD50A40DC9E765BD6771838CD"/>
    <w:rsid w:val="00B75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2018-08-21T00:00:00</HeaderDate>
    <Office/>
    <Dnr>N2018/04314/SUBT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fef7e385-d433-4299-a364-e1d28891297a</RD_Svarsid>
  </documentManagement>
</p:properties>
</file>

<file path=customXml/itemProps1.xml><?xml version="1.0" encoding="utf-8"?>
<ds:datastoreItem xmlns:ds="http://schemas.openxmlformats.org/officeDocument/2006/customXml" ds:itemID="{AA726B59-13A0-4534-BDFB-5336A43CFF76}"/>
</file>

<file path=customXml/itemProps2.xml><?xml version="1.0" encoding="utf-8"?>
<ds:datastoreItem xmlns:ds="http://schemas.openxmlformats.org/officeDocument/2006/customXml" ds:itemID="{14A1952B-06FF-4D9A-9208-33EB94D3BB46}"/>
</file>

<file path=customXml/itemProps3.xml><?xml version="1.0" encoding="utf-8"?>
<ds:datastoreItem xmlns:ds="http://schemas.openxmlformats.org/officeDocument/2006/customXml" ds:itemID="{1A637F4F-F346-4352-8242-0604DEC02E5D}"/>
</file>

<file path=customXml/itemProps4.xml><?xml version="1.0" encoding="utf-8"?>
<ds:datastoreItem xmlns:ds="http://schemas.openxmlformats.org/officeDocument/2006/customXml" ds:itemID="{B0F8227A-DFA1-4D65-B1CE-A6039BF5FD25}"/>
</file>

<file path=customXml/itemProps5.xml><?xml version="1.0" encoding="utf-8"?>
<ds:datastoreItem xmlns:ds="http://schemas.openxmlformats.org/officeDocument/2006/customXml" ds:itemID="{ECDD1854-B37B-4248-A59C-16F42DAB3B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Oldenburg</dc:creator>
  <cp:keywords/>
  <dc:description/>
  <cp:lastModifiedBy>Magnus Oldenburg</cp:lastModifiedBy>
  <cp:revision>3</cp:revision>
  <dcterms:created xsi:type="dcterms:W3CDTF">2018-08-10T10:04:00Z</dcterms:created>
  <dcterms:modified xsi:type="dcterms:W3CDTF">2018-08-15T06:54:00Z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