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AC1A" w14:textId="77777777" w:rsidR="006E28CE" w:rsidRDefault="006E28CE" w:rsidP="00DA0661">
      <w:pPr>
        <w:pStyle w:val="Rubrik"/>
      </w:pPr>
      <w:bookmarkStart w:id="0" w:name="Start"/>
      <w:bookmarkEnd w:id="0"/>
    </w:p>
    <w:p w14:paraId="38ABD40A" w14:textId="77777777" w:rsidR="006E28CE" w:rsidRDefault="006E28CE" w:rsidP="00DA0661">
      <w:pPr>
        <w:pStyle w:val="Rubrik"/>
      </w:pPr>
    </w:p>
    <w:p w14:paraId="073607C9" w14:textId="77777777" w:rsidR="00C72EE7" w:rsidRDefault="003C2BF1" w:rsidP="00DA0661">
      <w:pPr>
        <w:pStyle w:val="Rubrik"/>
      </w:pPr>
      <w:r>
        <w:t>Svar på fråga 201</w:t>
      </w:r>
      <w:r w:rsidR="00C72EE7">
        <w:t xml:space="preserve">8/19:71 av Anders Österberg (S) </w:t>
      </w:r>
      <w:bookmarkStart w:id="1" w:name="_GoBack"/>
      <w:bookmarkEnd w:id="1"/>
    </w:p>
    <w:p w14:paraId="045E6E1F" w14:textId="0E48501C" w:rsidR="003C2BF1" w:rsidRDefault="003C2BF1" w:rsidP="00DA0661">
      <w:pPr>
        <w:pStyle w:val="Rubrik"/>
      </w:pPr>
      <w:r>
        <w:t>Situationen i Sudan</w:t>
      </w:r>
    </w:p>
    <w:p w14:paraId="35B341B3" w14:textId="4B8519CD" w:rsidR="003C2BF1" w:rsidRDefault="003C2BF1" w:rsidP="00DB48AB">
      <w:pPr>
        <w:pStyle w:val="Brdtext"/>
      </w:pPr>
      <w:r>
        <w:t xml:space="preserve">Anders </w:t>
      </w:r>
      <w:r w:rsidR="006B5CE2">
        <w:t>Österberg har frågat mig hur jag ser på utvecklingen i Sudan och de arresteringar som har skett i samband med de folkliga protester som pågår i delar av Sudan sedan i december.</w:t>
      </w:r>
    </w:p>
    <w:p w14:paraId="162AEB38" w14:textId="28AD92F5" w:rsidR="006B5CE2" w:rsidRDefault="006B5CE2" w:rsidP="00DB48AB">
      <w:pPr>
        <w:pStyle w:val="Brdtext"/>
      </w:pPr>
      <w:r>
        <w:t xml:space="preserve">Regeringen </w:t>
      </w:r>
      <w:r w:rsidR="00E60986">
        <w:t>ser med oro på</w:t>
      </w:r>
      <w:r>
        <w:t xml:space="preserve"> de sudanesiska säkerhetsstyrkornas </w:t>
      </w:r>
      <w:r w:rsidR="00E60986">
        <w:t>hantering av</w:t>
      </w:r>
      <w:r>
        <w:t xml:space="preserve"> de pågående folkliga protesterna, inklusive rapporterna om döda, skadade och frihetsberövade. </w:t>
      </w:r>
      <w:r w:rsidR="007465C3">
        <w:t>Vi följer utvecklingen</w:t>
      </w:r>
      <w:r w:rsidR="00E60986">
        <w:t xml:space="preserve"> nära</w:t>
      </w:r>
      <w:r w:rsidR="007465C3">
        <w:t xml:space="preserve">. </w:t>
      </w:r>
      <w:r w:rsidR="00A92439">
        <w:t xml:space="preserve">Sudans regering </w:t>
      </w:r>
      <w:r w:rsidR="00A92BD1">
        <w:t>har en skyldighet att</w:t>
      </w:r>
      <w:r w:rsidR="00A92439">
        <w:t xml:space="preserve"> säkerställa att mänskliga rättigheter respekteras, inklusive rätten till yttrande- och församlingsfrihet</w:t>
      </w:r>
      <w:r w:rsidR="00401766">
        <w:t xml:space="preserve"> samt </w:t>
      </w:r>
      <w:r w:rsidR="00612B74">
        <w:t>förbudet</w:t>
      </w:r>
      <w:r w:rsidR="00401766">
        <w:t xml:space="preserve"> mot utomrättsliga avrättningar och godtyckliga arresteringar</w:t>
      </w:r>
      <w:r w:rsidR="00612B74">
        <w:t xml:space="preserve"> eller frihetsberövanden</w:t>
      </w:r>
      <w:r w:rsidR="00A92439">
        <w:t xml:space="preserve">. </w:t>
      </w:r>
      <w:r>
        <w:t xml:space="preserve">Det är viktigt att våldet upphör och att dödsfallen i samband med protesterna utreds på ett transparent och rättssäkert sätt, samt att ansvarsutkrävande sker. Sudans säkerhetstjänst </w:t>
      </w:r>
      <w:r w:rsidR="00C7233F">
        <w:t>deklarerade</w:t>
      </w:r>
      <w:r>
        <w:t xml:space="preserve"> den 3</w:t>
      </w:r>
      <w:r w:rsidR="00A92439">
        <w:t>1</w:t>
      </w:r>
      <w:r>
        <w:t xml:space="preserve"> januari att alla som har frihetsberövats i samband med protesterna ska släppas. Det är viktigt att så sker. </w:t>
      </w:r>
    </w:p>
    <w:p w14:paraId="1434D541" w14:textId="61CE3477" w:rsidR="006B5CE2" w:rsidRDefault="006B5CE2" w:rsidP="00DB48AB">
      <w:pPr>
        <w:pStyle w:val="Brdtext"/>
      </w:pPr>
      <w:r>
        <w:t>Genomförande av</w:t>
      </w:r>
      <w:r w:rsidR="001B0528">
        <w:t xml:space="preserve"> </w:t>
      </w:r>
      <w:r>
        <w:t xml:space="preserve">politiska och ekonomiska reformer i Sudan är </w:t>
      </w:r>
      <w:r w:rsidR="00AF4A0F">
        <w:t>ett centralt steg i</w:t>
      </w:r>
      <w:r>
        <w:t xml:space="preserve"> att bemöta de budskap som framförs </w:t>
      </w:r>
      <w:r w:rsidR="000428EB">
        <w:t>i samband med de folkliga protesterna</w:t>
      </w:r>
      <w:r w:rsidR="00EE69C7">
        <w:t>.</w:t>
      </w:r>
    </w:p>
    <w:p w14:paraId="2641DAFB" w14:textId="79921627" w:rsidR="006B5CE2" w:rsidRDefault="00641003" w:rsidP="00DB48AB">
      <w:pPr>
        <w:pStyle w:val="Brdtext"/>
      </w:pPr>
      <w:r>
        <w:t xml:space="preserve">Sverige </w:t>
      </w:r>
      <w:r w:rsidR="006B5CE2">
        <w:t xml:space="preserve">har, bilateralt och tillsammans med EU, framfört </w:t>
      </w:r>
      <w:r w:rsidR="003E15A9">
        <w:t xml:space="preserve">dessa </w:t>
      </w:r>
      <w:r w:rsidR="006B5CE2">
        <w:t xml:space="preserve">budskap i samtal med företrädare för Sudans regering. Vi kommer att fortsätta samtalen med Sudans regering och andra aktörer för att betona vikten av </w:t>
      </w:r>
      <w:r w:rsidR="006B5CE2">
        <w:lastRenderedPageBreak/>
        <w:t xml:space="preserve">politiska och ekonomiska reformer, respekt för mänskliga rättigheter och avståndstagande från </w:t>
      </w:r>
      <w:r w:rsidR="00612B74">
        <w:t xml:space="preserve">illegitim och </w:t>
      </w:r>
      <w:r w:rsidR="005E2D39">
        <w:t xml:space="preserve">oproportionerlig </w:t>
      </w:r>
      <w:r w:rsidR="006B5CE2">
        <w:t>våldsanvändning.</w:t>
      </w:r>
    </w:p>
    <w:p w14:paraId="12123828" w14:textId="1FE7C41B" w:rsidR="006B5CE2" w:rsidRDefault="006B5CE2" w:rsidP="00DB48AB">
      <w:pPr>
        <w:pStyle w:val="Brdtext"/>
      </w:pPr>
      <w:r>
        <w:t>Stockholm den 11 februari 2019</w:t>
      </w:r>
    </w:p>
    <w:p w14:paraId="195B11B5" w14:textId="77777777" w:rsidR="00D96B6A" w:rsidRDefault="00D96B6A" w:rsidP="00DB48AB">
      <w:pPr>
        <w:pStyle w:val="Brdtext"/>
      </w:pPr>
    </w:p>
    <w:p w14:paraId="273A8500" w14:textId="5746BD56" w:rsidR="006B5CE2" w:rsidRPr="00DB48AB" w:rsidRDefault="006B5CE2" w:rsidP="00DB48AB">
      <w:pPr>
        <w:pStyle w:val="Brdtext"/>
      </w:pPr>
      <w:r>
        <w:t>Margot Wallström</w:t>
      </w:r>
    </w:p>
    <w:p w14:paraId="38EC50D6" w14:textId="77777777" w:rsidR="003C2BF1" w:rsidRDefault="003C2BF1" w:rsidP="00E96532">
      <w:pPr>
        <w:pStyle w:val="Brdtext"/>
      </w:pPr>
    </w:p>
    <w:sectPr w:rsidR="003C2BF1" w:rsidSect="003C2BF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5842" w14:textId="77777777" w:rsidR="003C2BF1" w:rsidRDefault="003C2BF1" w:rsidP="00A87A54">
      <w:pPr>
        <w:spacing w:after="0" w:line="240" w:lineRule="auto"/>
      </w:pPr>
      <w:r>
        <w:separator/>
      </w:r>
    </w:p>
  </w:endnote>
  <w:endnote w:type="continuationSeparator" w:id="0">
    <w:p w14:paraId="0E2B152C" w14:textId="77777777" w:rsidR="003C2BF1" w:rsidRDefault="003C2BF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688B8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ED4478" w14:textId="48AE3F8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31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B31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E3FC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BDB5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6C68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38C4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5404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109D83" w14:textId="77777777" w:rsidTr="00C26068">
      <w:trPr>
        <w:trHeight w:val="227"/>
      </w:trPr>
      <w:tc>
        <w:tcPr>
          <w:tcW w:w="4074" w:type="dxa"/>
        </w:tcPr>
        <w:p w14:paraId="04E28B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0E424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77AB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3CEA" w14:textId="77777777" w:rsidR="003C2BF1" w:rsidRDefault="003C2BF1" w:rsidP="00A87A54">
      <w:pPr>
        <w:spacing w:after="0" w:line="240" w:lineRule="auto"/>
      </w:pPr>
      <w:r>
        <w:separator/>
      </w:r>
    </w:p>
  </w:footnote>
  <w:footnote w:type="continuationSeparator" w:id="0">
    <w:p w14:paraId="1C96DD2C" w14:textId="77777777" w:rsidR="003C2BF1" w:rsidRDefault="003C2BF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2BF1" w14:paraId="67E5407A" w14:textId="77777777" w:rsidTr="00C93EBA">
      <w:trPr>
        <w:trHeight w:val="227"/>
      </w:trPr>
      <w:tc>
        <w:tcPr>
          <w:tcW w:w="5534" w:type="dxa"/>
        </w:tcPr>
        <w:p w14:paraId="39F8700A" w14:textId="77777777" w:rsidR="003C2BF1" w:rsidRPr="007D73AB" w:rsidRDefault="003C2BF1">
          <w:pPr>
            <w:pStyle w:val="Sidhuvud"/>
          </w:pPr>
        </w:p>
      </w:tc>
      <w:tc>
        <w:tcPr>
          <w:tcW w:w="3170" w:type="dxa"/>
          <w:vAlign w:val="bottom"/>
        </w:tcPr>
        <w:p w14:paraId="0AEEF89E" w14:textId="77777777" w:rsidR="003C2BF1" w:rsidRPr="007D73AB" w:rsidRDefault="003C2BF1" w:rsidP="00340DE0">
          <w:pPr>
            <w:pStyle w:val="Sidhuvud"/>
          </w:pPr>
        </w:p>
      </w:tc>
      <w:tc>
        <w:tcPr>
          <w:tcW w:w="1134" w:type="dxa"/>
        </w:tcPr>
        <w:p w14:paraId="0CC475BB" w14:textId="77777777" w:rsidR="003C2BF1" w:rsidRDefault="003C2BF1" w:rsidP="005A703A">
          <w:pPr>
            <w:pStyle w:val="Sidhuvud"/>
          </w:pPr>
        </w:p>
      </w:tc>
    </w:tr>
    <w:tr w:rsidR="003C2BF1" w14:paraId="08687A3B" w14:textId="77777777" w:rsidTr="00C93EBA">
      <w:trPr>
        <w:trHeight w:val="1928"/>
      </w:trPr>
      <w:tc>
        <w:tcPr>
          <w:tcW w:w="5534" w:type="dxa"/>
        </w:tcPr>
        <w:p w14:paraId="60E77557" w14:textId="77777777" w:rsidR="003C2BF1" w:rsidRPr="00340DE0" w:rsidRDefault="003C2BF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CAE978" wp14:editId="3D6B413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8D6F76" w14:textId="77777777" w:rsidR="003C2BF1" w:rsidRPr="00710A6C" w:rsidRDefault="003C2BF1" w:rsidP="00EE3C0F">
          <w:pPr>
            <w:pStyle w:val="Sidhuvud"/>
            <w:rPr>
              <w:b/>
            </w:rPr>
          </w:pPr>
        </w:p>
        <w:p w14:paraId="0EF9C814" w14:textId="77777777" w:rsidR="003C2BF1" w:rsidRDefault="003C2BF1" w:rsidP="00EE3C0F">
          <w:pPr>
            <w:pStyle w:val="Sidhuvud"/>
          </w:pPr>
        </w:p>
        <w:p w14:paraId="1F7D6250" w14:textId="77777777" w:rsidR="003C2BF1" w:rsidRDefault="003C2BF1" w:rsidP="00EE3C0F">
          <w:pPr>
            <w:pStyle w:val="Sidhuvud"/>
          </w:pPr>
        </w:p>
        <w:p w14:paraId="28314FA3" w14:textId="77777777" w:rsidR="003C2BF1" w:rsidRDefault="003C2BF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42ECA7FD38410AA44F1D2E2D0D4A43"/>
            </w:placeholder>
            <w:showingPlcHdr/>
            <w:dataBinding w:prefixMappings="xmlns:ns0='http://lp/documentinfo/RK' " w:xpath="/ns0:DocumentInfo[1]/ns0:BaseInfo[1]/ns0:Dnr[1]" w:storeItemID="{4A3DC605-BB88-4FAA-917B-F10D6A9FD181}"/>
            <w:text/>
          </w:sdtPr>
          <w:sdtEndPr/>
          <w:sdtContent>
            <w:p w14:paraId="06C8D904" w14:textId="7B143016" w:rsidR="003C2BF1" w:rsidRDefault="007143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B573C20484CD8866E9B8B2BF82FBA"/>
            </w:placeholder>
            <w:showingPlcHdr/>
            <w:dataBinding w:prefixMappings="xmlns:ns0='http://lp/documentinfo/RK' " w:xpath="/ns0:DocumentInfo[1]/ns0:BaseInfo[1]/ns0:DocNumber[1]" w:storeItemID="{4A3DC605-BB88-4FAA-917B-F10D6A9FD181}"/>
            <w:text/>
          </w:sdtPr>
          <w:sdtEndPr/>
          <w:sdtContent>
            <w:p w14:paraId="623A15CA" w14:textId="77777777" w:rsidR="003C2BF1" w:rsidRDefault="003C2BF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62CE15" w14:textId="77777777" w:rsidR="003C2BF1" w:rsidRDefault="003C2BF1" w:rsidP="00EE3C0F">
          <w:pPr>
            <w:pStyle w:val="Sidhuvud"/>
          </w:pPr>
        </w:p>
      </w:tc>
      <w:tc>
        <w:tcPr>
          <w:tcW w:w="1134" w:type="dxa"/>
        </w:tcPr>
        <w:p w14:paraId="0E88E475" w14:textId="77777777" w:rsidR="003C2BF1" w:rsidRDefault="003C2BF1" w:rsidP="0094502D">
          <w:pPr>
            <w:pStyle w:val="Sidhuvud"/>
          </w:pPr>
        </w:p>
        <w:p w14:paraId="34B11467" w14:textId="77777777" w:rsidR="003C2BF1" w:rsidRPr="0094502D" w:rsidRDefault="003C2BF1" w:rsidP="00EC71A6">
          <w:pPr>
            <w:pStyle w:val="Sidhuvud"/>
          </w:pPr>
        </w:p>
      </w:tc>
    </w:tr>
    <w:tr w:rsidR="003C2BF1" w14:paraId="5D48D0F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B6431C781C47478D8BC19CD9AC84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25CF80" w14:textId="77777777" w:rsidR="003C2BF1" w:rsidRPr="003C2BF1" w:rsidRDefault="003C2BF1" w:rsidP="00340DE0">
              <w:pPr>
                <w:pStyle w:val="Sidhuvud"/>
                <w:rPr>
                  <w:b/>
                </w:rPr>
              </w:pPr>
              <w:r w:rsidRPr="003C2BF1">
                <w:rPr>
                  <w:b/>
                </w:rPr>
                <w:t>Utrikesdepartementet</w:t>
              </w:r>
            </w:p>
            <w:p w14:paraId="4A40DA74" w14:textId="77777777" w:rsidR="0071435C" w:rsidRDefault="003C2BF1" w:rsidP="00340DE0">
              <w:pPr>
                <w:pStyle w:val="Sidhuvud"/>
              </w:pPr>
              <w:r w:rsidRPr="003C2BF1">
                <w:t>Utrikesministern</w:t>
              </w:r>
            </w:p>
            <w:p w14:paraId="1428F984" w14:textId="77777777" w:rsidR="0071435C" w:rsidRDefault="0071435C" w:rsidP="00340DE0">
              <w:pPr>
                <w:pStyle w:val="Sidhuvud"/>
              </w:pPr>
            </w:p>
            <w:p w14:paraId="6FCBA071" w14:textId="77777777" w:rsidR="0071435C" w:rsidRPr="006E28CE" w:rsidRDefault="0071435C" w:rsidP="00340DE0">
              <w:pPr>
                <w:pStyle w:val="Sidhuvud"/>
                <w:rPr>
                  <w:lang w:val="de-DE"/>
                </w:rPr>
              </w:pPr>
            </w:p>
            <w:p w14:paraId="64961F77" w14:textId="56963603" w:rsidR="003C2BF1" w:rsidRPr="00340DE0" w:rsidRDefault="003C2BF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120EE02EF3400AADBCD2DB45252FE8"/>
          </w:placeholder>
          <w:dataBinding w:prefixMappings="xmlns:ns0='http://lp/documentinfo/RK' " w:xpath="/ns0:DocumentInfo[1]/ns0:BaseInfo[1]/ns0:Recipient[1]" w:storeItemID="{4A3DC605-BB88-4FAA-917B-F10D6A9FD181}"/>
          <w:text w:multiLine="1"/>
        </w:sdtPr>
        <w:sdtEndPr/>
        <w:sdtContent>
          <w:tc>
            <w:tcPr>
              <w:tcW w:w="3170" w:type="dxa"/>
            </w:tcPr>
            <w:p w14:paraId="6E41FA62" w14:textId="3ED50522" w:rsidR="003C2BF1" w:rsidRDefault="003C2BF1" w:rsidP="00547B89">
              <w:pPr>
                <w:pStyle w:val="Sidhuvud"/>
              </w:pPr>
              <w:r>
                <w:t>Till riksdagen</w:t>
              </w:r>
              <w:r w:rsidR="007B319D">
                <w:br/>
              </w:r>
            </w:p>
          </w:tc>
        </w:sdtContent>
      </w:sdt>
      <w:tc>
        <w:tcPr>
          <w:tcW w:w="1134" w:type="dxa"/>
        </w:tcPr>
        <w:p w14:paraId="742F7FDA" w14:textId="77777777" w:rsidR="003C2BF1" w:rsidRDefault="003C2BF1" w:rsidP="003E6020">
          <w:pPr>
            <w:pStyle w:val="Sidhuvud"/>
          </w:pPr>
        </w:p>
      </w:tc>
    </w:tr>
  </w:tbl>
  <w:p w14:paraId="4D84AC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8EB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528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BF1"/>
    <w:rsid w:val="003C7BE0"/>
    <w:rsid w:val="003D0DD3"/>
    <w:rsid w:val="003D17EF"/>
    <w:rsid w:val="003D3535"/>
    <w:rsid w:val="003D4D9F"/>
    <w:rsid w:val="003D7B03"/>
    <w:rsid w:val="003E15A9"/>
    <w:rsid w:val="003E30BD"/>
    <w:rsid w:val="003E5A50"/>
    <w:rsid w:val="003E6020"/>
    <w:rsid w:val="003F1F1F"/>
    <w:rsid w:val="003F299F"/>
    <w:rsid w:val="003F59B4"/>
    <w:rsid w:val="003F6B92"/>
    <w:rsid w:val="0040090E"/>
    <w:rsid w:val="00401766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1738"/>
    <w:rsid w:val="005D07C2"/>
    <w:rsid w:val="005E2D39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B74"/>
    <w:rsid w:val="006175D7"/>
    <w:rsid w:val="006208E5"/>
    <w:rsid w:val="006273E4"/>
    <w:rsid w:val="00631F82"/>
    <w:rsid w:val="00633B59"/>
    <w:rsid w:val="00634EF4"/>
    <w:rsid w:val="006358C8"/>
    <w:rsid w:val="00641003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5BDF"/>
    <w:rsid w:val="006B5CE2"/>
    <w:rsid w:val="006B7569"/>
    <w:rsid w:val="006C28EE"/>
    <w:rsid w:val="006D2998"/>
    <w:rsid w:val="006D3188"/>
    <w:rsid w:val="006D5159"/>
    <w:rsid w:val="006E08FC"/>
    <w:rsid w:val="006E28CE"/>
    <w:rsid w:val="006F2588"/>
    <w:rsid w:val="00710A6C"/>
    <w:rsid w:val="00710D98"/>
    <w:rsid w:val="00711CE9"/>
    <w:rsid w:val="00712266"/>
    <w:rsid w:val="00712593"/>
    <w:rsid w:val="00712D82"/>
    <w:rsid w:val="0071435C"/>
    <w:rsid w:val="00716E22"/>
    <w:rsid w:val="007171AB"/>
    <w:rsid w:val="007213D0"/>
    <w:rsid w:val="00732599"/>
    <w:rsid w:val="00743E09"/>
    <w:rsid w:val="00744FCC"/>
    <w:rsid w:val="007465C3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19D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2439"/>
    <w:rsid w:val="00A92BD1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4A0F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233F"/>
    <w:rsid w:val="00C72EE7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B6A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986"/>
    <w:rsid w:val="00E6641E"/>
    <w:rsid w:val="00E66F18"/>
    <w:rsid w:val="00E70856"/>
    <w:rsid w:val="00E727DE"/>
    <w:rsid w:val="00E74A30"/>
    <w:rsid w:val="00E77778"/>
    <w:rsid w:val="00E77B7E"/>
    <w:rsid w:val="00E82DF1"/>
    <w:rsid w:val="00E8442D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69C7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7A2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B0A8CD"/>
  <w15:docId w15:val="{F1580D80-17E3-4E12-AA6B-BB0D1AC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2ECA7FD38410AA44F1D2E2D0D4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5C1D4-F8A3-488F-A4B4-01F35BEDCA32}"/>
      </w:docPartPr>
      <w:docPartBody>
        <w:p w:rsidR="00B47FB5" w:rsidRDefault="00E27DB2" w:rsidP="00E27DB2">
          <w:pPr>
            <w:pStyle w:val="2442ECA7FD38410AA44F1D2E2D0D4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2B573C20484CD8866E9B8B2BF82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17C74-E59D-4582-83AB-19C7182A3E3D}"/>
      </w:docPartPr>
      <w:docPartBody>
        <w:p w:rsidR="00B47FB5" w:rsidRDefault="00E27DB2" w:rsidP="00E27DB2">
          <w:pPr>
            <w:pStyle w:val="E42B573C20484CD8866E9B8B2BF82F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B6431C781C47478D8BC19CD9AC8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BF18A-35FB-45EC-9CBA-428C5C11EBD0}"/>
      </w:docPartPr>
      <w:docPartBody>
        <w:p w:rsidR="00B47FB5" w:rsidRDefault="00E27DB2" w:rsidP="00E27DB2">
          <w:pPr>
            <w:pStyle w:val="84B6431C781C47478D8BC19CD9AC84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120EE02EF3400AADBCD2DB45252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95A12-6AB3-4868-B9AB-E43F0B3B792E}"/>
      </w:docPartPr>
      <w:docPartBody>
        <w:p w:rsidR="00B47FB5" w:rsidRDefault="00E27DB2" w:rsidP="00E27DB2">
          <w:pPr>
            <w:pStyle w:val="D7120EE02EF3400AADBCD2DB45252FE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B2"/>
    <w:rsid w:val="00B47FB5"/>
    <w:rsid w:val="00E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8C51E4467B472FAAE0AD0FD918B352">
    <w:name w:val="9A8C51E4467B472FAAE0AD0FD918B352"/>
    <w:rsid w:val="00E27DB2"/>
  </w:style>
  <w:style w:type="character" w:styleId="Platshllartext">
    <w:name w:val="Placeholder Text"/>
    <w:basedOn w:val="Standardstycketeckensnitt"/>
    <w:uiPriority w:val="99"/>
    <w:semiHidden/>
    <w:rsid w:val="00E27DB2"/>
    <w:rPr>
      <w:noProof w:val="0"/>
      <w:color w:val="808080"/>
    </w:rPr>
  </w:style>
  <w:style w:type="paragraph" w:customStyle="1" w:styleId="A1C6B035C1F34AED9B950A3665623F93">
    <w:name w:val="A1C6B035C1F34AED9B950A3665623F93"/>
    <w:rsid w:val="00E27DB2"/>
  </w:style>
  <w:style w:type="paragraph" w:customStyle="1" w:styleId="697AD0C3D57944B2BBBE69B17850C298">
    <w:name w:val="697AD0C3D57944B2BBBE69B17850C298"/>
    <w:rsid w:val="00E27DB2"/>
  </w:style>
  <w:style w:type="paragraph" w:customStyle="1" w:styleId="D6EB028F2E54472E949E0F5F0C24AEEB">
    <w:name w:val="D6EB028F2E54472E949E0F5F0C24AEEB"/>
    <w:rsid w:val="00E27DB2"/>
  </w:style>
  <w:style w:type="paragraph" w:customStyle="1" w:styleId="2442ECA7FD38410AA44F1D2E2D0D4A43">
    <w:name w:val="2442ECA7FD38410AA44F1D2E2D0D4A43"/>
    <w:rsid w:val="00E27DB2"/>
  </w:style>
  <w:style w:type="paragraph" w:customStyle="1" w:styleId="E42B573C20484CD8866E9B8B2BF82FBA">
    <w:name w:val="E42B573C20484CD8866E9B8B2BF82FBA"/>
    <w:rsid w:val="00E27DB2"/>
  </w:style>
  <w:style w:type="paragraph" w:customStyle="1" w:styleId="11A0087528BB44CD9A655467C9C38C9E">
    <w:name w:val="11A0087528BB44CD9A655467C9C38C9E"/>
    <w:rsid w:val="00E27DB2"/>
  </w:style>
  <w:style w:type="paragraph" w:customStyle="1" w:styleId="2B10993EBE8948DEBB5ADB3AC053A9EA">
    <w:name w:val="2B10993EBE8948DEBB5ADB3AC053A9EA"/>
    <w:rsid w:val="00E27DB2"/>
  </w:style>
  <w:style w:type="paragraph" w:customStyle="1" w:styleId="DF28BB67CA204148B5603C0C6992775E">
    <w:name w:val="DF28BB67CA204148B5603C0C6992775E"/>
    <w:rsid w:val="00E27DB2"/>
  </w:style>
  <w:style w:type="paragraph" w:customStyle="1" w:styleId="84B6431C781C47478D8BC19CD9AC840F">
    <w:name w:val="84B6431C781C47478D8BC19CD9AC840F"/>
    <w:rsid w:val="00E27DB2"/>
  </w:style>
  <w:style w:type="paragraph" w:customStyle="1" w:styleId="D7120EE02EF3400AADBCD2DB45252FE8">
    <w:name w:val="D7120EE02EF3400AADBCD2DB45252FE8"/>
    <w:rsid w:val="00E27DB2"/>
  </w:style>
  <w:style w:type="paragraph" w:customStyle="1" w:styleId="ADB926ACB60B4D628CE561AE0CF3FCDB">
    <w:name w:val="ADB926ACB60B4D628CE561AE0CF3FCDB"/>
    <w:rsid w:val="00E27DB2"/>
  </w:style>
  <w:style w:type="paragraph" w:customStyle="1" w:styleId="FB7421C2589A4A85909B809A8A769354">
    <w:name w:val="FB7421C2589A4A85909B809A8A769354"/>
    <w:rsid w:val="00E27DB2"/>
  </w:style>
  <w:style w:type="paragraph" w:customStyle="1" w:styleId="02B9E3D01EE449028BF48AA7FC763EDF">
    <w:name w:val="02B9E3D01EE449028BF48AA7FC763EDF"/>
    <w:rsid w:val="00E27DB2"/>
  </w:style>
  <w:style w:type="paragraph" w:customStyle="1" w:styleId="14C1B028DE24451083CB28ADDCA066F7">
    <w:name w:val="14C1B028DE24451083CB28ADDCA066F7"/>
    <w:rsid w:val="00E27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2019-02-01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73a7ca0a-789c-4939-b646-ebef0007585b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2019-02-01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C605-BB88-4FAA-917B-F10D6A9FD181}"/>
</file>

<file path=customXml/itemProps2.xml><?xml version="1.0" encoding="utf-8"?>
<ds:datastoreItem xmlns:ds="http://schemas.openxmlformats.org/officeDocument/2006/customXml" ds:itemID="{418CD7B7-F050-494C-8C4B-39D2E830C2F2}"/>
</file>

<file path=customXml/itemProps3.xml><?xml version="1.0" encoding="utf-8"?>
<ds:datastoreItem xmlns:ds="http://schemas.openxmlformats.org/officeDocument/2006/customXml" ds:itemID="{08D861B9-E2F6-4DE1-AA48-70588DD0D6B7}"/>
</file>

<file path=customXml/itemProps4.xml><?xml version="1.0" encoding="utf-8"?>
<ds:datastoreItem xmlns:ds="http://schemas.openxmlformats.org/officeDocument/2006/customXml" ds:itemID="{4A3DC605-BB88-4FAA-917B-F10D6A9FD18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54D4CF9-C3BE-4B50-92D8-6C38A9CF6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8F6786-9ECC-4766-BA9E-41D4824D8372}"/>
</file>

<file path=customXml/itemProps7.xml><?xml version="1.0" encoding="utf-8"?>
<ds:datastoreItem xmlns:ds="http://schemas.openxmlformats.org/officeDocument/2006/customXml" ds:itemID="{EFA5B643-6CD6-4F58-A637-7CDBCBB1DF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Carina Stålberg</cp:lastModifiedBy>
  <cp:revision>4</cp:revision>
  <cp:lastPrinted>2019-02-11T13:46:00Z</cp:lastPrinted>
  <dcterms:created xsi:type="dcterms:W3CDTF">2019-02-11T13:35:00Z</dcterms:created>
  <dcterms:modified xsi:type="dcterms:W3CDTF">2019-02-11T13:46:00Z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5ea37be2-472f-4b62-a11b-405e60b7188f</vt:lpwstr>
  </property>
</Properties>
</file>