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ED15" w14:textId="77777777" w:rsidR="000C0613" w:rsidRDefault="000C0613" w:rsidP="00DA0661">
      <w:pPr>
        <w:pStyle w:val="Rubrik"/>
      </w:pPr>
      <w:bookmarkStart w:id="0" w:name="Start"/>
      <w:bookmarkEnd w:id="0"/>
      <w:r>
        <w:t>Svar på fråga 20</w:t>
      </w:r>
      <w:r w:rsidR="00901C11">
        <w:t>18</w:t>
      </w:r>
      <w:r>
        <w:t>/</w:t>
      </w:r>
      <w:r w:rsidR="00901C11">
        <w:t>19</w:t>
      </w:r>
      <w:r>
        <w:t>:</w:t>
      </w:r>
      <w:r w:rsidR="00901C11">
        <w:t>931</w:t>
      </w:r>
      <w:r>
        <w:t xml:space="preserve"> av </w:t>
      </w:r>
      <w:r w:rsidR="00AC0A43">
        <w:t>Fredrik Lindahl</w:t>
      </w:r>
      <w:r>
        <w:t xml:space="preserve"> (</w:t>
      </w:r>
      <w:r w:rsidR="00AC0A43">
        <w:t>SD</w:t>
      </w:r>
      <w:r>
        <w:t>)</w:t>
      </w:r>
      <w:r>
        <w:br/>
      </w:r>
      <w:proofErr w:type="spellStart"/>
      <w:r w:rsidR="00E55A46">
        <w:t>Lootlådor</w:t>
      </w:r>
      <w:proofErr w:type="spellEnd"/>
    </w:p>
    <w:p w14:paraId="3A252163" w14:textId="40990F6C" w:rsidR="00AE3A14" w:rsidRDefault="00B5327B" w:rsidP="00AE3A14">
      <w:pPr>
        <w:pStyle w:val="Brdtext"/>
      </w:pPr>
      <w:sdt>
        <w:sdtPr>
          <w:alias w:val="Frågeställare"/>
          <w:tag w:val="delete"/>
          <w:id w:val="-1635256365"/>
          <w:placeholder>
            <w:docPart w:val="DC2348A2E561439CBDE608F9C1B681F2"/>
          </w:placeholder>
          <w:dataBinding w:prefixMappings="xmlns:ns0='http://lp/documentinfo/RK' " w:xpath="/ns0:DocumentInfo[1]/ns0:BaseInfo[1]/ns0:Extra3[1]" w:storeItemID="{4FC532EF-14E2-4CE4-A368-C76C2185A419}"/>
          <w:text/>
        </w:sdtPr>
        <w:sdtEndPr/>
        <w:sdtContent>
          <w:r w:rsidR="00AE3A14">
            <w:t>Fredrik Lindahl</w:t>
          </w:r>
        </w:sdtContent>
      </w:sdt>
      <w:r w:rsidR="00AE3A14">
        <w:t xml:space="preserve"> har frågat om jag och regeringen avser vidta några andra åtgärder för att skydda minderåriga från missbruk med </w:t>
      </w:r>
      <w:proofErr w:type="spellStart"/>
      <w:r w:rsidR="00AE3A14">
        <w:t>lootlådor</w:t>
      </w:r>
      <w:proofErr w:type="spellEnd"/>
      <w:r w:rsidR="00AE3A14">
        <w:t xml:space="preserve"> innan ny lagstiftning kan vara på plats. </w:t>
      </w:r>
    </w:p>
    <w:p w14:paraId="3D7E9607" w14:textId="7DADD487" w:rsidR="00AE3A14" w:rsidRDefault="00F361B5" w:rsidP="002749F7">
      <w:pPr>
        <w:pStyle w:val="Brdtext"/>
      </w:pPr>
      <w:r>
        <w:t>Förekomsten</w:t>
      </w:r>
      <w:r w:rsidR="00303F3E">
        <w:t xml:space="preserve"> av </w:t>
      </w:r>
      <w:proofErr w:type="spellStart"/>
      <w:r w:rsidR="00303F3E">
        <w:t>lootlådor</w:t>
      </w:r>
      <w:proofErr w:type="spellEnd"/>
      <w:r w:rsidR="00303F3E">
        <w:t xml:space="preserve"> och andra lotteri- eller kasinoliknande företeelser i spel aktualiserar frågan om konsumentskyddet</w:t>
      </w:r>
      <w:r w:rsidR="00036FFC" w:rsidRPr="00036FFC">
        <w:t xml:space="preserve"> </w:t>
      </w:r>
      <w:r w:rsidR="00036FFC">
        <w:t>är tillräckligt</w:t>
      </w:r>
      <w:r w:rsidR="00303F3E">
        <w:t xml:space="preserve">, särskilt i förhållande till barn och ungdomar. Av den anledningen </w:t>
      </w:r>
      <w:r w:rsidR="005276C2">
        <w:t xml:space="preserve">lämnade regeringen ett uppdrag till Konsumentverket </w:t>
      </w:r>
      <w:r w:rsidR="00303F3E">
        <w:t xml:space="preserve">om </w:t>
      </w:r>
      <w:r w:rsidR="005276C2">
        <w:t xml:space="preserve">att kartlägga </w:t>
      </w:r>
      <w:bookmarkStart w:id="1" w:name="_GoBack"/>
      <w:bookmarkEnd w:id="1"/>
      <w:r w:rsidR="005276C2">
        <w:t xml:space="preserve">konsumentskyddet vid lotteri- </w:t>
      </w:r>
      <w:r w:rsidR="00FF480B">
        <w:t>eller</w:t>
      </w:r>
      <w:r w:rsidR="005276C2">
        <w:t xml:space="preserve"> kasinoliknande inslag i datorspel, vilket omfattar så kallade </w:t>
      </w:r>
      <w:proofErr w:type="spellStart"/>
      <w:r w:rsidR="005276C2">
        <w:t>loot</w:t>
      </w:r>
      <w:r w:rsidR="0077633F">
        <w:t>lådor</w:t>
      </w:r>
      <w:proofErr w:type="spellEnd"/>
      <w:r w:rsidR="0077633F">
        <w:t xml:space="preserve">. I uppdraget ingår bland annat att bedöma om det finns brister i konsumentskyddet. Uppdraget ska redovisas den 1 oktober. </w:t>
      </w:r>
      <w:r w:rsidR="003F5FE1">
        <w:t xml:space="preserve">Om det visar sig att dagens reglering inte är tillräcklig </w:t>
      </w:r>
      <w:r w:rsidR="009D0DD8">
        <w:t xml:space="preserve">kommer </w:t>
      </w:r>
      <w:r w:rsidR="00C65A8B">
        <w:t>regeringen</w:t>
      </w:r>
      <w:r w:rsidR="009D0DD8">
        <w:t xml:space="preserve"> att överväga</w:t>
      </w:r>
      <w:r w:rsidR="003F5FE1">
        <w:t xml:space="preserve"> ytterligare åtgärder. </w:t>
      </w:r>
    </w:p>
    <w:p w14:paraId="3C4E53D3" w14:textId="3061719C" w:rsidR="00AE3A14" w:rsidRDefault="00AE3A1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8713078479D41C0B884561F90F3E02C"/>
          </w:placeholder>
          <w:dataBinding w:prefixMappings="xmlns:ns0='http://lp/documentinfo/RK' " w:xpath="/ns0:DocumentInfo[1]/ns0:BaseInfo[1]/ns0:HeaderDate[1]" w:storeItemID="{4FC532EF-14E2-4CE4-A368-C76C2185A419}"/>
          <w:date w:fullDate="2019-09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C713A">
            <w:t>12 september</w:t>
          </w:r>
          <w:r>
            <w:t xml:space="preserve"> 2019</w:t>
          </w:r>
        </w:sdtContent>
      </w:sdt>
    </w:p>
    <w:p w14:paraId="23F291DB" w14:textId="77777777" w:rsidR="00AE3A14" w:rsidRDefault="00AE3A14" w:rsidP="004E7A8F">
      <w:pPr>
        <w:pStyle w:val="Brdtextutanavstnd"/>
      </w:pPr>
    </w:p>
    <w:p w14:paraId="2BD24DFC" w14:textId="77777777" w:rsidR="00AE3A14" w:rsidRDefault="00AE3A14" w:rsidP="004E7A8F">
      <w:pPr>
        <w:pStyle w:val="Brdtextutanavstnd"/>
      </w:pPr>
    </w:p>
    <w:p w14:paraId="3E0684B4" w14:textId="77777777" w:rsidR="00AE3A14" w:rsidRDefault="00AE3A1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AF804525E9249A5A0C22153D3264BEB"/>
        </w:placeholder>
        <w:dataBinding w:prefixMappings="xmlns:ns0='http://lp/documentinfo/RK' " w:xpath="/ns0:DocumentInfo[1]/ns0:BaseInfo[1]/ns0:TopSender[1]" w:storeItemID="{4FC532EF-14E2-4CE4-A368-C76C2185A419}"/>
        <w:comboBox w:lastValue="Ardalan Shekarabi"/>
      </w:sdtPr>
      <w:sdtEndPr/>
      <w:sdtContent>
        <w:p w14:paraId="1B1DC429" w14:textId="328FEBA8" w:rsidR="00AE3A14" w:rsidRDefault="00FF480B" w:rsidP="00422A41">
          <w:pPr>
            <w:pStyle w:val="Brdtext"/>
          </w:pPr>
          <w:r>
            <w:t>Ardalan Shekarabi</w:t>
          </w:r>
        </w:p>
      </w:sdtContent>
    </w:sdt>
    <w:p w14:paraId="5FFB1968" w14:textId="77777777" w:rsidR="000C0613" w:rsidRPr="00DB48AB" w:rsidRDefault="000C0613" w:rsidP="00DB48AB">
      <w:pPr>
        <w:pStyle w:val="Brdtext"/>
      </w:pPr>
    </w:p>
    <w:p w14:paraId="3F0A93AE" w14:textId="77777777" w:rsidR="00AC0A0D" w:rsidRDefault="00AC0A0D" w:rsidP="00E96532">
      <w:pPr>
        <w:pStyle w:val="Brdtext"/>
      </w:pPr>
    </w:p>
    <w:sectPr w:rsidR="00AC0A0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C1C8" w14:textId="77777777" w:rsidR="003E67D8" w:rsidRDefault="003E67D8" w:rsidP="00A87A54">
      <w:pPr>
        <w:spacing w:after="0" w:line="240" w:lineRule="auto"/>
      </w:pPr>
      <w:r>
        <w:separator/>
      </w:r>
    </w:p>
  </w:endnote>
  <w:endnote w:type="continuationSeparator" w:id="0">
    <w:p w14:paraId="628F7F5C" w14:textId="77777777" w:rsidR="003E67D8" w:rsidRDefault="003E67D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A3517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4D4D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4BF02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780E0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C823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6D7DD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712C9E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195DBB" w14:textId="77777777" w:rsidTr="00C26068">
      <w:trPr>
        <w:trHeight w:val="227"/>
      </w:trPr>
      <w:tc>
        <w:tcPr>
          <w:tcW w:w="4074" w:type="dxa"/>
        </w:tcPr>
        <w:p w14:paraId="026BE2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D13CE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2D9F2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A6AC" w14:textId="77777777" w:rsidR="003E67D8" w:rsidRDefault="003E67D8" w:rsidP="00A87A54">
      <w:pPr>
        <w:spacing w:after="0" w:line="240" w:lineRule="auto"/>
      </w:pPr>
      <w:r>
        <w:separator/>
      </w:r>
    </w:p>
  </w:footnote>
  <w:footnote w:type="continuationSeparator" w:id="0">
    <w:p w14:paraId="1D810AD2" w14:textId="77777777" w:rsidR="003E67D8" w:rsidRDefault="003E67D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C0A0D" w14:paraId="41DA9A05" w14:textId="77777777" w:rsidTr="00C93EBA">
      <w:trPr>
        <w:trHeight w:val="227"/>
      </w:trPr>
      <w:tc>
        <w:tcPr>
          <w:tcW w:w="5534" w:type="dxa"/>
        </w:tcPr>
        <w:p w14:paraId="04677989" w14:textId="77777777" w:rsidR="00AC0A0D" w:rsidRPr="007D73AB" w:rsidRDefault="00AC0A0D">
          <w:pPr>
            <w:pStyle w:val="Sidhuvud"/>
          </w:pPr>
        </w:p>
      </w:tc>
      <w:tc>
        <w:tcPr>
          <w:tcW w:w="3170" w:type="dxa"/>
          <w:vAlign w:val="bottom"/>
        </w:tcPr>
        <w:p w14:paraId="10AE3EDC" w14:textId="77777777" w:rsidR="00AC0A0D" w:rsidRPr="007D73AB" w:rsidRDefault="00AC0A0D" w:rsidP="00340DE0">
          <w:pPr>
            <w:pStyle w:val="Sidhuvud"/>
          </w:pPr>
        </w:p>
      </w:tc>
      <w:tc>
        <w:tcPr>
          <w:tcW w:w="1134" w:type="dxa"/>
        </w:tcPr>
        <w:p w14:paraId="07AE3958" w14:textId="77777777" w:rsidR="00AC0A0D" w:rsidRDefault="00AC0A0D" w:rsidP="005A703A">
          <w:pPr>
            <w:pStyle w:val="Sidhuvud"/>
          </w:pPr>
        </w:p>
      </w:tc>
    </w:tr>
    <w:tr w:rsidR="00AC0A0D" w14:paraId="19169603" w14:textId="77777777" w:rsidTr="00C93EBA">
      <w:trPr>
        <w:trHeight w:val="1928"/>
      </w:trPr>
      <w:tc>
        <w:tcPr>
          <w:tcW w:w="5534" w:type="dxa"/>
        </w:tcPr>
        <w:p w14:paraId="7A537C5E" w14:textId="77777777" w:rsidR="00AC0A0D" w:rsidRPr="00340DE0" w:rsidRDefault="00AC0A0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FBDD41" wp14:editId="4963E70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D71815" w14:textId="77777777" w:rsidR="00AC0A0D" w:rsidRPr="00710A6C" w:rsidRDefault="00AC0A0D" w:rsidP="00EE3C0F">
          <w:pPr>
            <w:pStyle w:val="Sidhuvud"/>
            <w:rPr>
              <w:b/>
            </w:rPr>
          </w:pPr>
        </w:p>
        <w:p w14:paraId="29C3DA3D" w14:textId="77777777" w:rsidR="00AC0A0D" w:rsidRDefault="00AC0A0D" w:rsidP="00EE3C0F">
          <w:pPr>
            <w:pStyle w:val="Sidhuvud"/>
          </w:pPr>
        </w:p>
        <w:p w14:paraId="59980C55" w14:textId="77777777" w:rsidR="00AC0A0D" w:rsidRDefault="00AC0A0D" w:rsidP="00EE3C0F">
          <w:pPr>
            <w:pStyle w:val="Sidhuvud"/>
          </w:pPr>
        </w:p>
        <w:p w14:paraId="391DFF3B" w14:textId="77777777" w:rsidR="00AC0A0D" w:rsidRDefault="00AC0A0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A1E766A0893436387FF11C2801E6437"/>
            </w:placeholder>
            <w:dataBinding w:prefixMappings="xmlns:ns0='http://lp/documentinfo/RK' " w:xpath="/ns0:DocumentInfo[1]/ns0:BaseInfo[1]/ns0:Dnr[1]" w:storeItemID="{4FC532EF-14E2-4CE4-A368-C76C2185A419}"/>
            <w:text/>
          </w:sdtPr>
          <w:sdtEndPr/>
          <w:sdtContent>
            <w:p w14:paraId="4ED558EB" w14:textId="38B1B961" w:rsidR="00AC0A0D" w:rsidRDefault="00AC0A0D" w:rsidP="00EE3C0F">
              <w:pPr>
                <w:pStyle w:val="Sidhuvud"/>
              </w:pPr>
              <w:r>
                <w:t>Fi2019/</w:t>
              </w:r>
              <w:r w:rsidR="00B4343A">
                <w:t>02975</w:t>
              </w:r>
              <w:r w:rsidR="00FF480B">
                <w:t>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09E0D20DC54DDFB9C8CE8DF9D8AA7F"/>
            </w:placeholder>
            <w:showingPlcHdr/>
            <w:dataBinding w:prefixMappings="xmlns:ns0='http://lp/documentinfo/RK' " w:xpath="/ns0:DocumentInfo[1]/ns0:BaseInfo[1]/ns0:DocNumber[1]" w:storeItemID="{4FC532EF-14E2-4CE4-A368-C76C2185A419}"/>
            <w:text/>
          </w:sdtPr>
          <w:sdtEndPr/>
          <w:sdtContent>
            <w:p w14:paraId="69C10B15" w14:textId="77777777" w:rsidR="00AC0A0D" w:rsidRDefault="00AC0A0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D30B0F" w14:textId="77777777" w:rsidR="00AC0A0D" w:rsidRDefault="00AC0A0D" w:rsidP="00EE3C0F">
          <w:pPr>
            <w:pStyle w:val="Sidhuvud"/>
          </w:pPr>
        </w:p>
      </w:tc>
      <w:tc>
        <w:tcPr>
          <w:tcW w:w="1134" w:type="dxa"/>
        </w:tcPr>
        <w:p w14:paraId="145BFD8B" w14:textId="77777777" w:rsidR="00AC0A0D" w:rsidRDefault="00AC0A0D" w:rsidP="0094502D">
          <w:pPr>
            <w:pStyle w:val="Sidhuvud"/>
          </w:pPr>
        </w:p>
        <w:p w14:paraId="281A6EBA" w14:textId="77777777" w:rsidR="00AC0A0D" w:rsidRPr="0094502D" w:rsidRDefault="00AC0A0D" w:rsidP="00EC71A6">
          <w:pPr>
            <w:pStyle w:val="Sidhuvud"/>
          </w:pPr>
        </w:p>
      </w:tc>
    </w:tr>
    <w:tr w:rsidR="00AC0A0D" w14:paraId="4320DBE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5A3A5412B142F4B0DC7890A4CCF04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85ACA9" w14:textId="77777777" w:rsidR="00AC0A0D" w:rsidRPr="00AC0A0D" w:rsidRDefault="00AC0A0D" w:rsidP="00340DE0">
              <w:pPr>
                <w:pStyle w:val="Sidhuvud"/>
                <w:rPr>
                  <w:b/>
                </w:rPr>
              </w:pPr>
              <w:r w:rsidRPr="00AC0A0D">
                <w:rPr>
                  <w:b/>
                </w:rPr>
                <w:t>Finansdepartementet</w:t>
              </w:r>
            </w:p>
            <w:p w14:paraId="51034E26" w14:textId="77777777" w:rsidR="00B4343A" w:rsidRDefault="00AC0A0D" w:rsidP="00340DE0">
              <w:pPr>
                <w:pStyle w:val="Sidhuvud"/>
              </w:pPr>
              <w:r w:rsidRPr="00AC0A0D">
                <w:t>Civilministern</w:t>
              </w:r>
            </w:p>
            <w:p w14:paraId="71337748" w14:textId="77777777" w:rsidR="00B4343A" w:rsidRDefault="00B4343A" w:rsidP="00340DE0">
              <w:pPr>
                <w:pStyle w:val="Sidhuvud"/>
              </w:pPr>
            </w:p>
            <w:p w14:paraId="2D3D9262" w14:textId="06D9EBB0" w:rsidR="00AC0A0D" w:rsidRPr="00340DE0" w:rsidRDefault="00AC0A0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7A443A49134604A4CFDE45CF20CA9F"/>
          </w:placeholder>
          <w:dataBinding w:prefixMappings="xmlns:ns0='http://lp/documentinfo/RK' " w:xpath="/ns0:DocumentInfo[1]/ns0:BaseInfo[1]/ns0:Recipient[1]" w:storeItemID="{4FC532EF-14E2-4CE4-A368-C76C2185A419}"/>
          <w:text w:multiLine="1"/>
        </w:sdtPr>
        <w:sdtEndPr/>
        <w:sdtContent>
          <w:tc>
            <w:tcPr>
              <w:tcW w:w="3170" w:type="dxa"/>
            </w:tcPr>
            <w:p w14:paraId="2E257BEA" w14:textId="77777777" w:rsidR="00AC0A0D" w:rsidRDefault="00AC0A0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0F9054" w14:textId="77777777" w:rsidR="00AC0A0D" w:rsidRDefault="00AC0A0D" w:rsidP="003E6020">
          <w:pPr>
            <w:pStyle w:val="Sidhuvud"/>
          </w:pPr>
        </w:p>
      </w:tc>
    </w:tr>
  </w:tbl>
  <w:p w14:paraId="5EA205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0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36FFC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647"/>
    <w:rsid w:val="000B56A9"/>
    <w:rsid w:val="000C0613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689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3B7B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F3E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548F"/>
    <w:rsid w:val="0034750A"/>
    <w:rsid w:val="00347C69"/>
    <w:rsid w:val="00347E11"/>
    <w:rsid w:val="003503DD"/>
    <w:rsid w:val="00350696"/>
    <w:rsid w:val="00350C92"/>
    <w:rsid w:val="003542C5"/>
    <w:rsid w:val="00361DA3"/>
    <w:rsid w:val="00365461"/>
    <w:rsid w:val="00370311"/>
    <w:rsid w:val="00380663"/>
    <w:rsid w:val="00383EBB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0DA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67D8"/>
    <w:rsid w:val="003F1F1F"/>
    <w:rsid w:val="003F299F"/>
    <w:rsid w:val="003F2F1D"/>
    <w:rsid w:val="003F59B4"/>
    <w:rsid w:val="003F5FE1"/>
    <w:rsid w:val="003F6B92"/>
    <w:rsid w:val="003F7621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76C2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33F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C11"/>
    <w:rsid w:val="009036E7"/>
    <w:rsid w:val="0091053B"/>
    <w:rsid w:val="00912158"/>
    <w:rsid w:val="00912945"/>
    <w:rsid w:val="009144EE"/>
    <w:rsid w:val="00915D4C"/>
    <w:rsid w:val="009247A3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DD8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0A0D"/>
    <w:rsid w:val="00AC0A43"/>
    <w:rsid w:val="00AC15C5"/>
    <w:rsid w:val="00AC713A"/>
    <w:rsid w:val="00AD0E75"/>
    <w:rsid w:val="00AE3A14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43A"/>
    <w:rsid w:val="00B44E90"/>
    <w:rsid w:val="00B45324"/>
    <w:rsid w:val="00B47018"/>
    <w:rsid w:val="00B47956"/>
    <w:rsid w:val="00B517E1"/>
    <w:rsid w:val="00B5327B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A8B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4297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6E7C"/>
    <w:rsid w:val="00E475C3"/>
    <w:rsid w:val="00E509B0"/>
    <w:rsid w:val="00E50B11"/>
    <w:rsid w:val="00E54246"/>
    <w:rsid w:val="00E55A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6D0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1B5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480B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B5D254"/>
  <w15:docId w15:val="{4F3C7E6D-C0DB-4E36-A75A-281A9741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4343A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1E766A0893436387FF11C2801E6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10774-847C-451E-88E7-726C019F3E74}"/>
      </w:docPartPr>
      <w:docPartBody>
        <w:p w:rsidR="0068525D" w:rsidRDefault="00DF60D9" w:rsidP="00DF60D9">
          <w:pPr>
            <w:pStyle w:val="8A1E766A0893436387FF11C2801E64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09E0D20DC54DDFB9C8CE8DF9D8A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19236-74CC-4E4A-AA9A-694B78A2AB29}"/>
      </w:docPartPr>
      <w:docPartBody>
        <w:p w:rsidR="0068525D" w:rsidRDefault="00DF60D9" w:rsidP="00DF60D9">
          <w:pPr>
            <w:pStyle w:val="6009E0D20DC54DDFB9C8CE8DF9D8AA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5A3A5412B142F4B0DC7890A4CCF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478C0-84DB-4237-AB2D-603A056E97AD}"/>
      </w:docPartPr>
      <w:docPartBody>
        <w:p w:rsidR="0068525D" w:rsidRDefault="00DF60D9" w:rsidP="00DF60D9">
          <w:pPr>
            <w:pStyle w:val="3E5A3A5412B142F4B0DC7890A4CCF0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7A443A49134604A4CFDE45CF20C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A419A-6F1A-4C4D-8284-4BDDB5534169}"/>
      </w:docPartPr>
      <w:docPartBody>
        <w:p w:rsidR="0068525D" w:rsidRDefault="00DF60D9" w:rsidP="00DF60D9">
          <w:pPr>
            <w:pStyle w:val="867A443A49134604A4CFDE45CF20CA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2348A2E561439CBDE608F9C1B68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646FF-296A-47F0-8392-A2B52B94DE96}"/>
      </w:docPartPr>
      <w:docPartBody>
        <w:p w:rsidR="00311E23" w:rsidRDefault="0068525D" w:rsidP="0068525D">
          <w:pPr>
            <w:pStyle w:val="DC2348A2E561439CBDE608F9C1B681F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8713078479D41C0B884561F90F3E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8B0DD-0A71-4BBE-BA1D-6CDBD64252CA}"/>
      </w:docPartPr>
      <w:docPartBody>
        <w:p w:rsidR="00311E23" w:rsidRDefault="0068525D" w:rsidP="0068525D">
          <w:pPr>
            <w:pStyle w:val="98713078479D41C0B884561F90F3E02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AF804525E9249A5A0C22153D3264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8A6CC-749E-4F3D-95FA-836D3448901B}"/>
      </w:docPartPr>
      <w:docPartBody>
        <w:p w:rsidR="00311E23" w:rsidRDefault="0068525D" w:rsidP="0068525D">
          <w:pPr>
            <w:pStyle w:val="AAF804525E9249A5A0C22153D3264BE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D9"/>
    <w:rsid w:val="00311E23"/>
    <w:rsid w:val="0068525D"/>
    <w:rsid w:val="00D87597"/>
    <w:rsid w:val="00D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2E6E499F8A405BB7D8B764ED828BB7">
    <w:name w:val="6D2E6E499F8A405BB7D8B764ED828BB7"/>
    <w:rsid w:val="00DF60D9"/>
  </w:style>
  <w:style w:type="character" w:styleId="Platshllartext">
    <w:name w:val="Placeholder Text"/>
    <w:basedOn w:val="Standardstycketeckensnitt"/>
    <w:uiPriority w:val="99"/>
    <w:semiHidden/>
    <w:rsid w:val="0068525D"/>
    <w:rPr>
      <w:noProof w:val="0"/>
      <w:color w:val="808080"/>
    </w:rPr>
  </w:style>
  <w:style w:type="paragraph" w:customStyle="1" w:styleId="624391E75A524F028D61F16212753EF9">
    <w:name w:val="624391E75A524F028D61F16212753EF9"/>
    <w:rsid w:val="00DF60D9"/>
  </w:style>
  <w:style w:type="paragraph" w:customStyle="1" w:styleId="BD7565561C1345E48846EEE36D922D8A">
    <w:name w:val="BD7565561C1345E48846EEE36D922D8A"/>
    <w:rsid w:val="00DF60D9"/>
  </w:style>
  <w:style w:type="paragraph" w:customStyle="1" w:styleId="6B15C04195E04919809C527F57F02FBE">
    <w:name w:val="6B15C04195E04919809C527F57F02FBE"/>
    <w:rsid w:val="00DF60D9"/>
  </w:style>
  <w:style w:type="paragraph" w:customStyle="1" w:styleId="8A1E766A0893436387FF11C2801E6437">
    <w:name w:val="8A1E766A0893436387FF11C2801E6437"/>
    <w:rsid w:val="00DF60D9"/>
  </w:style>
  <w:style w:type="paragraph" w:customStyle="1" w:styleId="6009E0D20DC54DDFB9C8CE8DF9D8AA7F">
    <w:name w:val="6009E0D20DC54DDFB9C8CE8DF9D8AA7F"/>
    <w:rsid w:val="00DF60D9"/>
  </w:style>
  <w:style w:type="paragraph" w:customStyle="1" w:styleId="4920C47CEBCC48FEBABD16FC7A5E16F4">
    <w:name w:val="4920C47CEBCC48FEBABD16FC7A5E16F4"/>
    <w:rsid w:val="00DF60D9"/>
  </w:style>
  <w:style w:type="paragraph" w:customStyle="1" w:styleId="00841DCFDF7348678C92CF0294890713">
    <w:name w:val="00841DCFDF7348678C92CF0294890713"/>
    <w:rsid w:val="00DF60D9"/>
  </w:style>
  <w:style w:type="paragraph" w:customStyle="1" w:styleId="D3A9F19920AA4871A2C380B55121BC22">
    <w:name w:val="D3A9F19920AA4871A2C380B55121BC22"/>
    <w:rsid w:val="00DF60D9"/>
  </w:style>
  <w:style w:type="paragraph" w:customStyle="1" w:styleId="3E5A3A5412B142F4B0DC7890A4CCF04F">
    <w:name w:val="3E5A3A5412B142F4B0DC7890A4CCF04F"/>
    <w:rsid w:val="00DF60D9"/>
  </w:style>
  <w:style w:type="paragraph" w:customStyle="1" w:styleId="867A443A49134604A4CFDE45CF20CA9F">
    <w:name w:val="867A443A49134604A4CFDE45CF20CA9F"/>
    <w:rsid w:val="00DF60D9"/>
  </w:style>
  <w:style w:type="paragraph" w:customStyle="1" w:styleId="154193A6AF9B47E48D7A5D96B8EB7209">
    <w:name w:val="154193A6AF9B47E48D7A5D96B8EB7209"/>
    <w:rsid w:val="00DF60D9"/>
  </w:style>
  <w:style w:type="paragraph" w:customStyle="1" w:styleId="6C285A9128CD4692A1D7B0EF875C1871">
    <w:name w:val="6C285A9128CD4692A1D7B0EF875C1871"/>
    <w:rsid w:val="00DF60D9"/>
  </w:style>
  <w:style w:type="paragraph" w:customStyle="1" w:styleId="6FEC3AA4736A4FE7A1AC3810B5966384">
    <w:name w:val="6FEC3AA4736A4FE7A1AC3810B5966384"/>
    <w:rsid w:val="00DF60D9"/>
  </w:style>
  <w:style w:type="paragraph" w:customStyle="1" w:styleId="991724B1BBB445C2A68CA2733B08E117">
    <w:name w:val="991724B1BBB445C2A68CA2733B08E117"/>
    <w:rsid w:val="00DF60D9"/>
  </w:style>
  <w:style w:type="paragraph" w:customStyle="1" w:styleId="DC2348A2E561439CBDE608F9C1B681F2">
    <w:name w:val="DC2348A2E561439CBDE608F9C1B681F2"/>
    <w:rsid w:val="0068525D"/>
  </w:style>
  <w:style w:type="paragraph" w:customStyle="1" w:styleId="98713078479D41C0B884561F90F3E02C">
    <w:name w:val="98713078479D41C0B884561F90F3E02C"/>
    <w:rsid w:val="0068525D"/>
  </w:style>
  <w:style w:type="paragraph" w:customStyle="1" w:styleId="AAF804525E9249A5A0C22153D3264BEB">
    <w:name w:val="AAF804525E9249A5A0C22153D3264BEB"/>
    <w:rsid w:val="0068525D"/>
  </w:style>
  <w:style w:type="paragraph" w:customStyle="1" w:styleId="DA9BE719B0F749EB9409F172C0C684EB">
    <w:name w:val="DA9BE719B0F749EB9409F172C0C684EB"/>
    <w:rsid w:val="00685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2019-09-12T00:00:00</HeaderDate>
    <Office/>
    <Dnr>Fi2019/02975/KO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25e73167-2492-46b9-b45c-af22b16c7368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12" ma:contentTypeDescription="Skapa nytt dokument med möjlighet att välja RK-mall" ma:contentTypeScope="" ma:versionID="772187b3a06ccd5553e99f68818e067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2019-09-12T00:00:00</HeaderDate>
    <Office/>
    <Dnr>Fi2019/02975/KO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315B-E170-4C4B-B92D-397F49A71D5B}"/>
</file>

<file path=customXml/itemProps2.xml><?xml version="1.0" encoding="utf-8"?>
<ds:datastoreItem xmlns:ds="http://schemas.openxmlformats.org/officeDocument/2006/customXml" ds:itemID="{4FC532EF-14E2-4CE4-A368-C76C2185A419}"/>
</file>

<file path=customXml/itemProps3.xml><?xml version="1.0" encoding="utf-8"?>
<ds:datastoreItem xmlns:ds="http://schemas.openxmlformats.org/officeDocument/2006/customXml" ds:itemID="{35DB9996-511E-4759-84E9-98572B310FA1}"/>
</file>

<file path=customXml/itemProps4.xml><?xml version="1.0" encoding="utf-8"?>
<ds:datastoreItem xmlns:ds="http://schemas.openxmlformats.org/officeDocument/2006/customXml" ds:itemID="{C0C90F96-DC16-42F1-AF3A-1E62EDB454B1}"/>
</file>

<file path=customXml/itemProps5.xml><?xml version="1.0" encoding="utf-8"?>
<ds:datastoreItem xmlns:ds="http://schemas.openxmlformats.org/officeDocument/2006/customXml" ds:itemID="{4FC532EF-14E2-4CE4-A368-C76C2185A419}"/>
</file>

<file path=customXml/itemProps6.xml><?xml version="1.0" encoding="utf-8"?>
<ds:datastoreItem xmlns:ds="http://schemas.openxmlformats.org/officeDocument/2006/customXml" ds:itemID="{C45BCB6D-68F0-4030-AD49-9C6BA7BB7FAA}"/>
</file>

<file path=customXml/itemProps7.xml><?xml version="1.0" encoding="utf-8"?>
<ds:datastoreItem xmlns:ds="http://schemas.openxmlformats.org/officeDocument/2006/customXml" ds:itemID="{C45BCB6D-68F0-4030-AD49-9C6BA7BB7FAA}"/>
</file>

<file path=customXml/itemProps8.xml><?xml version="1.0" encoding="utf-8"?>
<ds:datastoreItem xmlns:ds="http://schemas.openxmlformats.org/officeDocument/2006/customXml" ds:itemID="{29701F38-21DD-4F6B-98DB-F5132B8564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931 av Fredrik Lindahl (SD) Lootlådor.docx</dc:title>
  <dc:subject/>
  <dc:creator>Nils Sigfrid</dc:creator>
  <cp:keywords/>
  <dc:description/>
  <cp:lastModifiedBy>Anneli Johansson</cp:lastModifiedBy>
  <cp:revision>3</cp:revision>
  <cp:lastPrinted>2019-09-06T07:02:00Z</cp:lastPrinted>
  <dcterms:created xsi:type="dcterms:W3CDTF">2019-09-11T09:27:00Z</dcterms:created>
  <dcterms:modified xsi:type="dcterms:W3CDTF">2019-09-11T09:28:00Z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3194648f-749a-4b70-8a6c-eaa1e86e676a</vt:lpwstr>
  </property>
</Properties>
</file>