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54A0" w14:textId="77777777" w:rsidR="0099478C" w:rsidRDefault="0099478C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2020/21:373 av </w:t>
      </w:r>
      <w:sdt>
        <w:sdtPr>
          <w:alias w:val="Frågeställare"/>
          <w:tag w:val="delete"/>
          <w:id w:val="-211816850"/>
          <w:placeholder>
            <w:docPart w:val="C7751A97A442406AAFE90A1C7B2F314B"/>
          </w:placeholder>
          <w:dataBinding w:prefixMappings="xmlns:ns0='http://lp/documentinfo/RK' " w:xpath="/ns0:DocumentInfo[1]/ns0:BaseInfo[1]/ns0:Extra3[1]" w:storeItemID="{D99FBABB-B031-4244-AF02-F3636CFF85BA}"/>
          <w:text/>
        </w:sdtPr>
        <w:sdtEndPr/>
        <w:sdtContent>
          <w:r>
            <w:t xml:space="preserve">Maria Malmer </w:t>
          </w:r>
          <w:proofErr w:type="spellStart"/>
          <w:r>
            <w:t>Stenergard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ED4BB68CC764272A4162A810049DF9A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r w:rsidRPr="0099478C">
        <w:t>Kvalificering till välfärden för nyanlända</w:t>
      </w:r>
    </w:p>
    <w:p w14:paraId="2866587E" w14:textId="3DDA16C9" w:rsidR="00DD026A" w:rsidRDefault="00D7038B" w:rsidP="00B24658">
      <w:pPr>
        <w:pStyle w:val="Brdtext"/>
      </w:pPr>
      <w:sdt>
        <w:sdtPr>
          <w:alias w:val="Frågeställare"/>
          <w:tag w:val="delete"/>
          <w:id w:val="-1635256365"/>
          <w:placeholder>
            <w:docPart w:val="817FAB90641D449E90B95769E3652AD7"/>
          </w:placeholder>
          <w:dataBinding w:prefixMappings="xmlns:ns0='http://lp/documentinfo/RK' " w:xpath="/ns0:DocumentInfo[1]/ns0:BaseInfo[1]/ns0:Extra3[1]" w:storeItemID="{D99FBABB-B031-4244-AF02-F3636CFF85BA}"/>
          <w:text/>
        </w:sdtPr>
        <w:sdtEndPr/>
        <w:sdtContent>
          <w:r w:rsidR="0099478C">
            <w:t xml:space="preserve">Maria Malmer </w:t>
          </w:r>
          <w:proofErr w:type="spellStart"/>
          <w:r w:rsidR="0099478C">
            <w:t>Stenergard</w:t>
          </w:r>
          <w:proofErr w:type="spellEnd"/>
        </w:sdtContent>
      </w:sdt>
      <w:r w:rsidR="0099478C">
        <w:t xml:space="preserve"> har frågat mig</w:t>
      </w:r>
      <w:r w:rsidR="00B24658">
        <w:t xml:space="preserve"> om jag avser att vidta några åtgärder för att nyanlända successivt ska få del av de svenska välfärdssystemen, i takt med att de arbetar och betalar skatt</w:t>
      </w:r>
      <w:r w:rsidR="006C30EB">
        <w:t>.</w:t>
      </w:r>
    </w:p>
    <w:p w14:paraId="2F2CB1FF" w14:textId="215C7E3F" w:rsidR="00101E79" w:rsidRDefault="00DD026A" w:rsidP="00B24658">
      <w:pPr>
        <w:pStyle w:val="Brdtext"/>
      </w:pPr>
      <w:r w:rsidRPr="00DD026A">
        <w:t>De</w:t>
      </w:r>
      <w:r w:rsidR="006C30EB">
        <w:t>n</w:t>
      </w:r>
      <w:r w:rsidRPr="00DD026A">
        <w:t xml:space="preserve"> svenska social</w:t>
      </w:r>
      <w:r w:rsidR="006C30EB">
        <w:t>försäkringen</w:t>
      </w:r>
      <w:r w:rsidRPr="00DD026A">
        <w:t xml:space="preserve"> </w:t>
      </w:r>
      <w:r>
        <w:t xml:space="preserve">omfattar </w:t>
      </w:r>
      <w:r w:rsidRPr="00DD026A">
        <w:t xml:space="preserve">alla som är </w:t>
      </w:r>
      <w:r w:rsidR="00586B1F">
        <w:t xml:space="preserve">försäkrade i Sverige genom </w:t>
      </w:r>
      <w:r w:rsidRPr="00DD026A">
        <w:t>bos</w:t>
      </w:r>
      <w:r w:rsidR="00586B1F">
        <w:t>ättning eller arbete</w:t>
      </w:r>
      <w:r>
        <w:t>.</w:t>
      </w:r>
      <w:r w:rsidR="00CD3519">
        <w:t xml:space="preserve"> </w:t>
      </w:r>
      <w:r w:rsidR="00F02591">
        <w:t>Att bli f</w:t>
      </w:r>
      <w:r w:rsidR="00CD3519">
        <w:t>örsäkrad för bosättning kräver att personen kan antas vistas i Sverige under en längre period än ett år.</w:t>
      </w:r>
      <w:r>
        <w:t xml:space="preserve"> </w:t>
      </w:r>
      <w:r w:rsidR="00050B56">
        <w:t>Personer som kommer från ett land utanför EU/EES behöver vidare ha ett uppe</w:t>
      </w:r>
      <w:r w:rsidR="00050B56">
        <w:softHyphen/>
        <w:t>hålls</w:t>
      </w:r>
      <w:r w:rsidR="008C025E">
        <w:softHyphen/>
      </w:r>
      <w:r w:rsidR="00050B56">
        <w:t>tillstånd f</w:t>
      </w:r>
      <w:r w:rsidR="00CD3519">
        <w:t xml:space="preserve">ör att få tillgång till svenska </w:t>
      </w:r>
      <w:r w:rsidR="00F02591">
        <w:t>bosättningsbaserade socialför</w:t>
      </w:r>
      <w:r w:rsidR="00050B56">
        <w:softHyphen/>
      </w:r>
      <w:r w:rsidR="00F02591">
        <w:t>säkrings</w:t>
      </w:r>
      <w:r w:rsidR="00050B56">
        <w:softHyphen/>
      </w:r>
      <w:r w:rsidR="00CD3519">
        <w:t xml:space="preserve">förmåner. </w:t>
      </w:r>
      <w:r w:rsidR="006C30EB">
        <w:t xml:space="preserve">Därutöver gäller för till exempel garantipension att personen </w:t>
      </w:r>
      <w:r w:rsidR="00050B56">
        <w:t>måste</w:t>
      </w:r>
      <w:r w:rsidR="006C30EB">
        <w:t xml:space="preserve"> ha varit bosatt här i minst tre år. För att få full garanti</w:t>
      </w:r>
      <w:r w:rsidR="00050B56">
        <w:softHyphen/>
      </w:r>
      <w:r w:rsidR="006C30EB">
        <w:t xml:space="preserve">pension </w:t>
      </w:r>
      <w:r w:rsidR="00050B56">
        <w:t xml:space="preserve">krävs 40 års bosättning </w:t>
      </w:r>
      <w:r w:rsidR="006C30EB">
        <w:t xml:space="preserve">i Sverige. </w:t>
      </w:r>
    </w:p>
    <w:p w14:paraId="523374A0" w14:textId="0B79C6AE" w:rsidR="00A73E48" w:rsidRDefault="00256807" w:rsidP="00B24658">
      <w:pPr>
        <w:pStyle w:val="Brdtext"/>
      </w:pPr>
      <w:r>
        <w:t>Även när det gäller arbetsbaserade förmåner</w:t>
      </w:r>
      <w:r w:rsidR="00101E79">
        <w:t xml:space="preserve"> </w:t>
      </w:r>
      <w:r>
        <w:t xml:space="preserve">krävs att personen har </w:t>
      </w:r>
      <w:r w:rsidR="00050B56">
        <w:t xml:space="preserve">ett </w:t>
      </w:r>
      <w:r>
        <w:t>uppehålls</w:t>
      </w:r>
      <w:r w:rsidR="006C30EB">
        <w:softHyphen/>
      </w:r>
      <w:r>
        <w:t>tillstånd</w:t>
      </w:r>
      <w:r w:rsidR="00A52591">
        <w:t xml:space="preserve">. </w:t>
      </w:r>
      <w:r w:rsidR="00A539D5">
        <w:t>Därtill behöver</w:t>
      </w:r>
      <w:r w:rsidR="006C30EB">
        <w:t xml:space="preserve"> </w:t>
      </w:r>
      <w:r w:rsidR="00A52591">
        <w:t>personen ha en sjukpenninggrundande inkomst</w:t>
      </w:r>
      <w:r w:rsidR="00B17B28">
        <w:t>.</w:t>
      </w:r>
      <w:r w:rsidR="00A52591">
        <w:t xml:space="preserve"> </w:t>
      </w:r>
      <w:r w:rsidR="00A539D5">
        <w:t xml:space="preserve">Den sjukpenninggrundande inkomsten påverkar vilken ersättning som kan beviljas om personen till exempel </w:t>
      </w:r>
      <w:r w:rsidR="00A539D5" w:rsidRPr="00A73E48">
        <w:t>blir sjuk</w:t>
      </w:r>
      <w:r w:rsidR="00A539D5">
        <w:t>,</w:t>
      </w:r>
      <w:r w:rsidR="00A539D5" w:rsidRPr="00A73E48">
        <w:t xml:space="preserve"> </w:t>
      </w:r>
      <w:r w:rsidR="00A539D5">
        <w:t xml:space="preserve">behöver vårda ett sjukt barn eller </w:t>
      </w:r>
      <w:r w:rsidR="00A539D5" w:rsidRPr="00A73E48">
        <w:t>vara föräldraledig</w:t>
      </w:r>
      <w:r w:rsidR="00A539D5">
        <w:t xml:space="preserve">. </w:t>
      </w:r>
      <w:r w:rsidR="006C30EB">
        <w:t xml:space="preserve">För att </w:t>
      </w:r>
      <w:r w:rsidR="00050B56">
        <w:t>de</w:t>
      </w:r>
      <w:r w:rsidR="00A539D5">
        <w:t>n</w:t>
      </w:r>
      <w:r w:rsidR="006C30EB">
        <w:t xml:space="preserve"> ska kunna fastställas ska inkomsten komma från ett arbete i Sverige som kan antas vara under minst sex månader i följd. Inkomsten ska vidare antas uppgå till minst 24 procent av prisbas</w:t>
      </w:r>
      <w:r w:rsidR="00A539D5">
        <w:softHyphen/>
      </w:r>
      <w:r w:rsidR="006C30EB">
        <w:t xml:space="preserve">beloppet. </w:t>
      </w:r>
    </w:p>
    <w:p w14:paraId="43D0A37B" w14:textId="204DDE39" w:rsidR="003E6EE8" w:rsidRDefault="00F20E60" w:rsidP="00B24658">
      <w:pPr>
        <w:pStyle w:val="Brdtext"/>
      </w:pPr>
      <w:r>
        <w:t>Inom vissa förmåner finns det ytterligare villkor som måste vara uppfyllda</w:t>
      </w:r>
      <w:r w:rsidR="005D7512">
        <w:t>.</w:t>
      </w:r>
      <w:r w:rsidR="00050B56">
        <w:t xml:space="preserve"> </w:t>
      </w:r>
      <w:r w:rsidR="00CE273D">
        <w:t>För att få rätt till</w:t>
      </w:r>
      <w:r w:rsidR="005D7512">
        <w:t xml:space="preserve"> </w:t>
      </w:r>
      <w:r w:rsidR="00083998">
        <w:t xml:space="preserve">inkomstbaserad </w:t>
      </w:r>
      <w:r w:rsidR="005D7512">
        <w:t xml:space="preserve">föräldrapenning </w:t>
      </w:r>
      <w:r w:rsidR="00050B56">
        <w:t>ska personen till exempel,</w:t>
      </w:r>
      <w:r w:rsidR="005D7512">
        <w:t xml:space="preserve"> </w:t>
      </w:r>
      <w:r w:rsidR="00050B56">
        <w:t>utöver</w:t>
      </w:r>
      <w:r w:rsidR="00CE273D">
        <w:t xml:space="preserve"> </w:t>
      </w:r>
      <w:r w:rsidR="00050B56">
        <w:t xml:space="preserve">att ha </w:t>
      </w:r>
      <w:r w:rsidR="00CE273D">
        <w:t>en sjukpenninggrundande inkomst</w:t>
      </w:r>
      <w:r w:rsidR="00050B56">
        <w:t>,</w:t>
      </w:r>
      <w:r w:rsidR="00CE273D">
        <w:t xml:space="preserve"> ha arbetat i Sverige i </w:t>
      </w:r>
      <w:r w:rsidR="00050B56">
        <w:t xml:space="preserve">minst </w:t>
      </w:r>
      <w:r w:rsidR="00CE273D">
        <w:t>240 dagar före barnets födelse. D</w:t>
      </w:r>
      <w:r w:rsidR="00050B56">
        <w:t xml:space="preserve">et </w:t>
      </w:r>
      <w:r w:rsidR="00CE273D">
        <w:t xml:space="preserve">finns </w:t>
      </w:r>
      <w:r w:rsidR="00050B56">
        <w:t xml:space="preserve">därutöver </w:t>
      </w:r>
      <w:r w:rsidR="00CE273D">
        <w:t xml:space="preserve">villkor som minskar </w:t>
      </w:r>
      <w:r w:rsidR="00CE273D">
        <w:lastRenderedPageBreak/>
        <w:t>antalet föräldrapenningdagar som ett barn kan få rätt till</w:t>
      </w:r>
      <w:r w:rsidR="00083998">
        <w:t xml:space="preserve"> beroende på hur gammalt barnet är </w:t>
      </w:r>
      <w:r w:rsidR="003D6B33">
        <w:t xml:space="preserve">när </w:t>
      </w:r>
      <w:r w:rsidR="00083998">
        <w:t>det kommer till Sverige.</w:t>
      </w:r>
      <w:r w:rsidR="00CE273D">
        <w:t xml:space="preserve"> </w:t>
      </w:r>
      <w:r w:rsidR="003E6EE8" w:rsidRPr="003E6EE8">
        <w:t xml:space="preserve">Det innebär att det i förmånerna redan finns olika kriterier för kvalificering.  </w:t>
      </w:r>
    </w:p>
    <w:p w14:paraId="57685821" w14:textId="2B774142" w:rsidR="00DD026A" w:rsidRPr="00DD026A" w:rsidRDefault="00945E16" w:rsidP="00B24658">
      <w:pPr>
        <w:pStyle w:val="Brdtext"/>
      </w:pPr>
      <w:r>
        <w:t>V</w:t>
      </w:r>
      <w:r w:rsidR="00EF2653">
        <w:t>årt socialförsäkringssystem ska kunna</w:t>
      </w:r>
      <w:r w:rsidR="001D54D7">
        <w:t xml:space="preserve"> </w:t>
      </w:r>
      <w:r w:rsidR="004B0EF6">
        <w:t>erbjuda</w:t>
      </w:r>
      <w:r w:rsidR="00EF2653">
        <w:t xml:space="preserve"> ett </w:t>
      </w:r>
      <w:r w:rsidR="004B0EF6">
        <w:t xml:space="preserve">rimligt </w:t>
      </w:r>
      <w:r w:rsidR="00EF2653">
        <w:t>grundskydd för</w:t>
      </w:r>
      <w:r w:rsidR="001D54D7">
        <w:t xml:space="preserve"> </w:t>
      </w:r>
      <w:r w:rsidR="00EF2653">
        <w:t xml:space="preserve">de </w:t>
      </w:r>
      <w:r w:rsidR="001D54D7">
        <w:t>som uppfyller villkoren</w:t>
      </w:r>
      <w:r>
        <w:t>.</w:t>
      </w:r>
    </w:p>
    <w:p w14:paraId="5909C759" w14:textId="77777777" w:rsidR="00B24658" w:rsidRDefault="00B24658" w:rsidP="00B24658">
      <w:pPr>
        <w:pStyle w:val="Brdtext"/>
      </w:pPr>
    </w:p>
    <w:p w14:paraId="41EF74B7" w14:textId="77777777" w:rsidR="00B31F7F" w:rsidRDefault="00B31F7F" w:rsidP="006A12F1">
      <w:pPr>
        <w:pStyle w:val="Brdtext"/>
      </w:pPr>
    </w:p>
    <w:p w14:paraId="0A353AF3" w14:textId="77777777" w:rsidR="00B31F7F" w:rsidRDefault="00B31F7F" w:rsidP="006A12F1">
      <w:pPr>
        <w:pStyle w:val="Brdtext"/>
      </w:pPr>
    </w:p>
    <w:p w14:paraId="6731879B" w14:textId="1A5D593D" w:rsidR="0099478C" w:rsidRDefault="0099478C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4C67699E7014C09ACBD8B31DAA05AC3"/>
          </w:placeholder>
          <w:dataBinding w:prefixMappings="xmlns:ns0='http://lp/documentinfo/RK' " w:xpath="/ns0:DocumentInfo[1]/ns0:BaseInfo[1]/ns0:HeaderDate[1]" w:storeItemID="{D99FBABB-B031-4244-AF02-F3636CFF85BA}"/>
          <w:date w:fullDate="2020-11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E179C7">
            <w:t>17 november 2020</w:t>
          </w:r>
        </w:sdtContent>
      </w:sdt>
    </w:p>
    <w:p w14:paraId="722C432F" w14:textId="37234230" w:rsidR="0099478C" w:rsidRDefault="0099478C" w:rsidP="004E7A8F">
      <w:pPr>
        <w:pStyle w:val="Brdtextutanavstnd"/>
      </w:pPr>
    </w:p>
    <w:p w14:paraId="5EAEF0F8" w14:textId="77777777" w:rsidR="00B31F7F" w:rsidRDefault="00B31F7F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BA0A1D8CC314FE09645F51EE26BBF06"/>
        </w:placeholder>
        <w:dataBinding w:prefixMappings="xmlns:ns0='http://lp/documentinfo/RK' " w:xpath="/ns0:DocumentInfo[1]/ns0:BaseInfo[1]/ns0:TopSender[1]" w:storeItemID="{D99FBABB-B031-4244-AF02-F3636CFF85BA}"/>
        <w:comboBox w:lastValue="Socialförsäkringsministern">
          <w:listItem w:displayText="Lena Hallengren" w:value="Socialministern"/>
          <w:listItem w:displayText="Ardalan Shekarabi" w:value="Socialförsäkringsministern"/>
        </w:comboBox>
      </w:sdtPr>
      <w:sdtEndPr/>
      <w:sdtContent>
        <w:p w14:paraId="011D191A" w14:textId="4671CF09" w:rsidR="0099478C" w:rsidRPr="00DB48AB" w:rsidRDefault="0099478C" w:rsidP="00DB48AB">
          <w:pPr>
            <w:pStyle w:val="Brdtext"/>
          </w:pPr>
          <w:r>
            <w:t>Ardalan Shekarabi</w:t>
          </w:r>
        </w:p>
      </w:sdtContent>
    </w:sdt>
    <w:sectPr w:rsidR="0099478C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2941B" w14:textId="77777777" w:rsidR="00441D74" w:rsidRDefault="00441D74" w:rsidP="00A87A54">
      <w:pPr>
        <w:spacing w:after="0" w:line="240" w:lineRule="auto"/>
      </w:pPr>
      <w:r>
        <w:separator/>
      </w:r>
    </w:p>
  </w:endnote>
  <w:endnote w:type="continuationSeparator" w:id="0">
    <w:p w14:paraId="6C001E37" w14:textId="77777777" w:rsidR="00441D74" w:rsidRDefault="00441D74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5BA3" w14:textId="77777777" w:rsidR="003502BA" w:rsidRDefault="003502B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33079B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8D80B2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D3EBE2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5BA0AD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B110B0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ABA6CB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693AF5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8FE178" w14:textId="77777777" w:rsidTr="00C26068">
      <w:trPr>
        <w:trHeight w:val="227"/>
      </w:trPr>
      <w:tc>
        <w:tcPr>
          <w:tcW w:w="4074" w:type="dxa"/>
        </w:tcPr>
        <w:p w14:paraId="5CE915E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4F9F098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1C981F3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9838C" w14:textId="77777777" w:rsidR="00441D74" w:rsidRDefault="00441D74" w:rsidP="00A87A54">
      <w:pPr>
        <w:spacing w:after="0" w:line="240" w:lineRule="auto"/>
      </w:pPr>
      <w:r>
        <w:separator/>
      </w:r>
    </w:p>
  </w:footnote>
  <w:footnote w:type="continuationSeparator" w:id="0">
    <w:p w14:paraId="5D3268AF" w14:textId="77777777" w:rsidR="00441D74" w:rsidRDefault="00441D74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2CD28" w14:textId="77777777" w:rsidR="003502BA" w:rsidRDefault="003502B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6508A" w14:textId="77777777" w:rsidR="003502BA" w:rsidRDefault="003502B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9478C" w14:paraId="30E74FE3" w14:textId="77777777" w:rsidTr="00C93EBA">
      <w:trPr>
        <w:trHeight w:val="227"/>
      </w:trPr>
      <w:tc>
        <w:tcPr>
          <w:tcW w:w="5534" w:type="dxa"/>
        </w:tcPr>
        <w:p w14:paraId="4DFC6AE7" w14:textId="77777777" w:rsidR="0099478C" w:rsidRPr="007D73AB" w:rsidRDefault="0099478C">
          <w:pPr>
            <w:pStyle w:val="Sidhuvud"/>
          </w:pPr>
        </w:p>
      </w:tc>
      <w:tc>
        <w:tcPr>
          <w:tcW w:w="3170" w:type="dxa"/>
          <w:vAlign w:val="bottom"/>
        </w:tcPr>
        <w:p w14:paraId="679DFF73" w14:textId="77777777" w:rsidR="0099478C" w:rsidRPr="007D73AB" w:rsidRDefault="0099478C" w:rsidP="00340DE0">
          <w:pPr>
            <w:pStyle w:val="Sidhuvud"/>
          </w:pPr>
        </w:p>
      </w:tc>
      <w:tc>
        <w:tcPr>
          <w:tcW w:w="1134" w:type="dxa"/>
        </w:tcPr>
        <w:p w14:paraId="335DCF52" w14:textId="77777777" w:rsidR="0099478C" w:rsidRDefault="0099478C" w:rsidP="005A703A">
          <w:pPr>
            <w:pStyle w:val="Sidhuvud"/>
          </w:pPr>
        </w:p>
      </w:tc>
    </w:tr>
    <w:tr w:rsidR="0099478C" w14:paraId="77DD0F3B" w14:textId="77777777" w:rsidTr="00C93EBA">
      <w:trPr>
        <w:trHeight w:val="1928"/>
      </w:trPr>
      <w:tc>
        <w:tcPr>
          <w:tcW w:w="5534" w:type="dxa"/>
        </w:tcPr>
        <w:p w14:paraId="34F07BCD" w14:textId="77777777" w:rsidR="0099478C" w:rsidRPr="00340DE0" w:rsidRDefault="0099478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96BE329" wp14:editId="1AF66F24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08CA3421" w14:textId="77777777" w:rsidR="0099478C" w:rsidRPr="00710A6C" w:rsidRDefault="0099478C" w:rsidP="00EE3C0F">
          <w:pPr>
            <w:pStyle w:val="Sidhuvud"/>
            <w:rPr>
              <w:b/>
            </w:rPr>
          </w:pPr>
        </w:p>
        <w:p w14:paraId="503E827F" w14:textId="77777777" w:rsidR="0099478C" w:rsidRDefault="0099478C" w:rsidP="00EE3C0F">
          <w:pPr>
            <w:pStyle w:val="Sidhuvud"/>
          </w:pPr>
        </w:p>
        <w:p w14:paraId="092117EF" w14:textId="77777777" w:rsidR="0099478C" w:rsidRDefault="0099478C" w:rsidP="00EE3C0F">
          <w:pPr>
            <w:pStyle w:val="Sidhuvud"/>
          </w:pPr>
        </w:p>
        <w:p w14:paraId="559FDE7A" w14:textId="77777777" w:rsidR="0099478C" w:rsidRDefault="0099478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A8295E7BA8D4F4B91C0E417931EE14D"/>
            </w:placeholder>
            <w:dataBinding w:prefixMappings="xmlns:ns0='http://lp/documentinfo/RK' " w:xpath="/ns0:DocumentInfo[1]/ns0:BaseInfo[1]/ns0:Dnr[1]" w:storeItemID="{D99FBABB-B031-4244-AF02-F3636CFF85BA}"/>
            <w:text/>
          </w:sdtPr>
          <w:sdtEndPr/>
          <w:sdtContent>
            <w:p w14:paraId="7126C010" w14:textId="77777777" w:rsidR="0099478C" w:rsidRDefault="0099478C" w:rsidP="00EE3C0F">
              <w:pPr>
                <w:pStyle w:val="Sidhuvud"/>
              </w:pPr>
              <w:r>
                <w:t>S2020/08146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694C86E57B44AB89FB3528843807248"/>
            </w:placeholder>
            <w:showingPlcHdr/>
            <w:dataBinding w:prefixMappings="xmlns:ns0='http://lp/documentinfo/RK' " w:xpath="/ns0:DocumentInfo[1]/ns0:BaseInfo[1]/ns0:DocNumber[1]" w:storeItemID="{D99FBABB-B031-4244-AF02-F3636CFF85BA}"/>
            <w:text/>
          </w:sdtPr>
          <w:sdtEndPr/>
          <w:sdtContent>
            <w:p w14:paraId="76A32C88" w14:textId="77777777" w:rsidR="0099478C" w:rsidRDefault="0099478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CF04E05" w14:textId="77777777" w:rsidR="0099478C" w:rsidRDefault="0099478C" w:rsidP="00EE3C0F">
          <w:pPr>
            <w:pStyle w:val="Sidhuvud"/>
          </w:pPr>
        </w:p>
      </w:tc>
      <w:tc>
        <w:tcPr>
          <w:tcW w:w="1134" w:type="dxa"/>
        </w:tcPr>
        <w:p w14:paraId="59EE1651" w14:textId="77777777" w:rsidR="0099478C" w:rsidRDefault="0099478C" w:rsidP="0094502D">
          <w:pPr>
            <w:pStyle w:val="Sidhuvud"/>
          </w:pPr>
        </w:p>
        <w:p w14:paraId="1DDB0F0C" w14:textId="77777777" w:rsidR="0099478C" w:rsidRPr="0094502D" w:rsidRDefault="0099478C" w:rsidP="00EC71A6">
          <w:pPr>
            <w:pStyle w:val="Sidhuvud"/>
          </w:pPr>
        </w:p>
      </w:tc>
    </w:tr>
    <w:tr w:rsidR="0099478C" w14:paraId="1BA9B4C2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74848D8B6C440DAA0184DF99BD71183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69E3C66" w14:textId="77777777" w:rsidR="0099478C" w:rsidRPr="0099478C" w:rsidRDefault="0099478C" w:rsidP="00340DE0">
              <w:pPr>
                <w:pStyle w:val="Sidhuvud"/>
                <w:rPr>
                  <w:b/>
                </w:rPr>
              </w:pPr>
              <w:r w:rsidRPr="0099478C">
                <w:rPr>
                  <w:b/>
                </w:rPr>
                <w:t>Socialdepartementet</w:t>
              </w:r>
            </w:p>
            <w:p w14:paraId="04FB65AB" w14:textId="77777777" w:rsidR="00B156FF" w:rsidRDefault="0099478C" w:rsidP="00340DE0">
              <w:pPr>
                <w:pStyle w:val="Sidhuvud"/>
              </w:pPr>
              <w:r w:rsidRPr="0099478C">
                <w:t>Socialförsäkringsministern</w:t>
              </w:r>
            </w:p>
            <w:p w14:paraId="04E54F4F" w14:textId="77777777" w:rsidR="00B156FF" w:rsidRDefault="00B156FF" w:rsidP="00340DE0">
              <w:pPr>
                <w:pStyle w:val="Sidhuvud"/>
              </w:pPr>
            </w:p>
            <w:p w14:paraId="2F7FF989" w14:textId="74602F03" w:rsidR="0099478C" w:rsidRPr="00340DE0" w:rsidRDefault="0099478C" w:rsidP="00B156FF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EFCDB615A3F4F46B8C58507B865594B"/>
          </w:placeholder>
          <w:dataBinding w:prefixMappings="xmlns:ns0='http://lp/documentinfo/RK' " w:xpath="/ns0:DocumentInfo[1]/ns0:BaseInfo[1]/ns0:Recipient[1]" w:storeItemID="{D99FBABB-B031-4244-AF02-F3636CFF85BA}"/>
          <w:text w:multiLine="1"/>
        </w:sdtPr>
        <w:sdtEndPr/>
        <w:sdtContent>
          <w:tc>
            <w:tcPr>
              <w:tcW w:w="3170" w:type="dxa"/>
            </w:tcPr>
            <w:p w14:paraId="5B94C693" w14:textId="77777777" w:rsidR="0099478C" w:rsidRDefault="0099478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592CC04" w14:textId="77777777" w:rsidR="0099478C" w:rsidRDefault="0099478C" w:rsidP="003E6020">
          <w:pPr>
            <w:pStyle w:val="Sidhuvud"/>
          </w:pPr>
        </w:p>
      </w:tc>
    </w:tr>
  </w:tbl>
  <w:p w14:paraId="5888415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8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0B56"/>
    <w:rsid w:val="00051341"/>
    <w:rsid w:val="00053CAA"/>
    <w:rsid w:val="00055875"/>
    <w:rsid w:val="0005681D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3238"/>
    <w:rsid w:val="00083998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1E79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0EA6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54D7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6807"/>
    <w:rsid w:val="00260D2D"/>
    <w:rsid w:val="00261975"/>
    <w:rsid w:val="00264503"/>
    <w:rsid w:val="00271D00"/>
    <w:rsid w:val="00274AA3"/>
    <w:rsid w:val="00275872"/>
    <w:rsid w:val="00276C9D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24AD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2BA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B33"/>
    <w:rsid w:val="003D6C46"/>
    <w:rsid w:val="003D7B03"/>
    <w:rsid w:val="003E30BD"/>
    <w:rsid w:val="003E38CE"/>
    <w:rsid w:val="003E5A50"/>
    <w:rsid w:val="003E6020"/>
    <w:rsid w:val="003E6EE8"/>
    <w:rsid w:val="003E7CA0"/>
    <w:rsid w:val="003F176E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1D74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6ACD"/>
    <w:rsid w:val="0049768A"/>
    <w:rsid w:val="004A33C6"/>
    <w:rsid w:val="004A66B1"/>
    <w:rsid w:val="004A7DC4"/>
    <w:rsid w:val="004B0EF6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3B93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678D5"/>
    <w:rsid w:val="005710DE"/>
    <w:rsid w:val="00571A0B"/>
    <w:rsid w:val="00573DFD"/>
    <w:rsid w:val="005747D0"/>
    <w:rsid w:val="00574D7C"/>
    <w:rsid w:val="005827D5"/>
    <w:rsid w:val="00582918"/>
    <w:rsid w:val="005849E3"/>
    <w:rsid w:val="005850D7"/>
    <w:rsid w:val="0058522F"/>
    <w:rsid w:val="00585282"/>
    <w:rsid w:val="00586266"/>
    <w:rsid w:val="00586B1F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512"/>
    <w:rsid w:val="005E2F29"/>
    <w:rsid w:val="005E2F91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61F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30EB"/>
    <w:rsid w:val="006C4FF1"/>
    <w:rsid w:val="006D1CDE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CFE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54F5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5E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5DFC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5579"/>
    <w:rsid w:val="009279B2"/>
    <w:rsid w:val="00935814"/>
    <w:rsid w:val="0094502D"/>
    <w:rsid w:val="00945E16"/>
    <w:rsid w:val="00946561"/>
    <w:rsid w:val="00946B39"/>
    <w:rsid w:val="00947013"/>
    <w:rsid w:val="0095062C"/>
    <w:rsid w:val="00956EA9"/>
    <w:rsid w:val="00964DC1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478C"/>
    <w:rsid w:val="00996279"/>
    <w:rsid w:val="009965F7"/>
    <w:rsid w:val="009A0866"/>
    <w:rsid w:val="009A4D0A"/>
    <w:rsid w:val="009A759C"/>
    <w:rsid w:val="009B2F70"/>
    <w:rsid w:val="009B3F49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2591"/>
    <w:rsid w:val="00A539D5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3E48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56FF"/>
    <w:rsid w:val="00B17B28"/>
    <w:rsid w:val="00B2131A"/>
    <w:rsid w:val="00B2169D"/>
    <w:rsid w:val="00B21CBB"/>
    <w:rsid w:val="00B24658"/>
    <w:rsid w:val="00B2606D"/>
    <w:rsid w:val="00B263C0"/>
    <w:rsid w:val="00B316CA"/>
    <w:rsid w:val="00B31BFB"/>
    <w:rsid w:val="00B31F7F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9AF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519"/>
    <w:rsid w:val="00CD37F1"/>
    <w:rsid w:val="00CD6169"/>
    <w:rsid w:val="00CD6D76"/>
    <w:rsid w:val="00CE20BC"/>
    <w:rsid w:val="00CE26C6"/>
    <w:rsid w:val="00CE273D"/>
    <w:rsid w:val="00CE47AF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038B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A61A5"/>
    <w:rsid w:val="00DB4E26"/>
    <w:rsid w:val="00DB714B"/>
    <w:rsid w:val="00DC1025"/>
    <w:rsid w:val="00DC10F6"/>
    <w:rsid w:val="00DC1EB8"/>
    <w:rsid w:val="00DC3E45"/>
    <w:rsid w:val="00DC4598"/>
    <w:rsid w:val="00DD026A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79C7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653"/>
    <w:rsid w:val="00EF2A7F"/>
    <w:rsid w:val="00EF2D58"/>
    <w:rsid w:val="00EF37C2"/>
    <w:rsid w:val="00EF4803"/>
    <w:rsid w:val="00EF5127"/>
    <w:rsid w:val="00EF6471"/>
    <w:rsid w:val="00F02591"/>
    <w:rsid w:val="00F03EAC"/>
    <w:rsid w:val="00F04B7C"/>
    <w:rsid w:val="00F078B5"/>
    <w:rsid w:val="00F14024"/>
    <w:rsid w:val="00F14FA3"/>
    <w:rsid w:val="00F15DB1"/>
    <w:rsid w:val="00F20E60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1ECB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5D9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4BF9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152631C"/>
  <w15:docId w15:val="{14732DC1-53ED-454F-9461-FFEA4B79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8295E7BA8D4F4B91C0E417931EE1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073DFE-339B-4444-803C-BD757FDC7F75}"/>
      </w:docPartPr>
      <w:docPartBody>
        <w:p w:rsidR="00067395" w:rsidRDefault="004203DB" w:rsidP="004203DB">
          <w:pPr>
            <w:pStyle w:val="3A8295E7BA8D4F4B91C0E417931EE14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94C86E57B44AB89FB35288438072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1622F4-ED38-4ED6-A76B-92F2492D94DC}"/>
      </w:docPartPr>
      <w:docPartBody>
        <w:p w:rsidR="00067395" w:rsidRDefault="004203DB" w:rsidP="004203DB">
          <w:pPr>
            <w:pStyle w:val="6694C86E57B44AB89FB352884380724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74848D8B6C440DAA0184DF99BD711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71EFA4-86D5-49CE-8C10-C7009883554D}"/>
      </w:docPartPr>
      <w:docPartBody>
        <w:p w:rsidR="00067395" w:rsidRDefault="004203DB" w:rsidP="004203DB">
          <w:pPr>
            <w:pStyle w:val="474848D8B6C440DAA0184DF99BD71183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EFCDB615A3F4F46B8C58507B86559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50A7F4-ED1C-456D-82E2-CC437EF5DD98}"/>
      </w:docPartPr>
      <w:docPartBody>
        <w:p w:rsidR="00067395" w:rsidRDefault="004203DB" w:rsidP="004203DB">
          <w:pPr>
            <w:pStyle w:val="1EFCDB615A3F4F46B8C58507B865594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751A97A442406AAFE90A1C7B2F31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191977-2D61-48EB-B0DC-ACD710A5DBA3}"/>
      </w:docPartPr>
      <w:docPartBody>
        <w:p w:rsidR="00067395" w:rsidRDefault="004203DB" w:rsidP="004203DB">
          <w:pPr>
            <w:pStyle w:val="C7751A97A442406AAFE90A1C7B2F314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ED4BB68CC764272A4162A810049DF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8ABB4B-47FD-4012-BAF8-7C268C1E2AAF}"/>
      </w:docPartPr>
      <w:docPartBody>
        <w:p w:rsidR="00067395" w:rsidRDefault="004203DB" w:rsidP="004203DB">
          <w:pPr>
            <w:pStyle w:val="7ED4BB68CC764272A4162A810049DF9A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17FAB90641D449E90B95769E3652A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22EFC5-EA30-4B0D-A3B8-F4484818C795}"/>
      </w:docPartPr>
      <w:docPartBody>
        <w:p w:rsidR="00067395" w:rsidRDefault="004203DB" w:rsidP="004203DB">
          <w:pPr>
            <w:pStyle w:val="817FAB90641D449E90B95769E3652AD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4C67699E7014C09ACBD8B31DAA05A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5A7F39-7650-40B7-B1DC-EDDDB8E1E0DC}"/>
      </w:docPartPr>
      <w:docPartBody>
        <w:p w:rsidR="00067395" w:rsidRDefault="004203DB" w:rsidP="004203DB">
          <w:pPr>
            <w:pStyle w:val="E4C67699E7014C09ACBD8B31DAA05AC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BA0A1D8CC314FE09645F51EE26BBF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F769B4-A4D9-4086-B105-8A9FD57BE99C}"/>
      </w:docPartPr>
      <w:docPartBody>
        <w:p w:rsidR="00067395" w:rsidRDefault="004203DB" w:rsidP="004203DB">
          <w:pPr>
            <w:pStyle w:val="2BA0A1D8CC314FE09645F51EE26BBF0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DB"/>
    <w:rsid w:val="00067395"/>
    <w:rsid w:val="0041627B"/>
    <w:rsid w:val="0042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0B4BBA5CFD4DB0920643188CCF8B33">
    <w:name w:val="DB0B4BBA5CFD4DB0920643188CCF8B33"/>
    <w:rsid w:val="004203DB"/>
  </w:style>
  <w:style w:type="character" w:styleId="Platshllartext">
    <w:name w:val="Placeholder Text"/>
    <w:basedOn w:val="Standardstycketeckensnitt"/>
    <w:uiPriority w:val="99"/>
    <w:semiHidden/>
    <w:rsid w:val="004203DB"/>
    <w:rPr>
      <w:noProof w:val="0"/>
      <w:color w:val="808080"/>
    </w:rPr>
  </w:style>
  <w:style w:type="paragraph" w:customStyle="1" w:styleId="7F256FF1F3B342F6B9F2BFAA4B6F3F22">
    <w:name w:val="7F256FF1F3B342F6B9F2BFAA4B6F3F22"/>
    <w:rsid w:val="004203DB"/>
  </w:style>
  <w:style w:type="paragraph" w:customStyle="1" w:styleId="E81EDDA12DBD488E8409A16ABEFA5863">
    <w:name w:val="E81EDDA12DBD488E8409A16ABEFA5863"/>
    <w:rsid w:val="004203DB"/>
  </w:style>
  <w:style w:type="paragraph" w:customStyle="1" w:styleId="DE65778255034DCD9C12955CF3B5ED2B">
    <w:name w:val="DE65778255034DCD9C12955CF3B5ED2B"/>
    <w:rsid w:val="004203DB"/>
  </w:style>
  <w:style w:type="paragraph" w:customStyle="1" w:styleId="3A8295E7BA8D4F4B91C0E417931EE14D">
    <w:name w:val="3A8295E7BA8D4F4B91C0E417931EE14D"/>
    <w:rsid w:val="004203DB"/>
  </w:style>
  <w:style w:type="paragraph" w:customStyle="1" w:styleId="6694C86E57B44AB89FB3528843807248">
    <w:name w:val="6694C86E57B44AB89FB3528843807248"/>
    <w:rsid w:val="004203DB"/>
  </w:style>
  <w:style w:type="paragraph" w:customStyle="1" w:styleId="D6768C686A1D4854B2C590973DF30633">
    <w:name w:val="D6768C686A1D4854B2C590973DF30633"/>
    <w:rsid w:val="004203DB"/>
  </w:style>
  <w:style w:type="paragraph" w:customStyle="1" w:styleId="2979D7C7A97C4846890D4B16993AB77D">
    <w:name w:val="2979D7C7A97C4846890D4B16993AB77D"/>
    <w:rsid w:val="004203DB"/>
  </w:style>
  <w:style w:type="paragraph" w:customStyle="1" w:styleId="182B4ED18A6A4B0BB1E48478093B8874">
    <w:name w:val="182B4ED18A6A4B0BB1E48478093B8874"/>
    <w:rsid w:val="004203DB"/>
  </w:style>
  <w:style w:type="paragraph" w:customStyle="1" w:styleId="474848D8B6C440DAA0184DF99BD71183">
    <w:name w:val="474848D8B6C440DAA0184DF99BD71183"/>
    <w:rsid w:val="004203DB"/>
  </w:style>
  <w:style w:type="paragraph" w:customStyle="1" w:styleId="1EFCDB615A3F4F46B8C58507B865594B">
    <w:name w:val="1EFCDB615A3F4F46B8C58507B865594B"/>
    <w:rsid w:val="004203DB"/>
  </w:style>
  <w:style w:type="paragraph" w:customStyle="1" w:styleId="6694C86E57B44AB89FB35288438072481">
    <w:name w:val="6694C86E57B44AB89FB35288438072481"/>
    <w:rsid w:val="004203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4848D8B6C440DAA0184DF99BD711831">
    <w:name w:val="474848D8B6C440DAA0184DF99BD711831"/>
    <w:rsid w:val="004203D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7751A97A442406AAFE90A1C7B2F314B">
    <w:name w:val="C7751A97A442406AAFE90A1C7B2F314B"/>
    <w:rsid w:val="004203DB"/>
  </w:style>
  <w:style w:type="paragraph" w:customStyle="1" w:styleId="7ED4BB68CC764272A4162A810049DF9A">
    <w:name w:val="7ED4BB68CC764272A4162A810049DF9A"/>
    <w:rsid w:val="004203DB"/>
  </w:style>
  <w:style w:type="paragraph" w:customStyle="1" w:styleId="478C23FF5C9D4877A9E8D2BDF9FE9063">
    <w:name w:val="478C23FF5C9D4877A9E8D2BDF9FE9063"/>
    <w:rsid w:val="004203DB"/>
  </w:style>
  <w:style w:type="paragraph" w:customStyle="1" w:styleId="802C8CBF576A45AFA53A84099C8CC68D">
    <w:name w:val="802C8CBF576A45AFA53A84099C8CC68D"/>
    <w:rsid w:val="004203DB"/>
  </w:style>
  <w:style w:type="paragraph" w:customStyle="1" w:styleId="817FAB90641D449E90B95769E3652AD7">
    <w:name w:val="817FAB90641D449E90B95769E3652AD7"/>
    <w:rsid w:val="004203DB"/>
  </w:style>
  <w:style w:type="paragraph" w:customStyle="1" w:styleId="E4C67699E7014C09ACBD8B31DAA05AC3">
    <w:name w:val="E4C67699E7014C09ACBD8B31DAA05AC3"/>
    <w:rsid w:val="004203DB"/>
  </w:style>
  <w:style w:type="paragraph" w:customStyle="1" w:styleId="2BA0A1D8CC314FE09645F51EE26BBF06">
    <w:name w:val="2BA0A1D8CC314FE09645F51EE26BBF06"/>
    <w:rsid w:val="00420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45f91ede-ea65-42c9-9cb2-0cf743cd0787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Socialförsäkringsministern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2020-11-17T00:00:00</HeaderDate>
    <Office/>
    <Dnr>S2020/08146</Dnr>
    <ParagrafNr/>
    <DocumentTitle/>
    <VisitingAddress/>
    <Extra1/>
    <Extra2/>
    <Extra3>Maria Malmer Stenergard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12C7F32F-D2B0-40BA-89B3-FCE6337D3B20}"/>
</file>

<file path=customXml/itemProps2.xml><?xml version="1.0" encoding="utf-8"?>
<ds:datastoreItem xmlns:ds="http://schemas.openxmlformats.org/officeDocument/2006/customXml" ds:itemID="{EBC172D7-C6C8-448C-BC95-9E59E1C403A4}"/>
</file>

<file path=customXml/itemProps3.xml><?xml version="1.0" encoding="utf-8"?>
<ds:datastoreItem xmlns:ds="http://schemas.openxmlformats.org/officeDocument/2006/customXml" ds:itemID="{520CD34F-816E-47DE-9164-962A9A4BA5FB}"/>
</file>

<file path=customXml/itemProps4.xml><?xml version="1.0" encoding="utf-8"?>
<ds:datastoreItem xmlns:ds="http://schemas.openxmlformats.org/officeDocument/2006/customXml" ds:itemID="{FBBBCF8F-D449-432A-8302-A048F0C701B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2C7F32F-D2B0-40BA-89B3-FCE6337D3B2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F2AE2E6-0D0C-4D89-A34F-9502F0AF2822}"/>
</file>

<file path=customXml/itemProps7.xml><?xml version="1.0" encoding="utf-8"?>
<ds:datastoreItem xmlns:ds="http://schemas.openxmlformats.org/officeDocument/2006/customXml" ds:itemID="{D99FBABB-B031-4244-AF02-F3636CFF85B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327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373 från Maria Malmer Stenergard (M).docx</dc:title>
  <dc:subject/>
  <dc:creator>Ylva Grynfarb</dc:creator>
  <cp:keywords/>
  <dc:description/>
  <cp:lastModifiedBy>Anne-Marie Flink Engdahl</cp:lastModifiedBy>
  <cp:revision>2</cp:revision>
  <cp:lastPrinted>2020-11-17T10:08:00Z</cp:lastPrinted>
  <dcterms:created xsi:type="dcterms:W3CDTF">2020-11-17T12:15:00Z</dcterms:created>
  <dcterms:modified xsi:type="dcterms:W3CDTF">2020-11-17T12:15:00Z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