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1A30" w14:textId="77777777" w:rsidR="00146FDE" w:rsidRDefault="00146FDE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2018/19:525 av </w:t>
      </w:r>
      <w:sdt>
        <w:sdtPr>
          <w:alias w:val="Frågeställare"/>
          <w:tag w:val="delete"/>
          <w:id w:val="-211816850"/>
          <w:placeholder>
            <w:docPart w:val="D4122EDE60CF481B9BBB53685B9D9D14"/>
          </w:placeholder>
          <w:dataBinding w:prefixMappings="xmlns:ns0='http://lp/documentinfo/RK' " w:xpath="/ns0:DocumentInfo[1]/ns0:BaseInfo[1]/ns0:Extra3[1]" w:storeItemID="{06030829-F683-4894-91F7-1BB40B0C4B06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A78D096D78342DCA5BFEF565917F6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End w:id="1"/>
      <w:r>
        <w:t>Strandskydd vid byggda dammar</w:t>
      </w:r>
    </w:p>
    <w:p w14:paraId="6DCD8E48" w14:textId="77777777" w:rsidR="00146FDE" w:rsidRDefault="001E3933" w:rsidP="00146FDE">
      <w:pPr>
        <w:pStyle w:val="Brdtext"/>
      </w:pPr>
      <w:sdt>
        <w:sdtPr>
          <w:alias w:val="Frågeställare"/>
          <w:tag w:val="delete"/>
          <w:id w:val="-1635256365"/>
          <w:placeholder>
            <w:docPart w:val="60FD567E3D7F433FA9AF225006AD6551"/>
          </w:placeholder>
          <w:dataBinding w:prefixMappings="xmlns:ns0='http://lp/documentinfo/RK' " w:xpath="/ns0:DocumentInfo[1]/ns0:BaseInfo[1]/ns0:Extra3[1]" w:storeItemID="{06030829-F683-4894-91F7-1BB40B0C4B06}"/>
          <w:text/>
        </w:sdtPr>
        <w:sdtEndPr/>
        <w:sdtContent>
          <w:r w:rsidR="00146FDE">
            <w:t>Sten Bergheden</w:t>
          </w:r>
        </w:sdtContent>
      </w:sdt>
      <w:r w:rsidR="00146FDE">
        <w:t xml:space="preserve"> har frågat mig om </w:t>
      </w:r>
      <w:r w:rsidR="00D50719">
        <w:t>regeringen</w:t>
      </w:r>
      <w:r w:rsidR="00146FDE">
        <w:t xml:space="preserve"> anser att det är rimligt att strandskyddsregler även ska gälla vid byggda dammar, och om </w:t>
      </w:r>
      <w:r w:rsidR="00D50719">
        <w:t>regeringen</w:t>
      </w:r>
      <w:r w:rsidR="00146FDE">
        <w:t xml:space="preserve"> avser att underlätta för byggnation vid byggda dammar.</w:t>
      </w:r>
    </w:p>
    <w:p w14:paraId="01D86143" w14:textId="6B6C00A1" w:rsidR="00476B92" w:rsidRDefault="00535660" w:rsidP="00666AFA">
      <w:pPr>
        <w:pStyle w:val="Brdtext"/>
      </w:pPr>
      <w:r>
        <w:t>I</w:t>
      </w:r>
      <w:r w:rsidR="00666AFA">
        <w:t xml:space="preserve"> samband med utvärderingar av strandskyddet, </w:t>
      </w:r>
      <w:r w:rsidR="002D2E00">
        <w:t>till exempel</w:t>
      </w:r>
      <w:r w:rsidR="00666AFA">
        <w:t xml:space="preserve"> i Naturvårds</w:t>
      </w:r>
      <w:r w:rsidR="001E3933">
        <w:softHyphen/>
      </w:r>
      <w:r w:rsidR="00666AFA">
        <w:t>verkets redovisning av uppdraget att se över och föreslå ändringar i reglerna om landsbygdsutveckling i strandnära läge</w:t>
      </w:r>
      <w:r w:rsidR="002D2E00">
        <w:t>n</w:t>
      </w:r>
      <w:r>
        <w:t>, har det framförts att strand</w:t>
      </w:r>
      <w:r w:rsidR="001E3933">
        <w:softHyphen/>
      </w:r>
      <w:r>
        <w:t>skydd kan påverka benägenheten att anlägga nya småvatten och våtmarker.</w:t>
      </w:r>
      <w:r w:rsidR="00666AFA">
        <w:t xml:space="preserve"> Länsstyrelsen i Skåne har även skrivit till regeringen och påtalat behov av att kunna upphäva strandskyddet eller inskränka dess </w:t>
      </w:r>
      <w:r>
        <w:t>omfattning</w:t>
      </w:r>
      <w:r w:rsidR="007F0DA3">
        <w:t xml:space="preserve"> vid anlagda småvatten och våtmarker</w:t>
      </w:r>
      <w:r w:rsidR="002C1E82">
        <w:t>.</w:t>
      </w:r>
    </w:p>
    <w:p w14:paraId="6517F99D" w14:textId="0C80CB73" w:rsidR="000F6979" w:rsidRDefault="00146FDE" w:rsidP="00146FDE">
      <w:pPr>
        <w:pStyle w:val="Brdtext"/>
      </w:pPr>
      <w:r>
        <w:t>Regeringen avser att tillsätt</w:t>
      </w:r>
      <w:r w:rsidR="000F6979">
        <w:t>a en utredning om strandskyddet. Detta är en del</w:t>
      </w:r>
      <w:r>
        <w:t xml:space="preserve"> av den överenskommelse som slutits mellan regeringspartierna,</w:t>
      </w:r>
      <w:r w:rsidR="00584BDE">
        <w:t xml:space="preserve"> Centerpartiet och Liberalerna, där det ingår att göra det möjligt att leva och bo på lands</w:t>
      </w:r>
      <w:r w:rsidR="001E3933">
        <w:softHyphen/>
      </w:r>
      <w:r w:rsidR="00584BDE">
        <w:t xml:space="preserve">bygden, och det ska </w:t>
      </w:r>
      <w:r w:rsidR="00584BDE" w:rsidRPr="00584BDE">
        <w:t>vara betydligt enklare att bygga strandnära i landsbygds</w:t>
      </w:r>
      <w:r w:rsidR="001E3933">
        <w:softHyphen/>
      </w:r>
      <w:r w:rsidR="00584BDE" w:rsidRPr="00584BDE">
        <w:t>områden</w:t>
      </w:r>
      <w:r w:rsidR="00584BDE">
        <w:t xml:space="preserve">. </w:t>
      </w:r>
    </w:p>
    <w:p w14:paraId="52F336FB" w14:textId="7F7BDE39" w:rsidR="007F0DA3" w:rsidRDefault="007F0DA3" w:rsidP="00146FDE">
      <w:pPr>
        <w:pStyle w:val="Brdtext"/>
      </w:pPr>
      <w:r>
        <w:t xml:space="preserve">Jag vill inte föregripa beredningen av vilka frågor som utredningen ska arbeta med. </w:t>
      </w:r>
    </w:p>
    <w:p w14:paraId="3C5D40B9" w14:textId="710DB619" w:rsidR="00146FDE" w:rsidRDefault="00146FD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5057F75F3934E6CB693AFE1D2D9E769"/>
          </w:placeholder>
          <w:dataBinding w:prefixMappings="xmlns:ns0='http://lp/documentinfo/RK' " w:xpath="/ns0:DocumentInfo[1]/ns0:BaseInfo[1]/ns0:HeaderDate[1]" w:storeItemID="{06030829-F683-4894-91F7-1BB40B0C4B06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7F0DA3">
            <w:t>7</w:t>
          </w:r>
          <w:r>
            <w:t xml:space="preserve"> april 2019</w:t>
          </w:r>
        </w:sdtContent>
      </w:sdt>
    </w:p>
    <w:p w14:paraId="09EEA43E" w14:textId="77777777" w:rsidR="00146FDE" w:rsidRDefault="00146FDE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1A51A84260B454EB26384B0AA236425"/>
        </w:placeholder>
        <w:dataBinding w:prefixMappings="xmlns:ns0='http://lp/documentinfo/RK' " w:xpath="/ns0:DocumentInfo[1]/ns0:BaseInfo[1]/ns0:TopSender[1]" w:storeItemID="{06030829-F683-4894-91F7-1BB40B0C4B06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0E788CEF" w14:textId="440F9288" w:rsidR="00146FDE" w:rsidRPr="00DB48AB" w:rsidRDefault="00584BDE" w:rsidP="00DB48AB">
          <w:pPr>
            <w:pStyle w:val="Brdtext"/>
          </w:pPr>
          <w:r>
            <w:t>Isabella Lövin</w:t>
          </w:r>
        </w:p>
      </w:sdtContent>
    </w:sdt>
    <w:sectPr w:rsidR="00146FDE" w:rsidRPr="00DB48AB" w:rsidSect="00146F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9288" w14:textId="77777777" w:rsidR="00E10C3F" w:rsidRDefault="00E10C3F" w:rsidP="00A87A54">
      <w:pPr>
        <w:spacing w:after="0" w:line="240" w:lineRule="auto"/>
      </w:pPr>
      <w:r>
        <w:separator/>
      </w:r>
    </w:p>
  </w:endnote>
  <w:endnote w:type="continuationSeparator" w:id="0">
    <w:p w14:paraId="57BA843E" w14:textId="77777777" w:rsidR="00E10C3F" w:rsidRDefault="00E10C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297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090E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5362FB" w14:textId="0091622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942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942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BDEFD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88A8B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A7DAB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6CE9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4197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D7FBB1" w14:textId="77777777" w:rsidTr="00C26068">
      <w:trPr>
        <w:trHeight w:val="227"/>
      </w:trPr>
      <w:tc>
        <w:tcPr>
          <w:tcW w:w="4074" w:type="dxa"/>
        </w:tcPr>
        <w:p w14:paraId="263A84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F4F1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DF8E2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CCB6" w14:textId="77777777" w:rsidR="00E10C3F" w:rsidRDefault="00E10C3F" w:rsidP="00A87A54">
      <w:pPr>
        <w:spacing w:after="0" w:line="240" w:lineRule="auto"/>
      </w:pPr>
      <w:r>
        <w:separator/>
      </w:r>
    </w:p>
  </w:footnote>
  <w:footnote w:type="continuationSeparator" w:id="0">
    <w:p w14:paraId="0A57EA6B" w14:textId="77777777" w:rsidR="00E10C3F" w:rsidRDefault="00E10C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63A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9D6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6FDE" w14:paraId="4A4D7E93" w14:textId="77777777" w:rsidTr="00C93EBA">
      <w:trPr>
        <w:trHeight w:val="227"/>
      </w:trPr>
      <w:tc>
        <w:tcPr>
          <w:tcW w:w="5534" w:type="dxa"/>
        </w:tcPr>
        <w:p w14:paraId="039FB269" w14:textId="77777777" w:rsidR="00146FDE" w:rsidRPr="007D73AB" w:rsidRDefault="00146FDE">
          <w:pPr>
            <w:pStyle w:val="Sidhuvud"/>
          </w:pPr>
        </w:p>
      </w:tc>
      <w:tc>
        <w:tcPr>
          <w:tcW w:w="3170" w:type="dxa"/>
          <w:vAlign w:val="bottom"/>
        </w:tcPr>
        <w:p w14:paraId="208C1D25" w14:textId="77777777" w:rsidR="00146FDE" w:rsidRPr="007D73AB" w:rsidRDefault="00146FDE" w:rsidP="00340DE0">
          <w:pPr>
            <w:pStyle w:val="Sidhuvud"/>
          </w:pPr>
        </w:p>
      </w:tc>
      <w:tc>
        <w:tcPr>
          <w:tcW w:w="1134" w:type="dxa"/>
        </w:tcPr>
        <w:p w14:paraId="3A46D45B" w14:textId="77777777" w:rsidR="00146FDE" w:rsidRDefault="00146FDE" w:rsidP="005A703A">
          <w:pPr>
            <w:pStyle w:val="Sidhuvud"/>
          </w:pPr>
        </w:p>
      </w:tc>
    </w:tr>
    <w:tr w:rsidR="00146FDE" w14:paraId="2A488DC2" w14:textId="77777777" w:rsidTr="00C93EBA">
      <w:trPr>
        <w:trHeight w:val="1928"/>
      </w:trPr>
      <w:tc>
        <w:tcPr>
          <w:tcW w:w="5534" w:type="dxa"/>
        </w:tcPr>
        <w:p w14:paraId="19FDAD3D" w14:textId="77777777" w:rsidR="00146FDE" w:rsidRPr="00340DE0" w:rsidRDefault="00146F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2B202C" wp14:editId="4B7DF38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EBBCDA" w14:textId="77777777" w:rsidR="00146FDE" w:rsidRPr="00710A6C" w:rsidRDefault="00146FDE" w:rsidP="00EE3C0F">
          <w:pPr>
            <w:pStyle w:val="Sidhuvud"/>
            <w:rPr>
              <w:b/>
            </w:rPr>
          </w:pPr>
        </w:p>
        <w:p w14:paraId="75B8B9CE" w14:textId="77777777" w:rsidR="00146FDE" w:rsidRDefault="00146FDE" w:rsidP="00EE3C0F">
          <w:pPr>
            <w:pStyle w:val="Sidhuvud"/>
          </w:pPr>
        </w:p>
        <w:p w14:paraId="4ABD0008" w14:textId="77777777" w:rsidR="00146FDE" w:rsidRDefault="00146FDE" w:rsidP="00EE3C0F">
          <w:pPr>
            <w:pStyle w:val="Sidhuvud"/>
          </w:pPr>
        </w:p>
        <w:p w14:paraId="4FB717D6" w14:textId="77777777" w:rsidR="00146FDE" w:rsidRDefault="00146F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61C1654F7AF49EF80DC63922AAD6C8F"/>
            </w:placeholder>
            <w:dataBinding w:prefixMappings="xmlns:ns0='http://lp/documentinfo/RK' " w:xpath="/ns0:DocumentInfo[1]/ns0:BaseInfo[1]/ns0:Dnr[1]" w:storeItemID="{06030829-F683-4894-91F7-1BB40B0C4B06}"/>
            <w:text/>
          </w:sdtPr>
          <w:sdtEndPr/>
          <w:sdtContent>
            <w:p w14:paraId="3E1A39EB" w14:textId="77777777" w:rsidR="00146FDE" w:rsidRDefault="002D2791" w:rsidP="00EE3C0F">
              <w:pPr>
                <w:pStyle w:val="Sidhuvud"/>
              </w:pPr>
              <w:r>
                <w:t>M2019/00918/Nm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A8379A46444E99AC846C375D126F33"/>
            </w:placeholder>
            <w:showingPlcHdr/>
            <w:dataBinding w:prefixMappings="xmlns:ns0='http://lp/documentinfo/RK' " w:xpath="/ns0:DocumentInfo[1]/ns0:BaseInfo[1]/ns0:DocNumber[1]" w:storeItemID="{06030829-F683-4894-91F7-1BB40B0C4B06}"/>
            <w:text/>
          </w:sdtPr>
          <w:sdtEndPr/>
          <w:sdtContent>
            <w:p w14:paraId="0F2CC9A9" w14:textId="77777777" w:rsidR="00146FDE" w:rsidRDefault="00146F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411157" w14:textId="77777777" w:rsidR="00146FDE" w:rsidRDefault="00146FDE" w:rsidP="00EE3C0F">
          <w:pPr>
            <w:pStyle w:val="Sidhuvud"/>
          </w:pPr>
        </w:p>
      </w:tc>
      <w:tc>
        <w:tcPr>
          <w:tcW w:w="1134" w:type="dxa"/>
        </w:tcPr>
        <w:p w14:paraId="0F43123F" w14:textId="77777777" w:rsidR="00146FDE" w:rsidRDefault="00146FDE" w:rsidP="0094502D">
          <w:pPr>
            <w:pStyle w:val="Sidhuvud"/>
          </w:pPr>
        </w:p>
        <w:p w14:paraId="1B1FB3FC" w14:textId="77777777" w:rsidR="00146FDE" w:rsidRPr="0094502D" w:rsidRDefault="00146FDE" w:rsidP="00EC71A6">
          <w:pPr>
            <w:pStyle w:val="Sidhuvud"/>
          </w:pPr>
        </w:p>
      </w:tc>
    </w:tr>
    <w:tr w:rsidR="00146FDE" w14:paraId="50FBEAE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5F36687B7C4473A80DE2DA4C91C6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7322B2" w14:textId="77777777" w:rsidR="00584BDE" w:rsidRPr="00584BDE" w:rsidRDefault="00584BDE" w:rsidP="00340DE0">
              <w:pPr>
                <w:pStyle w:val="Sidhuvud"/>
                <w:rPr>
                  <w:b/>
                </w:rPr>
              </w:pPr>
              <w:r w:rsidRPr="00584BDE">
                <w:rPr>
                  <w:b/>
                </w:rPr>
                <w:t>Miljödepartementet</w:t>
              </w:r>
            </w:p>
            <w:p w14:paraId="2806CAA0" w14:textId="77777777" w:rsidR="00146FDE" w:rsidRPr="00340DE0" w:rsidRDefault="00584BDE" w:rsidP="00340DE0">
              <w:pPr>
                <w:pStyle w:val="Sidhuvud"/>
              </w:pPr>
              <w:r w:rsidRPr="00584BDE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7E157A65584645A26223E372158456"/>
          </w:placeholder>
          <w:dataBinding w:prefixMappings="xmlns:ns0='http://lp/documentinfo/RK' " w:xpath="/ns0:DocumentInfo[1]/ns0:BaseInfo[1]/ns0:Recipient[1]" w:storeItemID="{06030829-F683-4894-91F7-1BB40B0C4B06}"/>
          <w:text w:multiLine="1"/>
        </w:sdtPr>
        <w:sdtEndPr/>
        <w:sdtContent>
          <w:tc>
            <w:tcPr>
              <w:tcW w:w="3170" w:type="dxa"/>
            </w:tcPr>
            <w:p w14:paraId="27982C4D" w14:textId="77777777" w:rsidR="00146FDE" w:rsidRDefault="00146F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E84717" w14:textId="77777777" w:rsidR="00146FDE" w:rsidRDefault="00146FDE" w:rsidP="003E6020">
          <w:pPr>
            <w:pStyle w:val="Sidhuvud"/>
          </w:pPr>
        </w:p>
      </w:tc>
    </w:tr>
  </w:tbl>
  <w:p w14:paraId="6B6FD7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1E5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6979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FDE"/>
    <w:rsid w:val="00151B6A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933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1E82"/>
    <w:rsid w:val="002C476F"/>
    <w:rsid w:val="002C5B48"/>
    <w:rsid w:val="002D2647"/>
    <w:rsid w:val="002D2791"/>
    <w:rsid w:val="002D2E00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6B92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566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BDE"/>
    <w:rsid w:val="005850D7"/>
    <w:rsid w:val="0058522F"/>
    <w:rsid w:val="00586266"/>
    <w:rsid w:val="0059424D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6AFA"/>
    <w:rsid w:val="006700F0"/>
    <w:rsid w:val="00670A48"/>
    <w:rsid w:val="00672F6F"/>
    <w:rsid w:val="006737A1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0DA3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719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0C3F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74DB8"/>
  <w15:docId w15:val="{0BE69D16-BA86-4C2A-8406-C47DEB1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1C1654F7AF49EF80DC63922AAD6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6C91F-BF3B-45EC-85F9-1B83FB7A6653}"/>
      </w:docPartPr>
      <w:docPartBody>
        <w:p w:rsidR="00E1671F" w:rsidRDefault="009B2906" w:rsidP="009B2906">
          <w:pPr>
            <w:pStyle w:val="061C1654F7AF49EF80DC63922AAD6C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A8379A46444E99AC846C375D126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7B377-4ED3-4E07-88B5-1882633A0467}"/>
      </w:docPartPr>
      <w:docPartBody>
        <w:p w:rsidR="00E1671F" w:rsidRDefault="009B2906" w:rsidP="009B2906">
          <w:pPr>
            <w:pStyle w:val="87A8379A46444E99AC846C375D126F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5F36687B7C4473A80DE2DA4C91C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0D9EB-AF64-4B83-81DF-EE8122666BA0}"/>
      </w:docPartPr>
      <w:docPartBody>
        <w:p w:rsidR="00E1671F" w:rsidRDefault="009B2906" w:rsidP="009B2906">
          <w:pPr>
            <w:pStyle w:val="355F36687B7C4473A80DE2DA4C91C6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E157A65584645A26223E372158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13400-9B2B-4FAB-9D1B-5FE80BCCEA34}"/>
      </w:docPartPr>
      <w:docPartBody>
        <w:p w:rsidR="00E1671F" w:rsidRDefault="009B2906" w:rsidP="009B2906">
          <w:pPr>
            <w:pStyle w:val="447E157A65584645A26223E3721584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22EDE60CF481B9BBB53685B9D9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ECCFF-6D1E-4DA0-A13C-3E560093773B}"/>
      </w:docPartPr>
      <w:docPartBody>
        <w:p w:rsidR="00E1671F" w:rsidRDefault="009B2906" w:rsidP="009B2906">
          <w:pPr>
            <w:pStyle w:val="D4122EDE60CF481B9BBB53685B9D9D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A78D096D78342DCA5BFEF565917F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ED809-00F2-4929-95B5-96816D28D6D5}"/>
      </w:docPartPr>
      <w:docPartBody>
        <w:p w:rsidR="00E1671F" w:rsidRDefault="009B2906" w:rsidP="009B2906">
          <w:pPr>
            <w:pStyle w:val="FA78D096D78342DCA5BFEF565917F6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0FD567E3D7F433FA9AF225006AD6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D2967-BE9C-4002-95AC-153A2BA3DAFA}"/>
      </w:docPartPr>
      <w:docPartBody>
        <w:p w:rsidR="00E1671F" w:rsidRDefault="009B2906" w:rsidP="009B2906">
          <w:pPr>
            <w:pStyle w:val="60FD567E3D7F433FA9AF225006AD655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057F75F3934E6CB693AFE1D2D9E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B3F4A-77F3-46DA-8E80-8843943608FC}"/>
      </w:docPartPr>
      <w:docPartBody>
        <w:p w:rsidR="00E1671F" w:rsidRDefault="009B2906" w:rsidP="009B2906">
          <w:pPr>
            <w:pStyle w:val="75057F75F3934E6CB693AFE1D2D9E76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1A51A84260B454EB26384B0AA236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BD603-3E3E-45FD-BA13-062B5DF7F131}"/>
      </w:docPartPr>
      <w:docPartBody>
        <w:p w:rsidR="00E1671F" w:rsidRDefault="009B2906" w:rsidP="009B2906">
          <w:pPr>
            <w:pStyle w:val="91A51A84260B454EB26384B0AA23642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6"/>
    <w:rsid w:val="00897A8B"/>
    <w:rsid w:val="009B2906"/>
    <w:rsid w:val="00E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3A111859BEA4FC48D1DCF133CF8CB4D">
    <w:name w:val="C3A111859BEA4FC48D1DCF133CF8CB4D"/>
    <w:rsid w:val="009B2906"/>
  </w:style>
  <w:style w:type="character" w:styleId="Platshllartext">
    <w:name w:val="Placeholder Text"/>
    <w:basedOn w:val="Standardstycketeckensnitt"/>
    <w:uiPriority w:val="99"/>
    <w:semiHidden/>
    <w:rsid w:val="009B2906"/>
    <w:rPr>
      <w:noProof w:val="0"/>
      <w:color w:val="808080"/>
    </w:rPr>
  </w:style>
  <w:style w:type="paragraph" w:customStyle="1" w:styleId="4BA2D7DBA2D54F5C87BB17A26A214E47">
    <w:name w:val="4BA2D7DBA2D54F5C87BB17A26A214E47"/>
    <w:rsid w:val="009B2906"/>
  </w:style>
  <w:style w:type="paragraph" w:customStyle="1" w:styleId="8E3EEFAD8B724175B8C3FC12B69359CD">
    <w:name w:val="8E3EEFAD8B724175B8C3FC12B69359CD"/>
    <w:rsid w:val="009B2906"/>
  </w:style>
  <w:style w:type="paragraph" w:customStyle="1" w:styleId="14BFA114B7D14EE89890F404F8FBCEC5">
    <w:name w:val="14BFA114B7D14EE89890F404F8FBCEC5"/>
    <w:rsid w:val="009B2906"/>
  </w:style>
  <w:style w:type="paragraph" w:customStyle="1" w:styleId="061C1654F7AF49EF80DC63922AAD6C8F">
    <w:name w:val="061C1654F7AF49EF80DC63922AAD6C8F"/>
    <w:rsid w:val="009B2906"/>
  </w:style>
  <w:style w:type="paragraph" w:customStyle="1" w:styleId="87A8379A46444E99AC846C375D126F33">
    <w:name w:val="87A8379A46444E99AC846C375D126F33"/>
    <w:rsid w:val="009B2906"/>
  </w:style>
  <w:style w:type="paragraph" w:customStyle="1" w:styleId="E58A15F411FB49C3AF4D44ED4B807492">
    <w:name w:val="E58A15F411FB49C3AF4D44ED4B807492"/>
    <w:rsid w:val="009B2906"/>
  </w:style>
  <w:style w:type="paragraph" w:customStyle="1" w:styleId="3F280D69616245CF99A13F8EC1961C74">
    <w:name w:val="3F280D69616245CF99A13F8EC1961C74"/>
    <w:rsid w:val="009B2906"/>
  </w:style>
  <w:style w:type="paragraph" w:customStyle="1" w:styleId="9FAECA2471274B54B9463E47DDC8CF9B">
    <w:name w:val="9FAECA2471274B54B9463E47DDC8CF9B"/>
    <w:rsid w:val="009B2906"/>
  </w:style>
  <w:style w:type="paragraph" w:customStyle="1" w:styleId="355F36687B7C4473A80DE2DA4C91C615">
    <w:name w:val="355F36687B7C4473A80DE2DA4C91C615"/>
    <w:rsid w:val="009B2906"/>
  </w:style>
  <w:style w:type="paragraph" w:customStyle="1" w:styleId="447E157A65584645A26223E372158456">
    <w:name w:val="447E157A65584645A26223E372158456"/>
    <w:rsid w:val="009B2906"/>
  </w:style>
  <w:style w:type="paragraph" w:customStyle="1" w:styleId="D4122EDE60CF481B9BBB53685B9D9D14">
    <w:name w:val="D4122EDE60CF481B9BBB53685B9D9D14"/>
    <w:rsid w:val="009B2906"/>
  </w:style>
  <w:style w:type="paragraph" w:customStyle="1" w:styleId="FA78D096D78342DCA5BFEF565917F644">
    <w:name w:val="FA78D096D78342DCA5BFEF565917F644"/>
    <w:rsid w:val="009B2906"/>
  </w:style>
  <w:style w:type="paragraph" w:customStyle="1" w:styleId="793AEEEFBAF54121843BB78E5ECE1137">
    <w:name w:val="793AEEEFBAF54121843BB78E5ECE1137"/>
    <w:rsid w:val="009B2906"/>
  </w:style>
  <w:style w:type="paragraph" w:customStyle="1" w:styleId="89655A7A9609478780DB00CE608124C1">
    <w:name w:val="89655A7A9609478780DB00CE608124C1"/>
    <w:rsid w:val="009B2906"/>
  </w:style>
  <w:style w:type="paragraph" w:customStyle="1" w:styleId="60FD567E3D7F433FA9AF225006AD6551">
    <w:name w:val="60FD567E3D7F433FA9AF225006AD6551"/>
    <w:rsid w:val="009B2906"/>
  </w:style>
  <w:style w:type="paragraph" w:customStyle="1" w:styleId="75057F75F3934E6CB693AFE1D2D9E769">
    <w:name w:val="75057F75F3934E6CB693AFE1D2D9E769"/>
    <w:rsid w:val="009B2906"/>
  </w:style>
  <w:style w:type="paragraph" w:customStyle="1" w:styleId="91A51A84260B454EB26384B0AA236425">
    <w:name w:val="91A51A84260B454EB26384B0AA236425"/>
    <w:rsid w:val="009B2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2019-04-17T00:00:00</HeaderDate>
    <Office/>
    <Dnr>M2019/00918/Nm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cc08cb4a-0c91-4e30-8580-05d9dfb38dd0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0829-F683-4894-91F7-1BB40B0C4B06}"/>
</file>

<file path=customXml/itemProps2.xml><?xml version="1.0" encoding="utf-8"?>
<ds:datastoreItem xmlns:ds="http://schemas.openxmlformats.org/officeDocument/2006/customXml" ds:itemID="{61DE6CEB-C3B6-480E-9097-EF0111281845}"/>
</file>

<file path=customXml/itemProps3.xml><?xml version="1.0" encoding="utf-8"?>
<ds:datastoreItem xmlns:ds="http://schemas.openxmlformats.org/officeDocument/2006/customXml" ds:itemID="{0DB4EB92-9C79-4C8A-A276-94E7143B2E38}"/>
</file>

<file path=customXml/itemProps4.xml><?xml version="1.0" encoding="utf-8"?>
<ds:datastoreItem xmlns:ds="http://schemas.openxmlformats.org/officeDocument/2006/customXml" ds:itemID="{4FA3F1AD-667F-47D0-B051-8D296A15E7B7}"/>
</file>

<file path=customXml/itemProps5.xml><?xml version="1.0" encoding="utf-8"?>
<ds:datastoreItem xmlns:ds="http://schemas.openxmlformats.org/officeDocument/2006/customXml" ds:itemID="{3EC18DE6-50D9-47AC-89F5-B07F11FCF00C}"/>
</file>

<file path=customXml/itemProps6.xml><?xml version="1.0" encoding="utf-8"?>
<ds:datastoreItem xmlns:ds="http://schemas.openxmlformats.org/officeDocument/2006/customXml" ds:itemID="{C3A45197-469C-483A-AF41-6140536D0A7F}"/>
</file>

<file path=customXml/itemProps7.xml><?xml version="1.0" encoding="utf-8"?>
<ds:datastoreItem xmlns:ds="http://schemas.openxmlformats.org/officeDocument/2006/customXml" ds:itemID="{C2D71D49-6941-4E2E-B5AB-DAA1E1CFC8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Berg</dc:creator>
  <cp:keywords/>
  <dc:description/>
  <cp:lastModifiedBy>Thomas H Pettersson</cp:lastModifiedBy>
  <cp:revision>2</cp:revision>
  <cp:lastPrinted>2019-04-12T09:16:00Z</cp:lastPrinted>
  <dcterms:created xsi:type="dcterms:W3CDTF">2019-04-17T09:00:00Z</dcterms:created>
  <dcterms:modified xsi:type="dcterms:W3CDTF">2019-04-17T09:00:00Z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1e351006-0a66-4957-aa36-b12bfc6669ee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