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FCB" w:rsidRDefault="00F00FCB" w:rsidP="00DA0661">
      <w:pPr>
        <w:pStyle w:val="Rubrik"/>
      </w:pPr>
      <w:bookmarkStart w:id="0" w:name="Start"/>
      <w:bookmarkEnd w:id="0"/>
      <w:r>
        <w:t>Svar på fråga 2017/18:1546 av Lars Beckman (M)</w:t>
      </w:r>
      <w:r>
        <w:br/>
        <w:t>Bristande tillgänglighet till sjukvård i norra Sverige i sommar</w:t>
      </w:r>
    </w:p>
    <w:p w:rsidR="00F00FCB" w:rsidRDefault="00F00FCB" w:rsidP="002749F7">
      <w:pPr>
        <w:pStyle w:val="Brdtext"/>
      </w:pPr>
      <w:r>
        <w:t>Lars Beckman har frågat mig vilka åtgärder jag och regeringen avser att vidta för att komma tillrätta med de stora bristerna i tillgängligheten och de långa avstånden</w:t>
      </w:r>
      <w:r w:rsidR="00F36D18">
        <w:t xml:space="preserve"> till intensivsjukvård i norra</w:t>
      </w:r>
      <w:r w:rsidR="00F74466">
        <w:t xml:space="preserve"> S</w:t>
      </w:r>
      <w:r>
        <w:t>verige.</w:t>
      </w:r>
    </w:p>
    <w:p w:rsidR="0058007E" w:rsidRDefault="004838AE" w:rsidP="0058007E">
      <w:r>
        <w:t xml:space="preserve">Tillgänglighet i vården är en prioriterad fråga för regeringen och det är en fråga som jag följer nära. </w:t>
      </w:r>
      <w:r w:rsidR="0058007E">
        <w:t xml:space="preserve">Sett över tid har tillgängligheten i vården förbättrats, men de senaste åren finns en oroväckande utveckling kopplat till tillgänglighetsmåtten i vårdgarantin. </w:t>
      </w:r>
    </w:p>
    <w:p w:rsidR="00FB46D2" w:rsidRDefault="00560F3F" w:rsidP="00FB46D2">
      <w:pPr>
        <w:pStyle w:val="Brdtext"/>
      </w:pPr>
      <w:r w:rsidRPr="001F57DD">
        <w:t>Landstingen ansvarar för att erbjuda en god hälso- och sjukvård och för att planera sin hälso- och sjukvård med utgångspunkt i behovet av vård hos dem som omfattas av landstingets ansvar.</w:t>
      </w:r>
      <w:r>
        <w:t xml:space="preserve"> Det är landstingens ansvar att säkerställa att de skattemedel de förfogar över används korrekt och att medborgarna erbjuds en hälso- och sjukvård i enlighet med de lagar som riksdagen har beslutat om. </w:t>
      </w:r>
      <w:r w:rsidR="00F36D18">
        <w:t>Det är även landstingens ansvar att sjukvården organiseras på bästa möjliga sätt.</w:t>
      </w:r>
      <w:r w:rsidR="00FB46D2">
        <w:t xml:space="preserve"> Vad regeringen kan göra och gör är att ge landstingen goda förutsättningar att ge en god vård, också när avstånden blir långa eller förutsättningarna varierar. Det har den nuvarande regeringen prioriterat högt.</w:t>
      </w:r>
    </w:p>
    <w:p w:rsidR="00560F3F" w:rsidRDefault="00560F3F" w:rsidP="00560F3F">
      <w:pPr>
        <w:pStyle w:val="Brdtext"/>
      </w:pPr>
      <w:r>
        <w:t xml:space="preserve">Regeringen granskar kontinuerligt vården, främst genom sina myndigheter men också genom att tillsätta offentliga utredningar. Myndigheternas rapporter innehåller i många fall också landstingsspecifik statistik och resultat, och bidrar till att öppet redovisa och belysa de problem som finns inom hälso- och sjukvården. Det långsiktiga arbete som bedrivs inom utredningen Samordnad utveckling för god och nära vård (S 2017:01) är ett exempel på att regeringen har sett ett behov av att nationellt se över lagstiftning och andra åtgärder i syfte att stimulera ett utvecklingsarbete som bland annat ska öka tillgängligheten till vården. Även utredningen </w:t>
      </w:r>
      <w:r w:rsidR="00961569">
        <w:t>Styrning för en mer jämlik vård</w:t>
      </w:r>
      <w:r w:rsidR="00E0597F">
        <w:t xml:space="preserve"> (S 2017</w:t>
      </w:r>
      <w:r>
        <w:t>:08) och betänkandet Kunskapsbaserad och jämlik vård (SOU 2017:48) är goda exempel på detta.</w:t>
      </w:r>
    </w:p>
    <w:p w:rsidR="00A24E2F" w:rsidRDefault="0058007E" w:rsidP="00A24E2F">
      <w:r w:rsidRPr="005E3216">
        <w:t>Frågan om tillgänglighet i vården hänger starkt samman med frågor</w:t>
      </w:r>
      <w:r>
        <w:t xml:space="preserve"> kopplade till </w:t>
      </w:r>
      <w:r w:rsidRPr="00A105AC">
        <w:t xml:space="preserve">kompetensförsörjning. </w:t>
      </w:r>
      <w:r w:rsidR="004838AE">
        <w:t xml:space="preserve">Personalbrist kan exempelvis leda till stängda vårdplatser och inställda operationer. Genom att stötta landstingen för en effektivt organiserad vård, digitalisering och bemanning med rätt kompetens </w:t>
      </w:r>
      <w:r w:rsidR="00907B5F">
        <w:t xml:space="preserve">bidrar </w:t>
      </w:r>
      <w:r w:rsidR="00514C3C">
        <w:t>regeringen</w:t>
      </w:r>
      <w:r w:rsidR="004838AE">
        <w:t xml:space="preserve"> </w:t>
      </w:r>
      <w:r w:rsidR="002A755D">
        <w:t>till</w:t>
      </w:r>
      <w:r w:rsidR="004838AE">
        <w:t xml:space="preserve"> </w:t>
      </w:r>
      <w:r w:rsidR="00907B5F">
        <w:t xml:space="preserve">goda </w:t>
      </w:r>
      <w:r w:rsidR="004838AE">
        <w:t>förutsättningar för att korta vårdköerna.</w:t>
      </w:r>
      <w:r w:rsidR="00A24E2F">
        <w:t xml:space="preserve"> </w:t>
      </w:r>
    </w:p>
    <w:p w:rsidR="00D948BE" w:rsidRDefault="0058007E" w:rsidP="009A2776">
      <w:r w:rsidRPr="00A105AC">
        <w:t>Regeringen</w:t>
      </w:r>
      <w:r>
        <w:t xml:space="preserve"> har</w:t>
      </w:r>
      <w:r w:rsidRPr="00A105AC">
        <w:t xml:space="preserve"> vidtagit en mängd åtgärder</w:t>
      </w:r>
      <w:r>
        <w:t xml:space="preserve"> för att komma tillrätta med problemen</w:t>
      </w:r>
      <w:r w:rsidRPr="00A105AC">
        <w:t xml:space="preserve">. De generella statsbidragen </w:t>
      </w:r>
      <w:r>
        <w:t xml:space="preserve">har </w:t>
      </w:r>
      <w:r w:rsidRPr="00A105AC">
        <w:t>från 2017</w:t>
      </w:r>
      <w:r>
        <w:t xml:space="preserve"> </w:t>
      </w:r>
      <w:r w:rsidRPr="00A105AC">
        <w:t>höj</w:t>
      </w:r>
      <w:r>
        <w:t>t</w:t>
      </w:r>
      <w:r w:rsidRPr="00A105AC">
        <w:t xml:space="preserve">s med miljardbelopp för landstingen. </w:t>
      </w:r>
      <w:r w:rsidR="00D948BE">
        <w:t xml:space="preserve">I regeringens satsning </w:t>
      </w:r>
      <w:r w:rsidR="00432304">
        <w:t>P</w:t>
      </w:r>
      <w:r w:rsidR="00D948BE">
        <w:t xml:space="preserve">rofessionsmiljarden finns bland annat öronmärkta medel för att stimulera fler sjuksköterskor att vidareutbilda sig inom områden där de nationella behoven är stora. Regeringen har även tillfört medel för utbyggnad av antalet utbildningsplatser på </w:t>
      </w:r>
      <w:r w:rsidR="00437F31">
        <w:t xml:space="preserve">läkar-, </w:t>
      </w:r>
      <w:r w:rsidR="00D948BE">
        <w:t>barnmorske-, sjuksköterske- och specialistsjuksk</w:t>
      </w:r>
      <w:r w:rsidR="009A2776">
        <w:t xml:space="preserve">öterskeutbildningarna. </w:t>
      </w:r>
    </w:p>
    <w:p w:rsidR="00D948BE" w:rsidRDefault="00D948BE" w:rsidP="00D948BE">
      <w:pPr>
        <w:pStyle w:val="Brdtext"/>
      </w:pPr>
      <w:r>
        <w:t>Överenskommelsen Goda förutsättningar för vårdens medarbetare omfattar nästan två miljarder kronor och ska kunna användas till exempel till att se över arbetsvillkoren, öka bemanningen och utveckla arbetssätt i vården i syfte att vårdpersonal ska arbeta kvar i v</w:t>
      </w:r>
      <w:r w:rsidR="00E25770">
        <w:t>ården. Satsningen kompletterar P</w:t>
      </w:r>
      <w:r>
        <w:t xml:space="preserve">rofessionsmiljarden på ett kraftfullt sätt. </w:t>
      </w:r>
      <w:r w:rsidRPr="00B04EC1">
        <w:t xml:space="preserve">Regeringen avsätter </w:t>
      </w:r>
      <w:r>
        <w:t xml:space="preserve">också </w:t>
      </w:r>
      <w:r w:rsidRPr="00B04EC1">
        <w:t xml:space="preserve">500 </w:t>
      </w:r>
      <w:r>
        <w:t xml:space="preserve">miljoner kronor per år 2015 - 2018 för att </w:t>
      </w:r>
      <w:r w:rsidRPr="00B04EC1">
        <w:t>korta väntetiderna och minska de regionala skillnaderna</w:t>
      </w:r>
      <w:r>
        <w:t xml:space="preserve"> inom cancervården. </w:t>
      </w:r>
      <w:r w:rsidRPr="00B04EC1">
        <w:t xml:space="preserve">För att åstadkomma detta är </w:t>
      </w:r>
      <w:r>
        <w:t>en av de</w:t>
      </w:r>
      <w:r w:rsidRPr="00B04EC1">
        <w:t xml:space="preserve"> viktigaste åtgärde</w:t>
      </w:r>
      <w:r>
        <w:t>rna</w:t>
      </w:r>
      <w:r w:rsidRPr="00B04EC1">
        <w:t xml:space="preserve"> att införa standardiserade vårdförlopp.</w:t>
      </w:r>
    </w:p>
    <w:p w:rsidR="00A4100B" w:rsidRDefault="00514C3C" w:rsidP="00A4100B">
      <w:pPr>
        <w:pStyle w:val="Brdtext"/>
      </w:pPr>
      <w:r>
        <w:t xml:space="preserve">En </w:t>
      </w:r>
      <w:r w:rsidR="00697201">
        <w:t>av regeringens nya satsningar, P</w:t>
      </w:r>
      <w:r>
        <w:t>atientmiljarden</w:t>
      </w:r>
      <w:r w:rsidR="00697201">
        <w:t>,</w:t>
      </w:r>
      <w:r>
        <w:t xml:space="preserve"> syftar bl.a. till att stimulera införandet av en förstärkt vårdgaranti i primärvården. </w:t>
      </w:r>
      <w:r w:rsidR="00A4100B">
        <w:t>Regeringen och SKL tecknade i juni en tilläggsöverenskommelse till Patientmiljarden om totalt 600 miljoner kronor.</w:t>
      </w:r>
      <w:r w:rsidR="00A4100B" w:rsidRPr="00A4100B">
        <w:t xml:space="preserve"> </w:t>
      </w:r>
      <w:r w:rsidR="00A4100B">
        <w:t xml:space="preserve">Medel tillförs för att förbättra tillgängligheten till hälso- och sjukvården och för att korta köerna. I satsningen ingår 400 miljoner kronor som kan användas av landstingen </w:t>
      </w:r>
      <w:r w:rsidR="00697201">
        <w:t>till bl.a.</w:t>
      </w:r>
      <w:r w:rsidR="00A4100B">
        <w:t xml:space="preserve"> förstärkning under sommaren, </w:t>
      </w:r>
      <w:r w:rsidR="00697201">
        <w:t xml:space="preserve">till </w:t>
      </w:r>
      <w:r w:rsidR="00A4100B">
        <w:t>mobila team i primärvården för en snabbare vård nära medborgarna</w:t>
      </w:r>
      <w:r w:rsidR="00697201">
        <w:t>,</w:t>
      </w:r>
      <w:r w:rsidR="00A4100B">
        <w:t xml:space="preserve"> samt </w:t>
      </w:r>
      <w:r w:rsidR="00697201">
        <w:t>till</w:t>
      </w:r>
      <w:r w:rsidR="00A4100B">
        <w:t xml:space="preserve"> att vårdens personal används så att alla kompetenser tas till vara, t.ex. i form av multidisciplinära vårdteam. </w:t>
      </w:r>
    </w:p>
    <w:p w:rsidR="00D948BE" w:rsidRDefault="00D948BE" w:rsidP="00D948BE">
      <w:pPr>
        <w:pStyle w:val="Brdtext"/>
      </w:pPr>
      <w:r>
        <w:t xml:space="preserve">Jag bedömer att regeringen i dag, med de historiskt stora satsningar på vården som nu görs, gör omfattande insatser för att förbättra tillgängligheten i vården för patienterna. Det </w:t>
      </w:r>
      <w:r w:rsidR="007146EF">
        <w:t>handlar om</w:t>
      </w:r>
      <w:r>
        <w:t xml:space="preserve"> insatser som på ett långsiktigt sätt stödjer landstingen att utföra sitt viktiga uppdrag och att ta sitt ansvar för att erbjuda en god hälso- och sjukvård. </w:t>
      </w:r>
    </w:p>
    <w:p w:rsidR="0058007E" w:rsidRDefault="0058007E" w:rsidP="002749F7">
      <w:pPr>
        <w:pStyle w:val="Brdtext"/>
      </w:pPr>
    </w:p>
    <w:p w:rsidR="00F00FCB" w:rsidRDefault="00F00FCB" w:rsidP="006A12F1">
      <w:pPr>
        <w:pStyle w:val="Brdtext"/>
      </w:pPr>
      <w:r>
        <w:t xml:space="preserve">Stockholm den </w:t>
      </w:r>
      <w:sdt>
        <w:sdtPr>
          <w:id w:val="-1225218591"/>
          <w:placeholder>
            <w:docPart w:val="75AA3D6B0F9141B6AC01744D83001D43"/>
          </w:placeholder>
          <w:dataBinding w:prefixMappings="xmlns:ns0='http://lp/documentinfo/RK' " w:xpath="/ns0:DocumentInfo[1]/ns0:BaseInfo[1]/ns0:HeaderDate[1]" w:storeItemID="{6B2282C9-837F-4FDE-9054-4AECABA7E4C3}"/>
          <w:date w:fullDate="2018-07-26T00:00:00Z">
            <w:dateFormat w:val="d MMMM yyyy"/>
            <w:lid w:val="sv-SE"/>
            <w:storeMappedDataAs w:val="dateTime"/>
            <w:calendar w:val="gregorian"/>
          </w:date>
        </w:sdtPr>
        <w:sdtEndPr/>
        <w:sdtContent>
          <w:r w:rsidR="00341FB2">
            <w:t>26 juli 2018</w:t>
          </w:r>
        </w:sdtContent>
      </w:sdt>
    </w:p>
    <w:p w:rsidR="00F00FCB" w:rsidRDefault="00F00FCB" w:rsidP="004E7A8F">
      <w:pPr>
        <w:pStyle w:val="Brdtextutanavstnd"/>
      </w:pPr>
    </w:p>
    <w:p w:rsidR="00F00FCB" w:rsidRDefault="00F00FCB" w:rsidP="004E7A8F">
      <w:pPr>
        <w:pStyle w:val="Brdtextutanavstnd"/>
      </w:pPr>
    </w:p>
    <w:p w:rsidR="00F00FCB" w:rsidRDefault="00F00FCB" w:rsidP="004E7A8F">
      <w:pPr>
        <w:pStyle w:val="Brdtextutanavstnd"/>
      </w:pPr>
    </w:p>
    <w:p w:rsidR="00341FB2" w:rsidRDefault="00F00FCB" w:rsidP="00422A41">
      <w:pPr>
        <w:pStyle w:val="Brdtext"/>
      </w:pPr>
      <w:r>
        <w:t>Annika Strandhäll</w:t>
      </w:r>
    </w:p>
    <w:p w:rsidR="00341FB2" w:rsidRDefault="00341FB2" w:rsidP="00341FB2"/>
    <w:p w:rsidR="00F00FCB" w:rsidRPr="00341FB2" w:rsidRDefault="00341FB2" w:rsidP="00341FB2">
      <w:pPr>
        <w:tabs>
          <w:tab w:val="left" w:pos="5670"/>
        </w:tabs>
      </w:pPr>
      <w:r>
        <w:tab/>
      </w:r>
    </w:p>
    <w:sectPr w:rsidR="00F00FCB" w:rsidRPr="00341FB2" w:rsidSect="004202D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E97" w:rsidRDefault="00F93E97" w:rsidP="00A87A54">
      <w:pPr>
        <w:spacing w:after="0" w:line="240" w:lineRule="auto"/>
      </w:pPr>
      <w:r>
        <w:separator/>
      </w:r>
    </w:p>
  </w:endnote>
  <w:endnote w:type="continuationSeparator" w:id="0">
    <w:p w:rsidR="00F93E97" w:rsidRDefault="00F93E9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91C1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91C12">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E97" w:rsidRDefault="00F93E97" w:rsidP="00A87A54">
      <w:pPr>
        <w:spacing w:after="0" w:line="240" w:lineRule="auto"/>
      </w:pPr>
      <w:r>
        <w:separator/>
      </w:r>
    </w:p>
  </w:footnote>
  <w:footnote w:type="continuationSeparator" w:id="0">
    <w:p w:rsidR="00F93E97" w:rsidRDefault="00F93E9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202D0" w:rsidTr="00C93EBA">
      <w:trPr>
        <w:trHeight w:val="227"/>
      </w:trPr>
      <w:tc>
        <w:tcPr>
          <w:tcW w:w="5534" w:type="dxa"/>
        </w:tcPr>
        <w:p w:rsidR="004202D0" w:rsidRPr="007D73AB" w:rsidRDefault="004202D0">
          <w:pPr>
            <w:pStyle w:val="Sidhuvud"/>
          </w:pPr>
        </w:p>
      </w:tc>
      <w:tc>
        <w:tcPr>
          <w:tcW w:w="3170" w:type="dxa"/>
          <w:vAlign w:val="bottom"/>
        </w:tcPr>
        <w:p w:rsidR="004202D0" w:rsidRPr="007D73AB" w:rsidRDefault="004202D0" w:rsidP="00340DE0">
          <w:pPr>
            <w:pStyle w:val="Sidhuvud"/>
          </w:pPr>
        </w:p>
      </w:tc>
      <w:tc>
        <w:tcPr>
          <w:tcW w:w="1134" w:type="dxa"/>
        </w:tcPr>
        <w:p w:rsidR="004202D0" w:rsidRDefault="004202D0" w:rsidP="005A703A">
          <w:pPr>
            <w:pStyle w:val="Sidhuvud"/>
          </w:pPr>
        </w:p>
      </w:tc>
    </w:tr>
    <w:tr w:rsidR="004202D0" w:rsidTr="00C93EBA">
      <w:trPr>
        <w:trHeight w:val="1928"/>
      </w:trPr>
      <w:tc>
        <w:tcPr>
          <w:tcW w:w="5534" w:type="dxa"/>
        </w:tcPr>
        <w:p w:rsidR="004202D0" w:rsidRPr="00340DE0" w:rsidRDefault="004202D0" w:rsidP="00340DE0">
          <w:pPr>
            <w:pStyle w:val="Sidhuvud"/>
          </w:pPr>
          <w:r>
            <w:rPr>
              <w:noProof/>
            </w:rPr>
            <w:drawing>
              <wp:inline distT="0" distB="0" distL="0" distR="0" wp14:anchorId="61D12EC7" wp14:editId="30FC6175">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202D0" w:rsidRPr="00710A6C" w:rsidRDefault="004202D0" w:rsidP="00EE3C0F">
          <w:pPr>
            <w:pStyle w:val="Sidhuvud"/>
            <w:rPr>
              <w:b/>
            </w:rPr>
          </w:pPr>
        </w:p>
        <w:p w:rsidR="004202D0" w:rsidRDefault="004202D0" w:rsidP="00EE3C0F">
          <w:pPr>
            <w:pStyle w:val="Sidhuvud"/>
          </w:pPr>
        </w:p>
        <w:p w:rsidR="004202D0" w:rsidRDefault="004202D0" w:rsidP="00EE3C0F">
          <w:pPr>
            <w:pStyle w:val="Sidhuvud"/>
          </w:pPr>
        </w:p>
        <w:p w:rsidR="004202D0" w:rsidRDefault="004202D0" w:rsidP="00EE3C0F">
          <w:pPr>
            <w:pStyle w:val="Sidhuvud"/>
          </w:pPr>
        </w:p>
        <w:sdt>
          <w:sdtPr>
            <w:alias w:val="Dnr"/>
            <w:tag w:val="ccRKShow_Dnr"/>
            <w:id w:val="-829283628"/>
            <w:placeholder>
              <w:docPart w:val="9E51707E49AE48E59B66D3ABA85D7726"/>
            </w:placeholder>
            <w:dataBinding w:prefixMappings="xmlns:ns0='http://lp/documentinfo/RK' " w:xpath="/ns0:DocumentInfo[1]/ns0:BaseInfo[1]/ns0:Dnr[1]" w:storeItemID="{6B2282C9-837F-4FDE-9054-4AECABA7E4C3}"/>
            <w:text/>
          </w:sdtPr>
          <w:sdtEndPr/>
          <w:sdtContent>
            <w:p w:rsidR="004202D0" w:rsidRDefault="004202D0" w:rsidP="00EE3C0F">
              <w:pPr>
                <w:pStyle w:val="Sidhuvud"/>
              </w:pPr>
              <w:r>
                <w:t>S2018/</w:t>
              </w:r>
              <w:r w:rsidR="00F00FCB">
                <w:t>03849/FS</w:t>
              </w:r>
            </w:p>
          </w:sdtContent>
        </w:sdt>
        <w:sdt>
          <w:sdtPr>
            <w:alias w:val="DocNumber"/>
            <w:tag w:val="DocNumber"/>
            <w:id w:val="1726028884"/>
            <w:placeholder>
              <w:docPart w:val="0E81E7E7D63F49458276F0360E5CAC72"/>
            </w:placeholder>
            <w:showingPlcHdr/>
            <w:dataBinding w:prefixMappings="xmlns:ns0='http://lp/documentinfo/RK' " w:xpath="/ns0:DocumentInfo[1]/ns0:BaseInfo[1]/ns0:DocNumber[1]" w:storeItemID="{6B2282C9-837F-4FDE-9054-4AECABA7E4C3}"/>
            <w:text/>
          </w:sdtPr>
          <w:sdtEndPr/>
          <w:sdtContent>
            <w:p w:rsidR="004202D0" w:rsidRDefault="004202D0" w:rsidP="00EE3C0F">
              <w:pPr>
                <w:pStyle w:val="Sidhuvud"/>
              </w:pPr>
              <w:r>
                <w:rPr>
                  <w:rStyle w:val="Platshllartext"/>
                </w:rPr>
                <w:t xml:space="preserve"> </w:t>
              </w:r>
            </w:p>
          </w:sdtContent>
        </w:sdt>
        <w:p w:rsidR="004202D0" w:rsidRDefault="004202D0" w:rsidP="00EE3C0F">
          <w:pPr>
            <w:pStyle w:val="Sidhuvud"/>
          </w:pPr>
        </w:p>
      </w:tc>
      <w:tc>
        <w:tcPr>
          <w:tcW w:w="1134" w:type="dxa"/>
        </w:tcPr>
        <w:p w:rsidR="004202D0" w:rsidRDefault="004202D0" w:rsidP="0094502D">
          <w:pPr>
            <w:pStyle w:val="Sidhuvud"/>
          </w:pPr>
        </w:p>
        <w:p w:rsidR="004202D0" w:rsidRPr="0094502D" w:rsidRDefault="004202D0" w:rsidP="00EC71A6">
          <w:pPr>
            <w:pStyle w:val="Sidhuvud"/>
          </w:pPr>
        </w:p>
      </w:tc>
    </w:tr>
    <w:tr w:rsidR="004202D0" w:rsidTr="00C93EBA">
      <w:trPr>
        <w:trHeight w:val="2268"/>
      </w:trPr>
      <w:sdt>
        <w:sdtPr>
          <w:rPr>
            <w:b/>
          </w:rPr>
          <w:alias w:val="SenderText"/>
          <w:tag w:val="ccRKShow_SenderText"/>
          <w:id w:val="1374046025"/>
          <w:placeholder>
            <w:docPart w:val="B5D46F4FFC5E4C42898B7D859330C20F"/>
          </w:placeholder>
        </w:sdtPr>
        <w:sdtEndPr/>
        <w:sdtContent>
          <w:tc>
            <w:tcPr>
              <w:tcW w:w="5534" w:type="dxa"/>
              <w:tcMar>
                <w:right w:w="1134" w:type="dxa"/>
              </w:tcMar>
            </w:tcPr>
            <w:p w:rsidR="00F00FCB" w:rsidRPr="00F00FCB" w:rsidRDefault="00F00FCB" w:rsidP="00340DE0">
              <w:pPr>
                <w:pStyle w:val="Sidhuvud"/>
                <w:rPr>
                  <w:b/>
                </w:rPr>
              </w:pPr>
              <w:r w:rsidRPr="00F00FCB">
                <w:rPr>
                  <w:b/>
                </w:rPr>
                <w:t>Socialdepartementet</w:t>
              </w:r>
            </w:p>
            <w:p w:rsidR="004202D0" w:rsidRPr="00C84D6C" w:rsidRDefault="00F00FCB" w:rsidP="00340DE0">
              <w:pPr>
                <w:pStyle w:val="Sidhuvud"/>
              </w:pPr>
              <w:r w:rsidRPr="00F00FCB">
                <w:t>Socialministern</w:t>
              </w:r>
            </w:p>
          </w:tc>
        </w:sdtContent>
      </w:sdt>
      <w:sdt>
        <w:sdtPr>
          <w:alias w:val="Recipient"/>
          <w:tag w:val="ccRKShow_Recipient"/>
          <w:id w:val="-28344517"/>
          <w:placeholder>
            <w:docPart w:val="3C6EDB6536BE4637B850F9880FC82841"/>
          </w:placeholder>
          <w:dataBinding w:prefixMappings="xmlns:ns0='http://lp/documentinfo/RK' " w:xpath="/ns0:DocumentInfo[1]/ns0:BaseInfo[1]/ns0:Recipient[1]" w:storeItemID="{6B2282C9-837F-4FDE-9054-4AECABA7E4C3}"/>
          <w:text w:multiLine="1"/>
        </w:sdtPr>
        <w:sdtEndPr/>
        <w:sdtContent>
          <w:tc>
            <w:tcPr>
              <w:tcW w:w="3170" w:type="dxa"/>
            </w:tcPr>
            <w:p w:rsidR="004202D0" w:rsidRDefault="004202D0" w:rsidP="00547B89">
              <w:pPr>
                <w:pStyle w:val="Sidhuvud"/>
              </w:pPr>
              <w:r>
                <w:t>Till riksdagen</w:t>
              </w:r>
            </w:p>
          </w:tc>
        </w:sdtContent>
      </w:sdt>
      <w:tc>
        <w:tcPr>
          <w:tcW w:w="1134" w:type="dxa"/>
        </w:tcPr>
        <w:p w:rsidR="004202D0" w:rsidRDefault="004202D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D0"/>
    <w:rsid w:val="00000290"/>
    <w:rsid w:val="00004D5C"/>
    <w:rsid w:val="00005F68"/>
    <w:rsid w:val="00006CA7"/>
    <w:rsid w:val="00012B00"/>
    <w:rsid w:val="00014EF6"/>
    <w:rsid w:val="00017197"/>
    <w:rsid w:val="0001725B"/>
    <w:rsid w:val="000203B0"/>
    <w:rsid w:val="00025992"/>
    <w:rsid w:val="00026711"/>
    <w:rsid w:val="0002708E"/>
    <w:rsid w:val="0003679E"/>
    <w:rsid w:val="0003790F"/>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0631"/>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3412"/>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2BC3"/>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A755D"/>
    <w:rsid w:val="002B6849"/>
    <w:rsid w:val="002C5B48"/>
    <w:rsid w:val="002D2647"/>
    <w:rsid w:val="002D4298"/>
    <w:rsid w:val="002D4829"/>
    <w:rsid w:val="002E2C89"/>
    <w:rsid w:val="002E3609"/>
    <w:rsid w:val="002E4D3F"/>
    <w:rsid w:val="002E61A5"/>
    <w:rsid w:val="002F3675"/>
    <w:rsid w:val="002F587A"/>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1FB2"/>
    <w:rsid w:val="00342327"/>
    <w:rsid w:val="00347E11"/>
    <w:rsid w:val="003503DD"/>
    <w:rsid w:val="00350696"/>
    <w:rsid w:val="00350C92"/>
    <w:rsid w:val="003542C5"/>
    <w:rsid w:val="00360CE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2E4E"/>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2D0"/>
    <w:rsid w:val="0042068E"/>
    <w:rsid w:val="00422030"/>
    <w:rsid w:val="00422A7F"/>
    <w:rsid w:val="00431A7B"/>
    <w:rsid w:val="00432304"/>
    <w:rsid w:val="0043623F"/>
    <w:rsid w:val="00437F31"/>
    <w:rsid w:val="00441D70"/>
    <w:rsid w:val="004425C2"/>
    <w:rsid w:val="00445604"/>
    <w:rsid w:val="004557F3"/>
    <w:rsid w:val="0045607E"/>
    <w:rsid w:val="00456DC3"/>
    <w:rsid w:val="0046337E"/>
    <w:rsid w:val="00464CA1"/>
    <w:rsid w:val="004660C8"/>
    <w:rsid w:val="00472025"/>
    <w:rsid w:val="00472EBA"/>
    <w:rsid w:val="004745D7"/>
    <w:rsid w:val="00474676"/>
    <w:rsid w:val="0047511B"/>
    <w:rsid w:val="00480EC3"/>
    <w:rsid w:val="0048317E"/>
    <w:rsid w:val="004838A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14C3C"/>
    <w:rsid w:val="00521192"/>
    <w:rsid w:val="0052127C"/>
    <w:rsid w:val="005302E0"/>
    <w:rsid w:val="0053783F"/>
    <w:rsid w:val="00544738"/>
    <w:rsid w:val="005456E4"/>
    <w:rsid w:val="00547B89"/>
    <w:rsid w:val="00556AF5"/>
    <w:rsid w:val="005606BC"/>
    <w:rsid w:val="00560F3F"/>
    <w:rsid w:val="00563E73"/>
    <w:rsid w:val="00565792"/>
    <w:rsid w:val="00567799"/>
    <w:rsid w:val="005710DE"/>
    <w:rsid w:val="00571A0B"/>
    <w:rsid w:val="00573DFD"/>
    <w:rsid w:val="005747D0"/>
    <w:rsid w:val="0058007E"/>
    <w:rsid w:val="00582918"/>
    <w:rsid w:val="005850D7"/>
    <w:rsid w:val="0058522F"/>
    <w:rsid w:val="00586266"/>
    <w:rsid w:val="005902A8"/>
    <w:rsid w:val="00595EDE"/>
    <w:rsid w:val="00596E2B"/>
    <w:rsid w:val="005A0CBA"/>
    <w:rsid w:val="005A2022"/>
    <w:rsid w:val="005A5193"/>
    <w:rsid w:val="005B115A"/>
    <w:rsid w:val="005B537F"/>
    <w:rsid w:val="005C120D"/>
    <w:rsid w:val="005D07C2"/>
    <w:rsid w:val="005E2F29"/>
    <w:rsid w:val="005E3216"/>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97201"/>
    <w:rsid w:val="00697B8A"/>
    <w:rsid w:val="006A09DA"/>
    <w:rsid w:val="006A1835"/>
    <w:rsid w:val="006B4A30"/>
    <w:rsid w:val="006B7569"/>
    <w:rsid w:val="006C28EE"/>
    <w:rsid w:val="006D2998"/>
    <w:rsid w:val="006D3188"/>
    <w:rsid w:val="006E08FC"/>
    <w:rsid w:val="006F2588"/>
    <w:rsid w:val="00704F06"/>
    <w:rsid w:val="00710A6C"/>
    <w:rsid w:val="00710D98"/>
    <w:rsid w:val="00711CE9"/>
    <w:rsid w:val="00712266"/>
    <w:rsid w:val="00712593"/>
    <w:rsid w:val="00712D82"/>
    <w:rsid w:val="007146EF"/>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0AD2"/>
    <w:rsid w:val="00881BC6"/>
    <w:rsid w:val="008860CC"/>
    <w:rsid w:val="00890876"/>
    <w:rsid w:val="00891929"/>
    <w:rsid w:val="00893029"/>
    <w:rsid w:val="0089514A"/>
    <w:rsid w:val="008A0A0D"/>
    <w:rsid w:val="008A4CEA"/>
    <w:rsid w:val="008A5C62"/>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7B5F"/>
    <w:rsid w:val="0091053B"/>
    <w:rsid w:val="00912945"/>
    <w:rsid w:val="00915D4C"/>
    <w:rsid w:val="009279B2"/>
    <w:rsid w:val="00935814"/>
    <w:rsid w:val="0094502D"/>
    <w:rsid w:val="00947013"/>
    <w:rsid w:val="00961569"/>
    <w:rsid w:val="00973084"/>
    <w:rsid w:val="00984EA2"/>
    <w:rsid w:val="00986CC3"/>
    <w:rsid w:val="0099068E"/>
    <w:rsid w:val="009920AA"/>
    <w:rsid w:val="00992943"/>
    <w:rsid w:val="009931B3"/>
    <w:rsid w:val="009A0866"/>
    <w:rsid w:val="009A277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24E2F"/>
    <w:rsid w:val="00A3270B"/>
    <w:rsid w:val="00A379E4"/>
    <w:rsid w:val="00A4100B"/>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BF5A85"/>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4D6C"/>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0E31"/>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48BE"/>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0597F"/>
    <w:rsid w:val="00E124DC"/>
    <w:rsid w:val="00E25770"/>
    <w:rsid w:val="00E26DDF"/>
    <w:rsid w:val="00E30167"/>
    <w:rsid w:val="00E33493"/>
    <w:rsid w:val="00E37922"/>
    <w:rsid w:val="00E406DF"/>
    <w:rsid w:val="00E415D3"/>
    <w:rsid w:val="00E469E4"/>
    <w:rsid w:val="00E475C3"/>
    <w:rsid w:val="00E509B0"/>
    <w:rsid w:val="00E50B11"/>
    <w:rsid w:val="00E54246"/>
    <w:rsid w:val="00E55D8E"/>
    <w:rsid w:val="00E67B1F"/>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0FCB"/>
    <w:rsid w:val="00F03EAC"/>
    <w:rsid w:val="00F04B7C"/>
    <w:rsid w:val="00F14024"/>
    <w:rsid w:val="00F15DB1"/>
    <w:rsid w:val="00F24297"/>
    <w:rsid w:val="00F25761"/>
    <w:rsid w:val="00F259D7"/>
    <w:rsid w:val="00F32D05"/>
    <w:rsid w:val="00F35263"/>
    <w:rsid w:val="00F36D18"/>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74466"/>
    <w:rsid w:val="00F829C7"/>
    <w:rsid w:val="00F834AA"/>
    <w:rsid w:val="00F848D6"/>
    <w:rsid w:val="00F859AE"/>
    <w:rsid w:val="00F91C12"/>
    <w:rsid w:val="00F93E97"/>
    <w:rsid w:val="00F943C8"/>
    <w:rsid w:val="00F96B28"/>
    <w:rsid w:val="00FA1564"/>
    <w:rsid w:val="00FA41B4"/>
    <w:rsid w:val="00FA5DDD"/>
    <w:rsid w:val="00FA7644"/>
    <w:rsid w:val="00FB46D2"/>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4FA8E"/>
  <w15:docId w15:val="{95A32CA6-DC87-4850-80CE-20C660DF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51707E49AE48E59B66D3ABA85D7726"/>
        <w:category>
          <w:name w:val="Allmänt"/>
          <w:gallery w:val="placeholder"/>
        </w:category>
        <w:types>
          <w:type w:val="bbPlcHdr"/>
        </w:types>
        <w:behaviors>
          <w:behavior w:val="content"/>
        </w:behaviors>
        <w:guid w:val="{89E157CC-AA1B-4812-B279-B80D906ABA4B}"/>
      </w:docPartPr>
      <w:docPartBody>
        <w:p w:rsidR="00647150" w:rsidRDefault="00984005" w:rsidP="00984005">
          <w:pPr>
            <w:pStyle w:val="9E51707E49AE48E59B66D3ABA85D7726"/>
          </w:pPr>
          <w:r>
            <w:rPr>
              <w:rStyle w:val="Platshllartext"/>
            </w:rPr>
            <w:t xml:space="preserve"> </w:t>
          </w:r>
        </w:p>
      </w:docPartBody>
    </w:docPart>
    <w:docPart>
      <w:docPartPr>
        <w:name w:val="0E81E7E7D63F49458276F0360E5CAC72"/>
        <w:category>
          <w:name w:val="Allmänt"/>
          <w:gallery w:val="placeholder"/>
        </w:category>
        <w:types>
          <w:type w:val="bbPlcHdr"/>
        </w:types>
        <w:behaviors>
          <w:behavior w:val="content"/>
        </w:behaviors>
        <w:guid w:val="{A2B90CBD-EF6C-4DFF-877B-CF735A8258C0}"/>
      </w:docPartPr>
      <w:docPartBody>
        <w:p w:rsidR="00647150" w:rsidRDefault="00984005" w:rsidP="00984005">
          <w:pPr>
            <w:pStyle w:val="0E81E7E7D63F49458276F0360E5CAC72"/>
          </w:pPr>
          <w:r>
            <w:rPr>
              <w:rStyle w:val="Platshllartext"/>
            </w:rPr>
            <w:t xml:space="preserve"> </w:t>
          </w:r>
        </w:p>
      </w:docPartBody>
    </w:docPart>
    <w:docPart>
      <w:docPartPr>
        <w:name w:val="B5D46F4FFC5E4C42898B7D859330C20F"/>
        <w:category>
          <w:name w:val="Allmänt"/>
          <w:gallery w:val="placeholder"/>
        </w:category>
        <w:types>
          <w:type w:val="bbPlcHdr"/>
        </w:types>
        <w:behaviors>
          <w:behavior w:val="content"/>
        </w:behaviors>
        <w:guid w:val="{FEF9181B-32AF-4AA5-98E5-21DD42DE36E8}"/>
      </w:docPartPr>
      <w:docPartBody>
        <w:p w:rsidR="00647150" w:rsidRDefault="00984005" w:rsidP="00984005">
          <w:pPr>
            <w:pStyle w:val="B5D46F4FFC5E4C42898B7D859330C20F"/>
          </w:pPr>
          <w:r>
            <w:rPr>
              <w:rStyle w:val="Platshllartext"/>
            </w:rPr>
            <w:t xml:space="preserve"> </w:t>
          </w:r>
        </w:p>
      </w:docPartBody>
    </w:docPart>
    <w:docPart>
      <w:docPartPr>
        <w:name w:val="3C6EDB6536BE4637B850F9880FC82841"/>
        <w:category>
          <w:name w:val="Allmänt"/>
          <w:gallery w:val="placeholder"/>
        </w:category>
        <w:types>
          <w:type w:val="bbPlcHdr"/>
        </w:types>
        <w:behaviors>
          <w:behavior w:val="content"/>
        </w:behaviors>
        <w:guid w:val="{646917D5-F9EE-4DC5-AE27-4BDB53579440}"/>
      </w:docPartPr>
      <w:docPartBody>
        <w:p w:rsidR="00647150" w:rsidRDefault="00984005" w:rsidP="00984005">
          <w:pPr>
            <w:pStyle w:val="3C6EDB6536BE4637B850F9880FC82841"/>
          </w:pPr>
          <w:r>
            <w:rPr>
              <w:rStyle w:val="Platshllartext"/>
            </w:rPr>
            <w:t xml:space="preserve"> </w:t>
          </w:r>
        </w:p>
      </w:docPartBody>
    </w:docPart>
    <w:docPart>
      <w:docPartPr>
        <w:name w:val="75AA3D6B0F9141B6AC01744D83001D43"/>
        <w:category>
          <w:name w:val="Allmänt"/>
          <w:gallery w:val="placeholder"/>
        </w:category>
        <w:types>
          <w:type w:val="bbPlcHdr"/>
        </w:types>
        <w:behaviors>
          <w:behavior w:val="content"/>
        </w:behaviors>
        <w:guid w:val="{083B4134-BBF9-4A95-8C23-FE73514D41C1}"/>
      </w:docPartPr>
      <w:docPartBody>
        <w:p w:rsidR="00647150" w:rsidRDefault="00984005" w:rsidP="00984005">
          <w:pPr>
            <w:pStyle w:val="75AA3D6B0F9141B6AC01744D83001D4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05"/>
    <w:rsid w:val="0000681C"/>
    <w:rsid w:val="00647150"/>
    <w:rsid w:val="00984005"/>
    <w:rsid w:val="00D86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D1E60DC2CBF4A9C8A2F5555EE83796A">
    <w:name w:val="DD1E60DC2CBF4A9C8A2F5555EE83796A"/>
    <w:rsid w:val="00984005"/>
  </w:style>
  <w:style w:type="character" w:styleId="Platshllartext">
    <w:name w:val="Placeholder Text"/>
    <w:basedOn w:val="Standardstycketeckensnitt"/>
    <w:uiPriority w:val="99"/>
    <w:semiHidden/>
    <w:rsid w:val="00984005"/>
    <w:rPr>
      <w:noProof w:val="0"/>
      <w:color w:val="808080"/>
    </w:rPr>
  </w:style>
  <w:style w:type="paragraph" w:customStyle="1" w:styleId="E06F71BFA62B4EC2945C143CD4AF76E1">
    <w:name w:val="E06F71BFA62B4EC2945C143CD4AF76E1"/>
    <w:rsid w:val="00984005"/>
  </w:style>
  <w:style w:type="paragraph" w:customStyle="1" w:styleId="9124D05744B1474C95A1E2A9C79A0E1D">
    <w:name w:val="9124D05744B1474C95A1E2A9C79A0E1D"/>
    <w:rsid w:val="00984005"/>
  </w:style>
  <w:style w:type="paragraph" w:customStyle="1" w:styleId="929F0421A7024F77A4279327AFF38621">
    <w:name w:val="929F0421A7024F77A4279327AFF38621"/>
    <w:rsid w:val="00984005"/>
  </w:style>
  <w:style w:type="paragraph" w:customStyle="1" w:styleId="9E51707E49AE48E59B66D3ABA85D7726">
    <w:name w:val="9E51707E49AE48E59B66D3ABA85D7726"/>
    <w:rsid w:val="00984005"/>
  </w:style>
  <w:style w:type="paragraph" w:customStyle="1" w:styleId="0E81E7E7D63F49458276F0360E5CAC72">
    <w:name w:val="0E81E7E7D63F49458276F0360E5CAC72"/>
    <w:rsid w:val="00984005"/>
  </w:style>
  <w:style w:type="paragraph" w:customStyle="1" w:styleId="7F486C0CF453457682E0212DA31F74FA">
    <w:name w:val="7F486C0CF453457682E0212DA31F74FA"/>
    <w:rsid w:val="00984005"/>
  </w:style>
  <w:style w:type="paragraph" w:customStyle="1" w:styleId="913CA00C987A410F8AEA7F9C8C875E5D">
    <w:name w:val="913CA00C987A410F8AEA7F9C8C875E5D"/>
    <w:rsid w:val="00984005"/>
  </w:style>
  <w:style w:type="paragraph" w:customStyle="1" w:styleId="F4B48D5D554142BB960AE6FBA48300DE">
    <w:name w:val="F4B48D5D554142BB960AE6FBA48300DE"/>
    <w:rsid w:val="00984005"/>
  </w:style>
  <w:style w:type="paragraph" w:customStyle="1" w:styleId="B5D46F4FFC5E4C42898B7D859330C20F">
    <w:name w:val="B5D46F4FFC5E4C42898B7D859330C20F"/>
    <w:rsid w:val="00984005"/>
  </w:style>
  <w:style w:type="paragraph" w:customStyle="1" w:styleId="3C6EDB6536BE4637B850F9880FC82841">
    <w:name w:val="3C6EDB6536BE4637B850F9880FC82841"/>
    <w:rsid w:val="00984005"/>
  </w:style>
  <w:style w:type="paragraph" w:customStyle="1" w:styleId="6E5A088981404DDBA7E36F07C820EABB">
    <w:name w:val="6E5A088981404DDBA7E36F07C820EABB"/>
    <w:rsid w:val="00984005"/>
  </w:style>
  <w:style w:type="paragraph" w:customStyle="1" w:styleId="F6FF9696D3E04375B8E37385F05FDAF9">
    <w:name w:val="F6FF9696D3E04375B8E37385F05FDAF9"/>
    <w:rsid w:val="00984005"/>
  </w:style>
  <w:style w:type="paragraph" w:customStyle="1" w:styleId="43A5DBBE789440D59099FB70DCCCC7C0">
    <w:name w:val="43A5DBBE789440D59099FB70DCCCC7C0"/>
    <w:rsid w:val="00984005"/>
  </w:style>
  <w:style w:type="paragraph" w:customStyle="1" w:styleId="955BDD6495564FA59A8621529892778C">
    <w:name w:val="955BDD6495564FA59A8621529892778C"/>
    <w:rsid w:val="00984005"/>
  </w:style>
  <w:style w:type="paragraph" w:customStyle="1" w:styleId="A0BCFBF028C54F8D9028F55B8F064BD3">
    <w:name w:val="A0BCFBF028C54F8D9028F55B8F064BD3"/>
    <w:rsid w:val="00984005"/>
  </w:style>
  <w:style w:type="paragraph" w:customStyle="1" w:styleId="75AA3D6B0F9141B6AC01744D83001D43">
    <w:name w:val="75AA3D6B0F9141B6AC01744D83001D43"/>
    <w:rsid w:val="00984005"/>
  </w:style>
  <w:style w:type="paragraph" w:customStyle="1" w:styleId="EF17D7448DE2405A9B1F5C68B0001660">
    <w:name w:val="EF17D7448DE2405A9B1F5C68B0001660"/>
    <w:rsid w:val="00984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42f584f5-0378-4092-a686-615e10f7a894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2018-07-26T00:00:00</HeaderDate>
    <Office/>
    <Dnr>S2018/03849/FS</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BDB1-113B-49FD-8C86-C11623D1B391}"/>
</file>

<file path=customXml/itemProps2.xml><?xml version="1.0" encoding="utf-8"?>
<ds:datastoreItem xmlns:ds="http://schemas.openxmlformats.org/officeDocument/2006/customXml" ds:itemID="{59D1E969-EC97-4DC1-B9F6-6161E9C6B3FC}"/>
</file>

<file path=customXml/itemProps3.xml><?xml version="1.0" encoding="utf-8"?>
<ds:datastoreItem xmlns:ds="http://schemas.openxmlformats.org/officeDocument/2006/customXml" ds:itemID="{8BF6697A-5C22-420F-8E50-D73CE981ACB0}"/>
</file>

<file path=customXml/itemProps4.xml><?xml version="1.0" encoding="utf-8"?>
<ds:datastoreItem xmlns:ds="http://schemas.openxmlformats.org/officeDocument/2006/customXml" ds:itemID="{59D1E969-EC97-4DC1-B9F6-6161E9C6B3FC}">
  <ds:schemaRefs>
    <ds:schemaRef ds:uri="http://schemas.microsoft.com/sharepoint/v3/contenttype/forms"/>
  </ds:schemaRefs>
</ds:datastoreItem>
</file>

<file path=customXml/itemProps5.xml><?xml version="1.0" encoding="utf-8"?>
<ds:datastoreItem xmlns:ds="http://schemas.openxmlformats.org/officeDocument/2006/customXml" ds:itemID="{DAA8EC09-60A8-47A4-B0F3-ECEA50ECB764}"/>
</file>

<file path=customXml/itemProps6.xml><?xml version="1.0" encoding="utf-8"?>
<ds:datastoreItem xmlns:ds="http://schemas.openxmlformats.org/officeDocument/2006/customXml" ds:itemID="{59D1E969-EC97-4DC1-B9F6-6161E9C6B3FC}"/>
</file>

<file path=customXml/itemProps7.xml><?xml version="1.0" encoding="utf-8"?>
<ds:datastoreItem xmlns:ds="http://schemas.openxmlformats.org/officeDocument/2006/customXml" ds:itemID="{6B2282C9-837F-4FDE-9054-4AECABA7E4C3}"/>
</file>

<file path=customXml/itemProps8.xml><?xml version="1.0" encoding="utf-8"?>
<ds:datastoreItem xmlns:ds="http://schemas.openxmlformats.org/officeDocument/2006/customXml" ds:itemID="{EF9278F4-6314-4E60-A75C-6CAB5BA4511D}"/>
</file>

<file path=docProps/app.xml><?xml version="1.0" encoding="utf-8"?>
<Properties xmlns="http://schemas.openxmlformats.org/officeDocument/2006/extended-properties" xmlns:vt="http://schemas.openxmlformats.org/officeDocument/2006/docPropsVTypes">
  <Template>RK Basmall.dotx</Template>
  <TotalTime>0</TotalTime>
  <Pages>1</Pages>
  <Words>727</Words>
  <Characters>3854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Wisten</dc:creator>
  <cp:keywords/>
  <dc:description/>
  <cp:lastModifiedBy>Eva Hålander</cp:lastModifiedBy>
  <cp:revision>4</cp:revision>
  <cp:lastPrinted>2018-07-06T08:14:00Z</cp:lastPrinted>
  <dcterms:created xsi:type="dcterms:W3CDTF">2018-06-29T09:30:00Z</dcterms:created>
  <dcterms:modified xsi:type="dcterms:W3CDTF">2018-07-06T08:19:00Z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83390101-32f3-4365-a7ca-c0f607b00e1a</vt:lpwstr>
  </property>
  <property fmtid="{D5CDD505-2E9C-101B-9397-08002B2CF9AE}" pid="6" name="Aktivitetskategori">
    <vt:lpwstr/>
  </property>
</Properties>
</file>