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17D60" w:rsidP="00DA0661">
      <w:pPr>
        <w:pStyle w:val="Title"/>
      </w:pPr>
      <w:bookmarkStart w:id="0" w:name="Start"/>
      <w:bookmarkEnd w:id="0"/>
      <w:r>
        <w:t>Svar på fråg</w:t>
      </w:r>
      <w:r w:rsidR="0003789A">
        <w:t>orna</w:t>
      </w:r>
      <w:r>
        <w:t xml:space="preserve"> 2021/22:1690</w:t>
      </w:r>
      <w:r w:rsidR="003942E1">
        <w:t xml:space="preserve"> och 2021/22:1691</w:t>
      </w:r>
      <w:r w:rsidRPr="0003789A" w:rsidR="0003789A">
        <w:t xml:space="preserve"> </w:t>
      </w:r>
      <w:r w:rsidR="0003789A">
        <w:t>Smuggling och oredovisad försäljning av hundar</w:t>
      </w:r>
      <w:r>
        <w:t xml:space="preserve"> av </w:t>
      </w:r>
      <w:sdt>
        <w:sdtPr>
          <w:alias w:val="Frågeställare"/>
          <w:tag w:val="delete"/>
          <w:id w:val="-211816850"/>
          <w:placeholder>
            <w:docPart w:val="5A2F385384D349B69B7D2E47C96FE88A"/>
          </w:placeholder>
          <w:dataBinding w:xpath="/ns0:DocumentInfo[1]/ns0:BaseInfo[1]/ns0:Extra3[1]" w:storeItemID="{9DBC0AB0-26AD-4318-A522-459037BA517C}" w:prefixMappings="xmlns:ns0='http://lp/documentinfo/RK' "/>
          <w:text/>
        </w:sdtPr>
        <w:sdtContent>
          <w:r>
            <w:t>Yasmine</w:t>
          </w:r>
          <w:r>
            <w:t xml:space="preserve"> Eriksson</w:t>
          </w:r>
        </w:sdtContent>
      </w:sdt>
      <w:r>
        <w:t xml:space="preserve"> (</w:t>
      </w:r>
      <w:sdt>
        <w:sdtPr>
          <w:alias w:val="Parti"/>
          <w:tag w:val="Parti_delete"/>
          <w:id w:val="1620417071"/>
          <w:placeholder>
            <w:docPart w:val="980566AE51594957A2217F4B2035627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rsidR="0003789A">
        <w:t xml:space="preserve"> </w:t>
      </w:r>
    </w:p>
    <w:p w:rsidR="003942E1" w:rsidP="003942E1">
      <w:pPr>
        <w:pStyle w:val="BodyText"/>
      </w:pPr>
      <w:sdt>
        <w:sdtPr>
          <w:alias w:val="Frågeställare"/>
          <w:tag w:val="delete"/>
          <w:id w:val="-1635256365"/>
          <w:placeholder>
            <w:docPart w:val="6E580F2B83EB4B4CAB8B635ED1F246E9"/>
          </w:placeholder>
          <w:dataBinding w:xpath="/ns0:DocumentInfo[1]/ns0:BaseInfo[1]/ns0:Extra3[1]" w:storeItemID="{9DBC0AB0-26AD-4318-A522-459037BA517C}" w:prefixMappings="xmlns:ns0='http://lp/documentinfo/RK' "/>
          <w:text/>
        </w:sdtPr>
        <w:sdtContent>
          <w:r w:rsidR="007D424B">
            <w:t>Yasmine</w:t>
          </w:r>
          <w:r w:rsidR="007D424B">
            <w:t xml:space="preserve"> Eriksson</w:t>
          </w:r>
        </w:sdtContent>
      </w:sdt>
      <w:r w:rsidR="00E17D60">
        <w:t xml:space="preserve"> har frågat mig när och hur jag avser att möjliggöra för veterinärer att kunna upprätta en anmälan om misstanke om illegal införsel.</w:t>
      </w:r>
      <w:r w:rsidR="007D424B">
        <w:t xml:space="preserve"> Hon </w:t>
      </w:r>
      <w:r>
        <w:t>har också frågat finansminister</w:t>
      </w:r>
      <w:r w:rsidR="007D424B">
        <w:t xml:space="preserve"> Mikael Damberg</w:t>
      </w:r>
      <w:r>
        <w:t xml:space="preserve"> </w:t>
      </w:r>
      <w:r w:rsidR="007D424B">
        <w:t xml:space="preserve">om han </w:t>
      </w:r>
      <w:r>
        <w:t>avser att agera för en översyn av tillstånd för verksamhet med hundar så att de även innefattar kontroll hos Skatteverket</w:t>
      </w:r>
      <w:r w:rsidR="0003789A">
        <w:t>.</w:t>
      </w:r>
      <w:r>
        <w:t xml:space="preserve"> </w:t>
      </w:r>
    </w:p>
    <w:p w:rsidR="003942E1" w:rsidP="003942E1">
      <w:pPr>
        <w:pStyle w:val="BodyText"/>
      </w:pPr>
      <w:r>
        <w:t>Arbetet inom regeringen är så fördelat att det är jag som ska svara på fråg</w:t>
      </w:r>
      <w:r w:rsidR="0003789A">
        <w:t>orna och jag väljer att besvara dem i ett sammanhang.</w:t>
      </w:r>
    </w:p>
    <w:p w:rsidR="000B4AF7" w:rsidP="00E17D60">
      <w:pPr>
        <w:pStyle w:val="BodyText"/>
      </w:pPr>
      <w:r>
        <w:t>Låt mig först säga att illegal införsel av djur</w:t>
      </w:r>
      <w:r w:rsidR="009B7D88">
        <w:t xml:space="preserve"> är </w:t>
      </w:r>
      <w:r w:rsidR="00D43A43">
        <w:t>oacceptabel</w:t>
      </w:r>
      <w:r w:rsidR="00863FDC">
        <w:t>t</w:t>
      </w:r>
      <w:r w:rsidR="00992AB3">
        <w:t>, d</w:t>
      </w:r>
      <w:r w:rsidRPr="00992AB3" w:rsidR="00992AB3">
        <w:t>et är olagligt att smuggla in djur och det är straffbart att köpa ett insmugglat djur</w:t>
      </w:r>
      <w:r>
        <w:t xml:space="preserve">. </w:t>
      </w:r>
      <w:r w:rsidR="00992AB3">
        <w:t xml:space="preserve">Illegal införsel av djur </w:t>
      </w:r>
      <w:r>
        <w:t>medför såväl risker för smittspridning som risker för</w:t>
      </w:r>
      <w:r w:rsidR="007D424B">
        <w:t xml:space="preserve"> </w:t>
      </w:r>
      <w:r>
        <w:t xml:space="preserve">lidande hos djuren. </w:t>
      </w:r>
      <w:r w:rsidR="00863FDC">
        <w:t>Den illegala handeln med hundar är ofta förenad med allvarliga djurskyddsproblem där hundar</w:t>
      </w:r>
      <w:r w:rsidRPr="004012A7" w:rsidR="00863FDC">
        <w:t xml:space="preserve"> föds upp, hålls och transporteras under </w:t>
      </w:r>
      <w:r w:rsidR="00863FDC">
        <w:t xml:space="preserve">mycket </w:t>
      </w:r>
      <w:r w:rsidRPr="004012A7" w:rsidR="00863FDC">
        <w:t>dåliga förhållanden</w:t>
      </w:r>
      <w:r w:rsidR="00863FDC">
        <w:t>.</w:t>
      </w:r>
    </w:p>
    <w:p w:rsidR="00E17D60" w:rsidP="003939D9">
      <w:pPr>
        <w:pStyle w:val="BodyText"/>
      </w:pPr>
      <w:r>
        <w:t xml:space="preserve">Den illegala verksamheten drivs framför allt av att det finns en högre efterfrågan på vissa hundar än vad den seriösa och legala marknaden kan möta. </w:t>
      </w:r>
      <w:r>
        <w:t xml:space="preserve">Försvinner marknaden och lönsamheten försvinner också incitamenten för smuggling. Det bästa en blivande hundägare kan göra är därför att köpa en hund som man är helt säker på har fötts upp och vuxit upp under goda förhållanden. Berörda myndigheter, Statens jordbruksverk, Statens veterinärmedicinska anstalt (SVA) och Tullverket, arbetar med att sprida kunskap och information på olika sätt för att stödja potentiella hundköpare.      </w:t>
      </w:r>
    </w:p>
    <w:p w:rsidR="00E17D60" w:rsidP="00E17D60">
      <w:pPr>
        <w:pStyle w:val="BodyText"/>
      </w:pPr>
      <w:r w:rsidRPr="00CC4E48">
        <w:t xml:space="preserve">För att förstärka det myndighetsgemensamma samarbetet </w:t>
      </w:r>
      <w:r w:rsidR="00304251">
        <w:t>inom</w:t>
      </w:r>
      <w:r w:rsidRPr="00CC4E48" w:rsidR="00304251">
        <w:t xml:space="preserve"> </w:t>
      </w:r>
      <w:r w:rsidRPr="00CC4E48">
        <w:t xml:space="preserve">det här området startade </w:t>
      </w:r>
      <w:r>
        <w:t>Statens jordbruksverk</w:t>
      </w:r>
      <w:r w:rsidRPr="00CC4E48">
        <w:t xml:space="preserve"> 2020 ett </w:t>
      </w:r>
      <w:r w:rsidRPr="00CC4E48">
        <w:t>samverkansforum</w:t>
      </w:r>
      <w:r w:rsidRPr="00CC4E48">
        <w:t xml:space="preserve"> där SVA, Tullverket, Folkhälsomyndigheten, länsstyrelserna, de regionala smittskydds</w:t>
      </w:r>
      <w:r>
        <w:t>-</w:t>
      </w:r>
      <w:r w:rsidRPr="00CC4E48">
        <w:t>läkarna och Arbetsmiljöverket är representerade.</w:t>
      </w:r>
    </w:p>
    <w:p w:rsidR="00E17D60" w:rsidP="00E17D60">
      <w:pPr>
        <w:pStyle w:val="BodyText"/>
      </w:pPr>
      <w:r>
        <w:t xml:space="preserve">Sverige har ett gott djurhälsoläge och är fritt från flera smittor, bland annat rabies. Detta vill vi självklart fortsatt värna. Det är inte ovanligt att smuggel-hundar har falska hälsointyg och saknar tillräckligt skydd mot rabies. Rabies är en mycket allvarlig och dödlig sjukdom som kan drabba både djur och människor. För att förebygga smittspridning är rabiesvaccinering </w:t>
      </w:r>
      <w:r w:rsidR="002A3474">
        <w:t xml:space="preserve">av hundar </w:t>
      </w:r>
      <w:r>
        <w:t xml:space="preserve">därför ett av de viktigaste kraven för att få föra in hundar till Sverige.  </w:t>
      </w:r>
    </w:p>
    <w:p w:rsidR="00F13CDF" w:rsidP="00E17D60">
      <w:pPr>
        <w:pStyle w:val="BodyText"/>
      </w:pPr>
      <w:r>
        <w:t xml:space="preserve">Frågan om hundsmuggling har nyligen uppmärksammats på olika håll, bland annat i media samt i rapporten </w:t>
      </w:r>
      <w:r w:rsidR="000B4AF7">
        <w:t>”</w:t>
      </w:r>
      <w:r w:rsidRPr="007D424B">
        <w:t>Oredovisad försäljning och smuggling av hundar</w:t>
      </w:r>
      <w:r w:rsidR="000B4AF7">
        <w:t>”</w:t>
      </w:r>
      <w:r>
        <w:t xml:space="preserve"> som presenterades av Ekobrottsmyndigheten, Skatteverket och Tullverket den 30 maj i år. I rapporten föreslår myndigheterna ett antal åtgärder, bland annat att Skatteverket ska underrättas vid yrkesmässig försäljning eller förmedling av hundar, samt en regelöversyn för att möjliggöra för veterinärer att anmäla misstänkt hundsmuggling. Regeringen har noterat de rekommendationer som myndigheterna lämnat</w:t>
      </w:r>
      <w:r w:rsidR="00A22A0B">
        <w:t xml:space="preserve">. </w:t>
      </w:r>
    </w:p>
    <w:p w:rsidR="00605C14" w:rsidP="00E17D60">
      <w:pPr>
        <w:pStyle w:val="BodyText"/>
      </w:pPr>
      <w:r>
        <w:t>Det är viktigt att frågan om hundsmuggling fortsätter att uppmärksammas och jag följer utvecklingen noga.</w:t>
      </w:r>
    </w:p>
    <w:p w:rsidR="00E17D60" w:rsidP="002749F7">
      <w:pPr>
        <w:pStyle w:val="BodyText"/>
      </w:pPr>
    </w:p>
    <w:p w:rsidR="00E17D60" w:rsidP="006A12F1">
      <w:pPr>
        <w:pStyle w:val="BodyText"/>
      </w:pPr>
      <w:r>
        <w:t xml:space="preserve">Stockholm den </w:t>
      </w:r>
      <w:sdt>
        <w:sdtPr>
          <w:id w:val="-1225218591"/>
          <w:placeholder>
            <w:docPart w:val="124C2C14B10F451990689E112897C0C8"/>
          </w:placeholder>
          <w:dataBinding w:xpath="/ns0:DocumentInfo[1]/ns0:BaseInfo[1]/ns0:HeaderDate[1]" w:storeItemID="{9DBC0AB0-26AD-4318-A522-459037BA517C}" w:prefixMappings="xmlns:ns0='http://lp/documentinfo/RK' "/>
          <w:date w:fullDate="2022-06-15T00:00:00Z">
            <w:dateFormat w:val="d MMMM yyyy"/>
            <w:lid w:val="sv-SE"/>
            <w:storeMappedDataAs w:val="dateTime"/>
            <w:calendar w:val="gregorian"/>
          </w:date>
        </w:sdtPr>
        <w:sdtContent>
          <w:r w:rsidR="00D45014">
            <w:t>15 juni 2022</w:t>
          </w:r>
        </w:sdtContent>
      </w:sdt>
    </w:p>
    <w:p w:rsidR="00E17D60" w:rsidP="004E7A8F">
      <w:pPr>
        <w:pStyle w:val="Brdtextutanavstnd"/>
      </w:pPr>
    </w:p>
    <w:p w:rsidR="00E17D60" w:rsidP="004E7A8F">
      <w:pPr>
        <w:pStyle w:val="Brdtextutanavstnd"/>
      </w:pPr>
    </w:p>
    <w:p w:rsidR="00E17D60" w:rsidP="004E7A8F">
      <w:pPr>
        <w:pStyle w:val="Brdtextutanavstnd"/>
      </w:pPr>
    </w:p>
    <w:sdt>
      <w:sdtPr>
        <w:alias w:val="Klicka på listpilen"/>
        <w:tag w:val="run-loadAllMinistersFromDep_delete"/>
        <w:id w:val="-122627287"/>
        <w:placeholder>
          <w:docPart w:val="5A46BF1C5C5A41B7BBC1D0F770F1C87B"/>
        </w:placeholder>
        <w:dataBinding w:xpath="/ns0:DocumentInfo[1]/ns0:BaseInfo[1]/ns0:TopSender[1]" w:storeItemID="{9DBC0AB0-26AD-4318-A522-459037BA517C}" w:prefixMappings="xmlns:ns0='http://lp/documentinfo/RK' "/>
        <w:comboBox w:lastValue="Landsbygdsministern">
          <w:listItem w:value="Näringsministern" w:displayText="Karl-Petter Thorwaldsson"/>
          <w:listItem w:value="Landsbygdsministern" w:displayText="Anna-Caren Sätherberg"/>
        </w:comboBox>
      </w:sdtPr>
      <w:sdtContent>
        <w:p w:rsidR="00E17D60" w:rsidP="00422A41">
          <w:pPr>
            <w:pStyle w:val="BodyText"/>
          </w:pPr>
          <w:r>
            <w:rPr>
              <w:rStyle w:val="DefaultParagraphFont"/>
            </w:rPr>
            <w:t>Anna-Caren Sätherberg</w:t>
          </w:r>
        </w:p>
      </w:sdtContent>
    </w:sdt>
    <w:p w:rsidR="00E17D6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17D60" w:rsidRPr="007D73AB">
          <w:pPr>
            <w:pStyle w:val="Header"/>
          </w:pPr>
        </w:p>
      </w:tc>
      <w:tc>
        <w:tcPr>
          <w:tcW w:w="3170" w:type="dxa"/>
          <w:vAlign w:val="bottom"/>
        </w:tcPr>
        <w:p w:rsidR="00E17D60" w:rsidRPr="007D73AB" w:rsidP="00340DE0">
          <w:pPr>
            <w:pStyle w:val="Header"/>
          </w:pPr>
        </w:p>
      </w:tc>
      <w:tc>
        <w:tcPr>
          <w:tcW w:w="1134" w:type="dxa"/>
        </w:tcPr>
        <w:p w:rsidR="00E17D6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17D6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17D60" w:rsidRPr="00710A6C" w:rsidP="00EE3C0F">
          <w:pPr>
            <w:pStyle w:val="Header"/>
            <w:rPr>
              <w:b/>
            </w:rPr>
          </w:pPr>
        </w:p>
        <w:p w:rsidR="00E17D60" w:rsidP="00EE3C0F">
          <w:pPr>
            <w:pStyle w:val="Header"/>
          </w:pPr>
        </w:p>
        <w:p w:rsidR="00E17D60" w:rsidP="00EE3C0F">
          <w:pPr>
            <w:pStyle w:val="Header"/>
          </w:pPr>
          <w:r>
            <w:t>2022-06-15</w:t>
          </w:r>
        </w:p>
        <w:p w:rsidR="00E17D60" w:rsidP="00EE3C0F">
          <w:pPr>
            <w:pStyle w:val="Header"/>
          </w:pPr>
          <w:r>
            <w:t>N2022/01387</w:t>
          </w:r>
        </w:p>
        <w:sdt>
          <w:sdtPr>
            <w:alias w:val="Dnr"/>
            <w:tag w:val="ccRKShow_Dnr"/>
            <w:id w:val="-829283628"/>
            <w:placeholder>
              <w:docPart w:val="92C98722C8D547DDB227E9B109310A76"/>
            </w:placeholder>
            <w:dataBinding w:xpath="/ns0:DocumentInfo[1]/ns0:BaseInfo[1]/ns0:Dnr[1]" w:storeItemID="{9DBC0AB0-26AD-4318-A522-459037BA517C}" w:prefixMappings="xmlns:ns0='http://lp/documentinfo/RK' "/>
            <w:text/>
          </w:sdtPr>
          <w:sdtContent>
            <w:p w:rsidR="00E17D60" w:rsidP="00EE3C0F">
              <w:pPr>
                <w:pStyle w:val="Header"/>
              </w:pPr>
              <w:r w:rsidRPr="005612F7">
                <w:t>N2022/01370</w:t>
              </w:r>
            </w:p>
          </w:sdtContent>
        </w:sdt>
        <w:sdt>
          <w:sdtPr>
            <w:alias w:val="DocNumber"/>
            <w:tag w:val="DocNumber"/>
            <w:id w:val="1726028884"/>
            <w:placeholder>
              <w:docPart w:val="A33FAFAC370E4F6D8F09318A5E2A7FC3"/>
            </w:placeholder>
            <w:showingPlcHdr/>
            <w:dataBinding w:xpath="/ns0:DocumentInfo[1]/ns0:BaseInfo[1]/ns0:DocNumber[1]" w:storeItemID="{9DBC0AB0-26AD-4318-A522-459037BA517C}" w:prefixMappings="xmlns:ns0='http://lp/documentinfo/RK' "/>
            <w:text/>
          </w:sdtPr>
          <w:sdtContent>
            <w:p w:rsidR="00E17D60" w:rsidP="00EE3C0F">
              <w:pPr>
                <w:pStyle w:val="Header"/>
              </w:pPr>
              <w:r>
                <w:rPr>
                  <w:rStyle w:val="PlaceholderText"/>
                </w:rPr>
                <w:t xml:space="preserve"> </w:t>
              </w:r>
            </w:p>
          </w:sdtContent>
        </w:sdt>
        <w:p w:rsidR="00E17D60" w:rsidP="00EE3C0F">
          <w:pPr>
            <w:pStyle w:val="Header"/>
          </w:pPr>
        </w:p>
      </w:tc>
      <w:tc>
        <w:tcPr>
          <w:tcW w:w="1134" w:type="dxa"/>
        </w:tcPr>
        <w:p w:rsidR="00E17D60" w:rsidP="0094502D">
          <w:pPr>
            <w:pStyle w:val="Header"/>
          </w:pPr>
        </w:p>
        <w:p w:rsidR="00E17D6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7AD6A5A7BB34C39B8A68744592D8278"/>
          </w:placeholder>
          <w:richText/>
        </w:sdtPr>
        <w:sdtEndPr>
          <w:rPr>
            <w:b w:val="0"/>
          </w:rPr>
        </w:sdtEndPr>
        <w:sdtContent>
          <w:tc>
            <w:tcPr>
              <w:tcW w:w="5534" w:type="dxa"/>
              <w:tcMar>
                <w:right w:w="1134" w:type="dxa"/>
              </w:tcMar>
            </w:tcPr>
            <w:p w:rsidR="00E17D60" w:rsidRPr="00E17D60" w:rsidP="00340DE0">
              <w:pPr>
                <w:pStyle w:val="Header"/>
                <w:rPr>
                  <w:b/>
                </w:rPr>
              </w:pPr>
              <w:r w:rsidRPr="00E17D60">
                <w:rPr>
                  <w:b/>
                </w:rPr>
                <w:t>Näringsdepartementet</w:t>
              </w:r>
            </w:p>
            <w:p w:rsidR="008E6DD2" w:rsidP="00340DE0">
              <w:pPr>
                <w:pStyle w:val="Header"/>
              </w:pPr>
              <w:r w:rsidRPr="00E17D60">
                <w:t>Landsbygdsministern</w:t>
              </w:r>
            </w:p>
            <w:p w:rsidR="00E17D60" w:rsidRPr="00340DE0" w:rsidP="00340DE0">
              <w:pPr>
                <w:pStyle w:val="Header"/>
              </w:pPr>
            </w:p>
          </w:tc>
        </w:sdtContent>
      </w:sdt>
      <w:sdt>
        <w:sdtPr>
          <w:alias w:val="Recipient"/>
          <w:tag w:val="ccRKShow_Recipient"/>
          <w:id w:val="-28344517"/>
          <w:placeholder>
            <w:docPart w:val="C62D16491F5C42468966D3AE12D39362"/>
          </w:placeholder>
          <w:dataBinding w:xpath="/ns0:DocumentInfo[1]/ns0:BaseInfo[1]/ns0:Recipient[1]" w:storeItemID="{9DBC0AB0-26AD-4318-A522-459037BA517C}" w:prefixMappings="xmlns:ns0='http://lp/documentinfo/RK' "/>
          <w:text w:multiLine="1"/>
        </w:sdtPr>
        <w:sdtContent>
          <w:tc>
            <w:tcPr>
              <w:tcW w:w="3170" w:type="dxa"/>
            </w:tcPr>
            <w:p w:rsidR="00E17D60" w:rsidP="00547B89">
              <w:pPr>
                <w:pStyle w:val="Header"/>
              </w:pPr>
              <w:r>
                <w:t>Till riksdagen</w:t>
              </w:r>
            </w:p>
          </w:tc>
        </w:sdtContent>
      </w:sdt>
      <w:tc>
        <w:tcPr>
          <w:tcW w:w="1134" w:type="dxa"/>
        </w:tcPr>
        <w:p w:rsidR="00E17D6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0378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C98722C8D547DDB227E9B109310A76"/>
        <w:category>
          <w:name w:val="Allmänt"/>
          <w:gallery w:val="placeholder"/>
        </w:category>
        <w:types>
          <w:type w:val="bbPlcHdr"/>
        </w:types>
        <w:behaviors>
          <w:behavior w:val="content"/>
        </w:behaviors>
        <w:guid w:val="{FB1CE798-6699-4D60-9E1C-FE8EBFF6FE69}"/>
      </w:docPartPr>
      <w:docPartBody>
        <w:p w:rsidR="007679CD" w:rsidP="00382FD0">
          <w:pPr>
            <w:pStyle w:val="92C98722C8D547DDB227E9B109310A76"/>
          </w:pPr>
          <w:r>
            <w:rPr>
              <w:rStyle w:val="PlaceholderText"/>
            </w:rPr>
            <w:t xml:space="preserve"> </w:t>
          </w:r>
        </w:p>
      </w:docPartBody>
    </w:docPart>
    <w:docPart>
      <w:docPartPr>
        <w:name w:val="A33FAFAC370E4F6D8F09318A5E2A7FC3"/>
        <w:category>
          <w:name w:val="Allmänt"/>
          <w:gallery w:val="placeholder"/>
        </w:category>
        <w:types>
          <w:type w:val="bbPlcHdr"/>
        </w:types>
        <w:behaviors>
          <w:behavior w:val="content"/>
        </w:behaviors>
        <w:guid w:val="{6CC16765-CFFF-4672-81DB-633FD105C744}"/>
      </w:docPartPr>
      <w:docPartBody>
        <w:p w:rsidR="007679CD" w:rsidP="00382FD0">
          <w:pPr>
            <w:pStyle w:val="A33FAFAC370E4F6D8F09318A5E2A7FC31"/>
          </w:pPr>
          <w:r>
            <w:rPr>
              <w:rStyle w:val="PlaceholderText"/>
            </w:rPr>
            <w:t xml:space="preserve"> </w:t>
          </w:r>
        </w:p>
      </w:docPartBody>
    </w:docPart>
    <w:docPart>
      <w:docPartPr>
        <w:name w:val="37AD6A5A7BB34C39B8A68744592D8278"/>
        <w:category>
          <w:name w:val="Allmänt"/>
          <w:gallery w:val="placeholder"/>
        </w:category>
        <w:types>
          <w:type w:val="bbPlcHdr"/>
        </w:types>
        <w:behaviors>
          <w:behavior w:val="content"/>
        </w:behaviors>
        <w:guid w:val="{2360CE7C-9185-4C43-8EF1-68D9A82BE05F}"/>
      </w:docPartPr>
      <w:docPartBody>
        <w:p w:rsidR="007679CD" w:rsidP="00382FD0">
          <w:pPr>
            <w:pStyle w:val="37AD6A5A7BB34C39B8A68744592D82781"/>
          </w:pPr>
          <w:r>
            <w:rPr>
              <w:rStyle w:val="PlaceholderText"/>
            </w:rPr>
            <w:t xml:space="preserve"> </w:t>
          </w:r>
        </w:p>
      </w:docPartBody>
    </w:docPart>
    <w:docPart>
      <w:docPartPr>
        <w:name w:val="C62D16491F5C42468966D3AE12D39362"/>
        <w:category>
          <w:name w:val="Allmänt"/>
          <w:gallery w:val="placeholder"/>
        </w:category>
        <w:types>
          <w:type w:val="bbPlcHdr"/>
        </w:types>
        <w:behaviors>
          <w:behavior w:val="content"/>
        </w:behaviors>
        <w:guid w:val="{0CE5FD55-6351-4DEF-82EE-61716A0F97CA}"/>
      </w:docPartPr>
      <w:docPartBody>
        <w:p w:rsidR="007679CD" w:rsidP="00382FD0">
          <w:pPr>
            <w:pStyle w:val="C62D16491F5C42468966D3AE12D39362"/>
          </w:pPr>
          <w:r>
            <w:rPr>
              <w:rStyle w:val="PlaceholderText"/>
            </w:rPr>
            <w:t xml:space="preserve"> </w:t>
          </w:r>
        </w:p>
      </w:docPartBody>
    </w:docPart>
    <w:docPart>
      <w:docPartPr>
        <w:name w:val="5A2F385384D349B69B7D2E47C96FE88A"/>
        <w:category>
          <w:name w:val="Allmänt"/>
          <w:gallery w:val="placeholder"/>
        </w:category>
        <w:types>
          <w:type w:val="bbPlcHdr"/>
        </w:types>
        <w:behaviors>
          <w:behavior w:val="content"/>
        </w:behaviors>
        <w:guid w:val="{D7DF5FFC-D65F-4A52-97A4-10CABF679AC1}"/>
      </w:docPartPr>
      <w:docPartBody>
        <w:p w:rsidR="007679CD" w:rsidP="00382FD0">
          <w:pPr>
            <w:pStyle w:val="5A2F385384D349B69B7D2E47C96FE88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80566AE51594957A2217F4B2035627B"/>
        <w:category>
          <w:name w:val="Allmänt"/>
          <w:gallery w:val="placeholder"/>
        </w:category>
        <w:types>
          <w:type w:val="bbPlcHdr"/>
        </w:types>
        <w:behaviors>
          <w:behavior w:val="content"/>
        </w:behaviors>
        <w:guid w:val="{7B28C4CB-4861-48C1-A022-3645574A1913}"/>
      </w:docPartPr>
      <w:docPartBody>
        <w:p w:rsidR="007679CD" w:rsidP="00382FD0">
          <w:pPr>
            <w:pStyle w:val="980566AE51594957A2217F4B2035627B"/>
          </w:pPr>
          <w:r>
            <w:t xml:space="preserve"> </w:t>
          </w:r>
          <w:r>
            <w:rPr>
              <w:rStyle w:val="PlaceholderText"/>
            </w:rPr>
            <w:t>Välj ett parti.</w:t>
          </w:r>
        </w:p>
      </w:docPartBody>
    </w:docPart>
    <w:docPart>
      <w:docPartPr>
        <w:name w:val="6E580F2B83EB4B4CAB8B635ED1F246E9"/>
        <w:category>
          <w:name w:val="Allmänt"/>
          <w:gallery w:val="placeholder"/>
        </w:category>
        <w:types>
          <w:type w:val="bbPlcHdr"/>
        </w:types>
        <w:behaviors>
          <w:behavior w:val="content"/>
        </w:behaviors>
        <w:guid w:val="{23D49533-F6BE-4E32-B658-8D8AC5A3ADB4}"/>
      </w:docPartPr>
      <w:docPartBody>
        <w:p w:rsidR="007679CD" w:rsidP="00382FD0">
          <w:pPr>
            <w:pStyle w:val="6E580F2B83EB4B4CAB8B635ED1F246E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24C2C14B10F451990689E112897C0C8"/>
        <w:category>
          <w:name w:val="Allmänt"/>
          <w:gallery w:val="placeholder"/>
        </w:category>
        <w:types>
          <w:type w:val="bbPlcHdr"/>
        </w:types>
        <w:behaviors>
          <w:behavior w:val="content"/>
        </w:behaviors>
        <w:guid w:val="{B1A689AF-2772-41AC-9B86-2EAEC0999D11}"/>
      </w:docPartPr>
      <w:docPartBody>
        <w:p w:rsidR="007679CD" w:rsidP="00382FD0">
          <w:pPr>
            <w:pStyle w:val="124C2C14B10F451990689E112897C0C8"/>
          </w:pPr>
          <w:r>
            <w:rPr>
              <w:rStyle w:val="PlaceholderText"/>
            </w:rPr>
            <w:t>Klicka här för att ange datum.</w:t>
          </w:r>
        </w:p>
      </w:docPartBody>
    </w:docPart>
    <w:docPart>
      <w:docPartPr>
        <w:name w:val="5A46BF1C5C5A41B7BBC1D0F770F1C87B"/>
        <w:category>
          <w:name w:val="Allmänt"/>
          <w:gallery w:val="placeholder"/>
        </w:category>
        <w:types>
          <w:type w:val="bbPlcHdr"/>
        </w:types>
        <w:behaviors>
          <w:behavior w:val="content"/>
        </w:behaviors>
        <w:guid w:val="{0EAE82F7-4B5B-4BE3-8DE7-A8134065D0FC}"/>
      </w:docPartPr>
      <w:docPartBody>
        <w:p w:rsidR="007679CD" w:rsidP="00382FD0">
          <w:pPr>
            <w:pStyle w:val="5A46BF1C5C5A41B7BBC1D0F770F1C87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D0"/>
    <w:rPr>
      <w:noProof w:val="0"/>
      <w:color w:val="808080"/>
    </w:rPr>
  </w:style>
  <w:style w:type="paragraph" w:customStyle="1" w:styleId="92C98722C8D547DDB227E9B109310A76">
    <w:name w:val="92C98722C8D547DDB227E9B109310A76"/>
    <w:rsid w:val="00382FD0"/>
  </w:style>
  <w:style w:type="paragraph" w:customStyle="1" w:styleId="C62D16491F5C42468966D3AE12D39362">
    <w:name w:val="C62D16491F5C42468966D3AE12D39362"/>
    <w:rsid w:val="00382FD0"/>
  </w:style>
  <w:style w:type="paragraph" w:customStyle="1" w:styleId="A33FAFAC370E4F6D8F09318A5E2A7FC31">
    <w:name w:val="A33FAFAC370E4F6D8F09318A5E2A7FC31"/>
    <w:rsid w:val="00382F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AD6A5A7BB34C39B8A68744592D82781">
    <w:name w:val="37AD6A5A7BB34C39B8A68744592D82781"/>
    <w:rsid w:val="00382F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2F385384D349B69B7D2E47C96FE88A">
    <w:name w:val="5A2F385384D349B69B7D2E47C96FE88A"/>
    <w:rsid w:val="00382FD0"/>
  </w:style>
  <w:style w:type="paragraph" w:customStyle="1" w:styleId="980566AE51594957A2217F4B2035627B">
    <w:name w:val="980566AE51594957A2217F4B2035627B"/>
    <w:rsid w:val="00382FD0"/>
  </w:style>
  <w:style w:type="paragraph" w:customStyle="1" w:styleId="6E580F2B83EB4B4CAB8B635ED1F246E9">
    <w:name w:val="6E580F2B83EB4B4CAB8B635ED1F246E9"/>
    <w:rsid w:val="00382FD0"/>
  </w:style>
  <w:style w:type="paragraph" w:customStyle="1" w:styleId="124C2C14B10F451990689E112897C0C8">
    <w:name w:val="124C2C14B10F451990689E112897C0C8"/>
    <w:rsid w:val="00382FD0"/>
  </w:style>
  <w:style w:type="paragraph" w:customStyle="1" w:styleId="5A46BF1C5C5A41B7BBC1D0F770F1C87B">
    <w:name w:val="5A46BF1C5C5A41B7BBC1D0F770F1C87B"/>
    <w:rsid w:val="00382F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d45f70db-f812-4d76-887a-044e2ad66e8b</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2022-06-15T00:00:00</HeaderDate>
    <Office/>
    <Dnr>N2022/01370</Dnr>
    <ParagrafNr/>
    <DocumentTitle/>
    <VisitingAddress/>
    <Extra1/>
    <Extra2/>
    <Extra3>Yasmine Eriksson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9FD757B-57A1-49E3-A324-6E317BF5E850}"/>
</file>

<file path=customXml/itemProps2.xml><?xml version="1.0" encoding="utf-8"?>
<ds:datastoreItem xmlns:ds="http://schemas.openxmlformats.org/officeDocument/2006/customXml" ds:itemID="{F178CC93-EA02-4610-9AA5-63C3D9247BC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A476BAF-60D8-47DF-9107-2B7094DD6812}"/>
</file>

<file path=customXml/itemProps5.xml><?xml version="1.0" encoding="utf-8"?>
<ds:datastoreItem xmlns:ds="http://schemas.openxmlformats.org/officeDocument/2006/customXml" ds:itemID="{9DBC0AB0-26AD-4318-A522-459037BA517C}"/>
</file>

<file path=docProps/app.xml><?xml version="1.0" encoding="utf-8"?>
<Properties xmlns="http://schemas.openxmlformats.org/officeDocument/2006/extended-properties" xmlns:vt="http://schemas.openxmlformats.org/officeDocument/2006/docPropsVTypes">
  <Template>RK Basmall</Template>
  <TotalTime>0</TotalTime>
  <Pages>1</Pages>
  <Words>481</Words>
  <Characters>2552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2021221690 och 2021221691 Smuggling och oredovisad försäljning av hundar av Yasmine Eriksson (SD).docx</dc:title>
  <cp:revision>3</cp:revision>
  <dcterms:created xsi:type="dcterms:W3CDTF">2022-06-15T08:09:00Z</dcterms:created>
  <dcterms:modified xsi:type="dcterms:W3CDTF">2022-06-15T08:15:00Z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