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88F57" w14:textId="249FFF8A" w:rsidR="0084749B" w:rsidRDefault="0084749B" w:rsidP="00DA0661">
      <w:pPr>
        <w:pStyle w:val="Rubrik"/>
      </w:pPr>
      <w:bookmarkStart w:id="0" w:name="Start"/>
      <w:bookmarkEnd w:id="0"/>
      <w:r>
        <w:t>Svar på fråga 2019/20:1738 av Sten Bergheden (M)</w:t>
      </w:r>
      <w:r>
        <w:br/>
        <w:t>Tjänstemannaansvar</w:t>
      </w:r>
    </w:p>
    <w:p w14:paraId="752FCBF4" w14:textId="0F18D3C9" w:rsidR="0084749B" w:rsidRDefault="0084749B" w:rsidP="0046549F">
      <w:pPr>
        <w:pStyle w:val="Brdtext"/>
      </w:pPr>
      <w:r>
        <w:t>Sten Bergheden har frågat mig hur jag</w:t>
      </w:r>
      <w:r w:rsidRPr="0084749B">
        <w:t xml:space="preserve"> avser att säkerställa att utredningen </w:t>
      </w:r>
      <w:r w:rsidR="0046549F">
        <w:t>som tillsattes genom kommitté</w:t>
      </w:r>
      <w:r w:rsidR="0046549F" w:rsidRPr="00452E0A">
        <w:t>direktiven</w:t>
      </w:r>
      <w:r w:rsidR="0046549F">
        <w:t xml:space="preserve"> Ett förstärkt straffrättsligt skydd för vissa samhällsnyttiga funktioner och några andra straffrättsliga frågor </w:t>
      </w:r>
      <w:r w:rsidRPr="0084749B">
        <w:t>uppfyller riksdagens mening i tillkännagivandet</w:t>
      </w:r>
      <w:r>
        <w:t>.</w:t>
      </w:r>
    </w:p>
    <w:p w14:paraId="45B03731" w14:textId="4D843C17" w:rsidR="0046549F" w:rsidRPr="00AD1A5A" w:rsidRDefault="00132C10" w:rsidP="00AD1A5A">
      <w:pPr>
        <w:pStyle w:val="Brdtext"/>
      </w:pPr>
      <w:r w:rsidRPr="00AD1A5A">
        <w:t xml:space="preserve">Enligt </w:t>
      </w:r>
      <w:r w:rsidR="0046549F" w:rsidRPr="00AD1A5A">
        <w:t>direktiven</w:t>
      </w:r>
      <w:r w:rsidRPr="00AD1A5A">
        <w:t xml:space="preserve"> </w:t>
      </w:r>
      <w:r w:rsidR="0084749B" w:rsidRPr="00AD1A5A">
        <w:t>ska utredningen</w:t>
      </w:r>
      <w:r w:rsidR="0046549F" w:rsidRPr="00AD1A5A">
        <w:t>,</w:t>
      </w:r>
      <w:r w:rsidR="0084749B" w:rsidRPr="00AD1A5A">
        <w:t xml:space="preserve"> </w:t>
      </w:r>
      <w:r w:rsidRPr="00AD1A5A">
        <w:t>som Sten Berghede</w:t>
      </w:r>
      <w:r w:rsidR="0046549F" w:rsidRPr="00AD1A5A">
        <w:t>n</w:t>
      </w:r>
      <w:r w:rsidRPr="00AD1A5A">
        <w:t xml:space="preserve"> skriver</w:t>
      </w:r>
      <w:r w:rsidR="0046549F" w:rsidRPr="00AD1A5A">
        <w:t>,</w:t>
      </w:r>
      <w:r w:rsidRPr="00AD1A5A">
        <w:t xml:space="preserve"> </w:t>
      </w:r>
      <w:r w:rsidR="0084749B" w:rsidRPr="00AD1A5A">
        <w:t>överväga och ta ställning till om det straffrättsliga ansvaret för tjänstefel bör utvidgas och vid behov lämna nödvändiga författningsförslag.</w:t>
      </w:r>
      <w:r w:rsidR="00AD1A5A">
        <w:t xml:space="preserve"> På vilket sätt </w:t>
      </w:r>
      <w:r w:rsidR="00AD1A5A" w:rsidRPr="00AD1A5A">
        <w:t>e</w:t>
      </w:r>
      <w:r w:rsidR="00AD1A5A">
        <w:t xml:space="preserve">tt utökat straffansvar kan </w:t>
      </w:r>
      <w:r w:rsidR="00AD1A5A" w:rsidRPr="00AD1A5A">
        <w:t xml:space="preserve">utformas för att på bästa sätt stärka medborgarnas rättssäkerhet och öka förtroendet för den offentliga verksamheten </w:t>
      </w:r>
      <w:r w:rsidRPr="00AD1A5A">
        <w:t>är</w:t>
      </w:r>
      <w:r w:rsidR="0046549F" w:rsidRPr="00AD1A5A">
        <w:t xml:space="preserve"> </w:t>
      </w:r>
      <w:r w:rsidRPr="00AD1A5A">
        <w:t>en fråga för utredaren att ta ställning till</w:t>
      </w:r>
      <w:r w:rsidR="00AD1A5A" w:rsidRPr="00AD1A5A">
        <w:t xml:space="preserve">. </w:t>
      </w:r>
    </w:p>
    <w:p w14:paraId="14422DD7" w14:textId="77777777" w:rsidR="0046549F" w:rsidRDefault="0046549F" w:rsidP="0046549F">
      <w:pPr>
        <w:pStyle w:val="Brdtext"/>
      </w:pPr>
      <w:r>
        <w:t>Som jag tidigare svarat bygger uppdraget på riksdagens tillkännagivande och det är därför min uppfattning att kommittédirektiven ligger väl linje med i riksdagens tillkännagivande.</w:t>
      </w:r>
    </w:p>
    <w:p w14:paraId="49E55F2E" w14:textId="53E9249C" w:rsidR="0084749B" w:rsidRDefault="0084749B" w:rsidP="0046549F">
      <w:pPr>
        <w:pStyle w:val="Brdtext"/>
      </w:pPr>
      <w:r>
        <w:t xml:space="preserve">Stockholm den </w:t>
      </w:r>
      <w:sdt>
        <w:sdtPr>
          <w:id w:val="-1225218591"/>
          <w:placeholder>
            <w:docPart w:val="FDEB0B1807FB4431AABD634B3A172F38"/>
          </w:placeholder>
          <w:dataBinding w:prefixMappings="xmlns:ns0='http://lp/documentinfo/RK' " w:xpath="/ns0:DocumentInfo[1]/ns0:BaseInfo[1]/ns0:HeaderDate[1]" w:storeItemID="{E94551DA-C1BD-42A1-808D-A2FF7D271504}"/>
          <w:date w:fullDate="2020-07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72BB3">
            <w:t>16 juli 2020</w:t>
          </w:r>
        </w:sdtContent>
      </w:sdt>
    </w:p>
    <w:p w14:paraId="7F814BE3" w14:textId="77777777" w:rsidR="0084749B" w:rsidRDefault="0084749B" w:rsidP="0046549F">
      <w:pPr>
        <w:pStyle w:val="Brdtext"/>
      </w:pPr>
    </w:p>
    <w:p w14:paraId="1E493E0D" w14:textId="4A4187EE" w:rsidR="0084749B" w:rsidRDefault="0084749B" w:rsidP="0046549F">
      <w:pPr>
        <w:pStyle w:val="Brdtext"/>
      </w:pPr>
      <w:r>
        <w:t>Morgan Johansson</w:t>
      </w:r>
    </w:p>
    <w:p w14:paraId="7ADE327D" w14:textId="77777777" w:rsidR="0084749B" w:rsidRPr="00DB48AB" w:rsidRDefault="0084749B" w:rsidP="00DB48AB">
      <w:pPr>
        <w:pStyle w:val="Brdtext"/>
      </w:pPr>
    </w:p>
    <w:p w14:paraId="3943E756" w14:textId="77777777" w:rsidR="0084749B" w:rsidRDefault="0084749B" w:rsidP="00E96532">
      <w:pPr>
        <w:pStyle w:val="Brdtext"/>
      </w:pPr>
    </w:p>
    <w:sectPr w:rsidR="0084749B" w:rsidSect="008474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D185D" w14:textId="77777777" w:rsidR="0084749B" w:rsidRDefault="0084749B" w:rsidP="00A87A54">
      <w:pPr>
        <w:spacing w:after="0" w:line="240" w:lineRule="auto"/>
      </w:pPr>
      <w:r>
        <w:separator/>
      </w:r>
    </w:p>
  </w:endnote>
  <w:endnote w:type="continuationSeparator" w:id="0">
    <w:p w14:paraId="435B2839" w14:textId="77777777" w:rsidR="0084749B" w:rsidRDefault="0084749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D91F" w14:textId="77777777" w:rsidR="00AB51BA" w:rsidRDefault="00AB51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84749B" w:rsidRPr="00347E11" w14:paraId="644513A8" w14:textId="77777777" w:rsidTr="001D7C10">
      <w:trPr>
        <w:trHeight w:val="227"/>
        <w:jc w:val="right"/>
      </w:trPr>
      <w:tc>
        <w:tcPr>
          <w:tcW w:w="708" w:type="dxa"/>
          <w:vAlign w:val="bottom"/>
        </w:tcPr>
        <w:p w14:paraId="2660A274" w14:textId="77777777" w:rsidR="0084749B" w:rsidRPr="00B62610" w:rsidRDefault="0084749B" w:rsidP="0084749B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4749B" w:rsidRPr="00347E11" w14:paraId="040B4B57" w14:textId="77777777" w:rsidTr="001D7C10">
      <w:trPr>
        <w:trHeight w:val="850"/>
        <w:jc w:val="right"/>
      </w:trPr>
      <w:tc>
        <w:tcPr>
          <w:tcW w:w="708" w:type="dxa"/>
          <w:vAlign w:val="bottom"/>
        </w:tcPr>
        <w:p w14:paraId="490FF3DD" w14:textId="77777777" w:rsidR="0084749B" w:rsidRPr="00347E11" w:rsidRDefault="0084749B" w:rsidP="0084749B">
          <w:pPr>
            <w:pStyle w:val="Sidfot"/>
            <w:spacing w:line="276" w:lineRule="auto"/>
            <w:jc w:val="right"/>
          </w:pPr>
        </w:p>
      </w:tc>
    </w:tr>
  </w:tbl>
  <w:p w14:paraId="40560B38" w14:textId="77777777" w:rsidR="0084749B" w:rsidRPr="005606BC" w:rsidRDefault="0084749B" w:rsidP="0084749B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14381E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613662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39D5866" w14:textId="77777777" w:rsidTr="00C26068">
      <w:trPr>
        <w:trHeight w:val="227"/>
      </w:trPr>
      <w:tc>
        <w:tcPr>
          <w:tcW w:w="4074" w:type="dxa"/>
        </w:tcPr>
        <w:p w14:paraId="35DC0FB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653457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6551D4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A2178" w14:textId="77777777" w:rsidR="0084749B" w:rsidRDefault="0084749B" w:rsidP="0084749B">
      <w:pPr>
        <w:spacing w:after="0" w:line="240" w:lineRule="auto"/>
      </w:pPr>
      <w:r>
        <w:separator/>
      </w:r>
    </w:p>
  </w:footnote>
  <w:footnote w:type="continuationSeparator" w:id="0">
    <w:p w14:paraId="462A8970" w14:textId="77777777" w:rsidR="0084749B" w:rsidRDefault="0084749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F7956" w14:textId="77777777" w:rsidR="00AB51BA" w:rsidRDefault="00AB51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8E9E" w14:textId="77777777" w:rsidR="00AB51BA" w:rsidRDefault="00AB51B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4749B" w14:paraId="5E0C8B8C" w14:textId="77777777" w:rsidTr="00C93EBA">
      <w:trPr>
        <w:trHeight w:val="227"/>
      </w:trPr>
      <w:tc>
        <w:tcPr>
          <w:tcW w:w="5534" w:type="dxa"/>
        </w:tcPr>
        <w:p w14:paraId="54AD8846" w14:textId="77777777" w:rsidR="0084749B" w:rsidRPr="007D73AB" w:rsidRDefault="0084749B">
          <w:pPr>
            <w:pStyle w:val="Sidhuvud"/>
          </w:pPr>
        </w:p>
      </w:tc>
      <w:tc>
        <w:tcPr>
          <w:tcW w:w="3170" w:type="dxa"/>
          <w:vAlign w:val="bottom"/>
        </w:tcPr>
        <w:p w14:paraId="2051D8F9" w14:textId="77777777" w:rsidR="0084749B" w:rsidRPr="007D73AB" w:rsidRDefault="0084749B" w:rsidP="00340DE0">
          <w:pPr>
            <w:pStyle w:val="Sidhuvud"/>
          </w:pPr>
        </w:p>
      </w:tc>
      <w:tc>
        <w:tcPr>
          <w:tcW w:w="1134" w:type="dxa"/>
        </w:tcPr>
        <w:p w14:paraId="7EFD7F60" w14:textId="77777777" w:rsidR="0084749B" w:rsidRDefault="0084749B" w:rsidP="005A703A">
          <w:pPr>
            <w:pStyle w:val="Sidhuvud"/>
          </w:pPr>
        </w:p>
      </w:tc>
    </w:tr>
    <w:tr w:rsidR="0084749B" w14:paraId="6375FE0D" w14:textId="77777777" w:rsidTr="00C93EBA">
      <w:trPr>
        <w:trHeight w:val="1928"/>
      </w:trPr>
      <w:tc>
        <w:tcPr>
          <w:tcW w:w="5534" w:type="dxa"/>
        </w:tcPr>
        <w:p w14:paraId="22525580" w14:textId="77777777" w:rsidR="0084749B" w:rsidRPr="00340DE0" w:rsidRDefault="0084749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8138779" wp14:editId="204134F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BA6C898" w14:textId="77777777" w:rsidR="0084749B" w:rsidRPr="00710A6C" w:rsidRDefault="0084749B" w:rsidP="00EE3C0F">
          <w:pPr>
            <w:pStyle w:val="Sidhuvud"/>
            <w:rPr>
              <w:b/>
            </w:rPr>
          </w:pPr>
        </w:p>
        <w:p w14:paraId="586A58CB" w14:textId="77777777" w:rsidR="0084749B" w:rsidRDefault="0084749B" w:rsidP="00EE3C0F">
          <w:pPr>
            <w:pStyle w:val="Sidhuvud"/>
          </w:pPr>
        </w:p>
        <w:p w14:paraId="02DD3AF7" w14:textId="77777777" w:rsidR="0084749B" w:rsidRDefault="0084749B" w:rsidP="00EE3C0F">
          <w:pPr>
            <w:pStyle w:val="Sidhuvud"/>
          </w:pPr>
        </w:p>
        <w:p w14:paraId="7C2BD9B0" w14:textId="77777777" w:rsidR="0084749B" w:rsidRDefault="0084749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4991DECEB314C2B8F54231FA3FEE3C5"/>
            </w:placeholder>
            <w:dataBinding w:prefixMappings="xmlns:ns0='http://lp/documentinfo/RK' " w:xpath="/ns0:DocumentInfo[1]/ns0:BaseInfo[1]/ns0:Dnr[1]" w:storeItemID="{E94551DA-C1BD-42A1-808D-A2FF7D271504}"/>
            <w:text/>
          </w:sdtPr>
          <w:sdtEndPr/>
          <w:sdtContent>
            <w:p w14:paraId="394B2B7A" w14:textId="77777777" w:rsidR="0084749B" w:rsidRDefault="0084749B" w:rsidP="00EE3C0F">
              <w:pPr>
                <w:pStyle w:val="Sidhuvud"/>
              </w:pPr>
              <w:r>
                <w:t>Ju2020/02600/POL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D2340DA9C004A68BFD26A2C2F0BBC2A"/>
            </w:placeholder>
            <w:showingPlcHdr/>
            <w:dataBinding w:prefixMappings="xmlns:ns0='http://lp/documentinfo/RK' " w:xpath="/ns0:DocumentInfo[1]/ns0:BaseInfo[1]/ns0:DocNumber[1]" w:storeItemID="{E94551DA-C1BD-42A1-808D-A2FF7D271504}"/>
            <w:text/>
          </w:sdtPr>
          <w:sdtEndPr/>
          <w:sdtContent>
            <w:p w14:paraId="13CFBF84" w14:textId="77777777" w:rsidR="0084749B" w:rsidRDefault="0084749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F2D66A" w14:textId="77777777" w:rsidR="0084749B" w:rsidRDefault="0084749B" w:rsidP="00EE3C0F">
          <w:pPr>
            <w:pStyle w:val="Sidhuvud"/>
          </w:pPr>
        </w:p>
      </w:tc>
      <w:tc>
        <w:tcPr>
          <w:tcW w:w="1134" w:type="dxa"/>
        </w:tcPr>
        <w:p w14:paraId="36186179" w14:textId="77777777" w:rsidR="0084749B" w:rsidRDefault="0084749B" w:rsidP="0094502D">
          <w:pPr>
            <w:pStyle w:val="Sidhuvud"/>
          </w:pPr>
        </w:p>
        <w:p w14:paraId="606024F0" w14:textId="77777777" w:rsidR="0084749B" w:rsidRPr="0094502D" w:rsidRDefault="0084749B" w:rsidP="00EC71A6">
          <w:pPr>
            <w:pStyle w:val="Sidhuvud"/>
          </w:pPr>
        </w:p>
      </w:tc>
    </w:tr>
    <w:tr w:rsidR="0084749B" w14:paraId="6CDF6B3C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88CA1DFED3E2408F8F147687D87EED21"/>
          </w:placeholder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0A02405" w14:textId="77777777" w:rsidR="0084749B" w:rsidRPr="0084749B" w:rsidRDefault="0084749B" w:rsidP="00340DE0">
              <w:pPr>
                <w:pStyle w:val="Sidhuvud"/>
                <w:rPr>
                  <w:b/>
                </w:rPr>
              </w:pPr>
              <w:r w:rsidRPr="0084749B">
                <w:rPr>
                  <w:b/>
                </w:rPr>
                <w:t>Justitiedepartementet</w:t>
              </w:r>
            </w:p>
            <w:p w14:paraId="5A92B1DA" w14:textId="0D0AD9BA" w:rsidR="00707ECF" w:rsidRPr="00707ECF" w:rsidRDefault="0084749B" w:rsidP="00AB51BA">
              <w:pPr>
                <w:pStyle w:val="Sidhuvud"/>
              </w:pPr>
              <w:r w:rsidRPr="0084749B">
                <w:t>Justitie- och migrationsministern</w:t>
              </w: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6F917C9F001E4BBFB94CD4556F214F99"/>
          </w:placeholder>
          <w:dataBinding w:prefixMappings="xmlns:ns0='http://lp/documentinfo/RK' " w:xpath="/ns0:DocumentInfo[1]/ns0:BaseInfo[1]/ns0:Recipient[1]" w:storeItemID="{E94551DA-C1BD-42A1-808D-A2FF7D271504}"/>
          <w:text w:multiLine="1"/>
        </w:sdtPr>
        <w:sdtEndPr/>
        <w:sdtContent>
          <w:tc>
            <w:tcPr>
              <w:tcW w:w="3170" w:type="dxa"/>
            </w:tcPr>
            <w:p w14:paraId="48BDD076" w14:textId="77777777" w:rsidR="0084749B" w:rsidRDefault="0084749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4F317A9" w14:textId="77777777" w:rsidR="0084749B" w:rsidRDefault="0084749B" w:rsidP="003E6020">
          <w:pPr>
            <w:pStyle w:val="Sidhuvud"/>
          </w:pPr>
        </w:p>
      </w:tc>
    </w:tr>
  </w:tbl>
  <w:p w14:paraId="5221C98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9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8D2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2C10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549F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7ECF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749B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1BA"/>
    <w:rsid w:val="00AB5519"/>
    <w:rsid w:val="00AB6313"/>
    <w:rsid w:val="00AB71DD"/>
    <w:rsid w:val="00AC15C5"/>
    <w:rsid w:val="00AD0E75"/>
    <w:rsid w:val="00AD1A5A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2BB3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030F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995920"/>
  <w15:docId w15:val="{D246D269-251F-4710-8EEB-2981ED62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84749B"/>
  </w:style>
  <w:style w:type="paragraph" w:styleId="Rubrik1">
    <w:name w:val="heading 1"/>
    <w:basedOn w:val="Brdtext"/>
    <w:next w:val="Brdtext"/>
    <w:link w:val="Rubrik1Char"/>
    <w:uiPriority w:val="1"/>
    <w:qFormat/>
    <w:rsid w:val="0084749B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84749B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84749B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84749B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84749B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474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474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474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474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84749B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84749B"/>
  </w:style>
  <w:style w:type="paragraph" w:styleId="Brdtextmedindrag">
    <w:name w:val="Body Text Indent"/>
    <w:basedOn w:val="Normal"/>
    <w:link w:val="BrdtextmedindragChar"/>
    <w:qFormat/>
    <w:rsid w:val="0084749B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84749B"/>
  </w:style>
  <w:style w:type="character" w:customStyle="1" w:styleId="Rubrik1Char">
    <w:name w:val="Rubrik 1 Char"/>
    <w:basedOn w:val="Standardstycketeckensnitt"/>
    <w:link w:val="Rubrik1"/>
    <w:uiPriority w:val="1"/>
    <w:rsid w:val="0084749B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84749B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84749B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84749B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84749B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84749B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84749B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84749B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84749B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84749B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84749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84749B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84749B"/>
  </w:style>
  <w:style w:type="paragraph" w:styleId="Beskrivning">
    <w:name w:val="caption"/>
    <w:basedOn w:val="Bildtext"/>
    <w:next w:val="Normal"/>
    <w:uiPriority w:val="35"/>
    <w:semiHidden/>
    <w:qFormat/>
    <w:rsid w:val="0084749B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84749B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84749B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84749B"/>
  </w:style>
  <w:style w:type="paragraph" w:styleId="Sidhuvud">
    <w:name w:val="header"/>
    <w:basedOn w:val="Normal"/>
    <w:link w:val="SidhuvudChar"/>
    <w:uiPriority w:val="99"/>
    <w:rsid w:val="0084749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84749B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84749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4749B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84749B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84749B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84749B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84749B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84749B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84749B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4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84749B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4749B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4749B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84749B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84749B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84749B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84749B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84749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84749B"/>
    <w:pPr>
      <w:numPr>
        <w:numId w:val="34"/>
      </w:numPr>
    </w:pPr>
  </w:style>
  <w:style w:type="numbering" w:customStyle="1" w:styleId="RKPunktlista">
    <w:name w:val="RK Punktlista"/>
    <w:uiPriority w:val="99"/>
    <w:rsid w:val="0084749B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4749B"/>
    <w:pPr>
      <w:numPr>
        <w:ilvl w:val="1"/>
      </w:numPr>
    </w:pPr>
  </w:style>
  <w:style w:type="numbering" w:customStyle="1" w:styleId="Strecklistan">
    <w:name w:val="Strecklistan"/>
    <w:uiPriority w:val="99"/>
    <w:rsid w:val="0084749B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84749B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84749B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84749B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84749B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8474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84749B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84749B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84749B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84749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4749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4749B"/>
  </w:style>
  <w:style w:type="character" w:styleId="AnvndHyperlnk">
    <w:name w:val="FollowedHyperlink"/>
    <w:basedOn w:val="Standardstycketeckensnitt"/>
    <w:uiPriority w:val="99"/>
    <w:semiHidden/>
    <w:unhideWhenUsed/>
    <w:rsid w:val="0084749B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84749B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4749B"/>
  </w:style>
  <w:style w:type="paragraph" w:styleId="Avsndaradress-brev">
    <w:name w:val="envelope return"/>
    <w:basedOn w:val="Normal"/>
    <w:uiPriority w:val="99"/>
    <w:semiHidden/>
    <w:unhideWhenUsed/>
    <w:rsid w:val="0084749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749B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84749B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84749B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4749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4749B"/>
  </w:style>
  <w:style w:type="paragraph" w:styleId="Brdtext3">
    <w:name w:val="Body Text 3"/>
    <w:basedOn w:val="Normal"/>
    <w:link w:val="Brdtext3Char"/>
    <w:uiPriority w:val="99"/>
    <w:semiHidden/>
    <w:unhideWhenUsed/>
    <w:rsid w:val="0084749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4749B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4749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4749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4749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4749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4749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4749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4749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4749B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474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4749B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4749B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4749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4749B"/>
  </w:style>
  <w:style w:type="character" w:customStyle="1" w:styleId="DatumChar">
    <w:name w:val="Datum Char"/>
    <w:basedOn w:val="Standardstycketeckensnitt"/>
    <w:link w:val="Datum"/>
    <w:uiPriority w:val="99"/>
    <w:semiHidden/>
    <w:rsid w:val="0084749B"/>
  </w:style>
  <w:style w:type="character" w:styleId="Diskretbetoning">
    <w:name w:val="Subtle Emphasis"/>
    <w:basedOn w:val="Standardstycketeckensnitt"/>
    <w:uiPriority w:val="19"/>
    <w:semiHidden/>
    <w:qFormat/>
    <w:rsid w:val="0084749B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84749B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84749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84749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4749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4749B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84749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84749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84749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8474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4749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4749B"/>
  </w:style>
  <w:style w:type="paragraph" w:styleId="Figurfrteckning">
    <w:name w:val="table of figures"/>
    <w:basedOn w:val="Normal"/>
    <w:next w:val="Normal"/>
    <w:uiPriority w:val="99"/>
    <w:semiHidden/>
    <w:unhideWhenUsed/>
    <w:rsid w:val="0084749B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84749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84749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84749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84749B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84749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4749B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84749B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84749B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84749B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84749B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4749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4749B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84749B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84749B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84749B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84749B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749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749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749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749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749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749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749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749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749B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4749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4749B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4749B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4749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4749B"/>
  </w:style>
  <w:style w:type="paragraph" w:styleId="Innehll4">
    <w:name w:val="toc 4"/>
    <w:basedOn w:val="Normal"/>
    <w:next w:val="Normal"/>
    <w:autoRedefine/>
    <w:uiPriority w:val="39"/>
    <w:semiHidden/>
    <w:unhideWhenUsed/>
    <w:rsid w:val="0084749B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4749B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4749B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4749B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4749B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4749B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4749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749B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4749B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74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749B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4749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4749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4749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4749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4749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4749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4749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4749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4749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4749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84749B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8474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8474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8474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8474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8474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8474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8474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8474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8474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8474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8474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8474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8474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8474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84749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84749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84749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84749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84749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84749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84749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84749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84749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84749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84749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84749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84749B"/>
  </w:style>
  <w:style w:type="table" w:styleId="Ljuslista">
    <w:name w:val="Light List"/>
    <w:basedOn w:val="Normaltabell"/>
    <w:uiPriority w:val="61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847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84749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84749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84749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84749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84749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84749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8474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4749B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474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4749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8474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8474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8474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8474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8474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8474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8474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8474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8474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8474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8474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8474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8474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8474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8474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84749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8474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8474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8474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8474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8474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8474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8474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84749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4749B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4749B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4749B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84749B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474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8474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8474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474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4749B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84749B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8474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84749B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4749B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84749B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749B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749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74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74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4749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84749B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84749B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84749B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84749B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84749B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84749B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8474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84749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84749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84749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84749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84749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84749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8474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84749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84749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84749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84749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84749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84749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84749B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4749B"/>
  </w:style>
  <w:style w:type="character" w:styleId="Slutnotsreferens">
    <w:name w:val="endnote reference"/>
    <w:basedOn w:val="Standardstycketeckensnitt"/>
    <w:uiPriority w:val="99"/>
    <w:semiHidden/>
    <w:unhideWhenUsed/>
    <w:rsid w:val="0084749B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4749B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4749B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84749B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8474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8474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84749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84749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84749B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84749B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84749B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4749B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4749B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84749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84749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8474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84749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84749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84749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84749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84749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84749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84749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84749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8474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8474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8474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84749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8474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8474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84749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84749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84749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8474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8474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84749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84749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8474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84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474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4749B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84749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84749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84749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991DECEB314C2B8F54231FA3FEE3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78305C-F625-425C-8C9F-12D75768DD0F}"/>
      </w:docPartPr>
      <w:docPartBody>
        <w:p w:rsidR="00627AC5" w:rsidRDefault="008237AB" w:rsidP="008237AB">
          <w:pPr>
            <w:pStyle w:val="F4991DECEB314C2B8F54231FA3FEE3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2340DA9C004A68BFD26A2C2F0BB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7BBCD-6D4D-42CA-AD15-42CDFC624C32}"/>
      </w:docPartPr>
      <w:docPartBody>
        <w:p w:rsidR="00627AC5" w:rsidRDefault="008237AB" w:rsidP="008237AB">
          <w:pPr>
            <w:pStyle w:val="FD2340DA9C004A68BFD26A2C2F0BBC2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CA1DFED3E2408F8F147687D87EED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1C9B1-77FA-4556-86DC-2C5E77CC4A19}"/>
      </w:docPartPr>
      <w:docPartBody>
        <w:p w:rsidR="00627AC5" w:rsidRDefault="008237AB" w:rsidP="008237AB">
          <w:pPr>
            <w:pStyle w:val="88CA1DFED3E2408F8F147687D87EED2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917C9F001E4BBFB94CD4556F214F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C55998-8C9B-468F-80AC-BD522D72D847}"/>
      </w:docPartPr>
      <w:docPartBody>
        <w:p w:rsidR="00627AC5" w:rsidRDefault="008237AB" w:rsidP="008237AB">
          <w:pPr>
            <w:pStyle w:val="6F917C9F001E4BBFB94CD4556F214F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EB0B1807FB4431AABD634B3A172F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EA4D6-103D-4057-8DDB-BD58246126CA}"/>
      </w:docPartPr>
      <w:docPartBody>
        <w:p w:rsidR="00627AC5" w:rsidRDefault="008237AB" w:rsidP="008237AB">
          <w:pPr>
            <w:pStyle w:val="FDEB0B1807FB4431AABD634B3A172F3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AB"/>
    <w:rsid w:val="00627AC5"/>
    <w:rsid w:val="0082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2F0C2870DA54B3C93B971E96DD66B12">
    <w:name w:val="72F0C2870DA54B3C93B971E96DD66B12"/>
    <w:rsid w:val="008237AB"/>
  </w:style>
  <w:style w:type="character" w:styleId="Platshllartext">
    <w:name w:val="Placeholder Text"/>
    <w:basedOn w:val="Standardstycketeckensnitt"/>
    <w:uiPriority w:val="99"/>
    <w:semiHidden/>
    <w:rsid w:val="008237AB"/>
    <w:rPr>
      <w:noProof w:val="0"/>
      <w:color w:val="808080"/>
    </w:rPr>
  </w:style>
  <w:style w:type="paragraph" w:customStyle="1" w:styleId="C1AD39FE355F4FD790584FBC55BFE58B">
    <w:name w:val="C1AD39FE355F4FD790584FBC55BFE58B"/>
    <w:rsid w:val="008237AB"/>
  </w:style>
  <w:style w:type="paragraph" w:customStyle="1" w:styleId="E39168BBCF294CA58BF48B2C70BB9A42">
    <w:name w:val="E39168BBCF294CA58BF48B2C70BB9A42"/>
    <w:rsid w:val="008237AB"/>
  </w:style>
  <w:style w:type="paragraph" w:customStyle="1" w:styleId="CF8D39414317452CB497B5488F76A695">
    <w:name w:val="CF8D39414317452CB497B5488F76A695"/>
    <w:rsid w:val="008237AB"/>
  </w:style>
  <w:style w:type="paragraph" w:customStyle="1" w:styleId="F4991DECEB314C2B8F54231FA3FEE3C5">
    <w:name w:val="F4991DECEB314C2B8F54231FA3FEE3C5"/>
    <w:rsid w:val="008237AB"/>
  </w:style>
  <w:style w:type="paragraph" w:customStyle="1" w:styleId="FD2340DA9C004A68BFD26A2C2F0BBC2A">
    <w:name w:val="FD2340DA9C004A68BFD26A2C2F0BBC2A"/>
    <w:rsid w:val="008237AB"/>
  </w:style>
  <w:style w:type="paragraph" w:customStyle="1" w:styleId="D4D85101BFF74C39A8ADD9F3C70FF1CF">
    <w:name w:val="D4D85101BFF74C39A8ADD9F3C70FF1CF"/>
    <w:rsid w:val="008237AB"/>
  </w:style>
  <w:style w:type="paragraph" w:customStyle="1" w:styleId="1BF1A4279F4948A8A66FD3CDF1612A79">
    <w:name w:val="1BF1A4279F4948A8A66FD3CDF1612A79"/>
    <w:rsid w:val="008237AB"/>
  </w:style>
  <w:style w:type="paragraph" w:customStyle="1" w:styleId="D8C68ADA614E418987A821FB66DFD748">
    <w:name w:val="D8C68ADA614E418987A821FB66DFD748"/>
    <w:rsid w:val="008237AB"/>
  </w:style>
  <w:style w:type="paragraph" w:customStyle="1" w:styleId="88CA1DFED3E2408F8F147687D87EED21">
    <w:name w:val="88CA1DFED3E2408F8F147687D87EED21"/>
    <w:rsid w:val="008237AB"/>
  </w:style>
  <w:style w:type="paragraph" w:customStyle="1" w:styleId="6F917C9F001E4BBFB94CD4556F214F99">
    <w:name w:val="6F917C9F001E4BBFB94CD4556F214F99"/>
    <w:rsid w:val="008237AB"/>
  </w:style>
  <w:style w:type="paragraph" w:customStyle="1" w:styleId="FD2340DA9C004A68BFD26A2C2F0BBC2A1">
    <w:name w:val="FD2340DA9C004A68BFD26A2C2F0BBC2A1"/>
    <w:rsid w:val="008237A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8CA1DFED3E2408F8F147687D87EED211">
    <w:name w:val="88CA1DFED3E2408F8F147687D87EED211"/>
    <w:rsid w:val="008237A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8DEB92681DC4AFD8DB67CEFC4F18364">
    <w:name w:val="B8DEB92681DC4AFD8DB67CEFC4F18364"/>
    <w:rsid w:val="008237AB"/>
  </w:style>
  <w:style w:type="paragraph" w:customStyle="1" w:styleId="F1DFF5E16D9742BE875EC8F3AF1DD80F">
    <w:name w:val="F1DFF5E16D9742BE875EC8F3AF1DD80F"/>
    <w:rsid w:val="008237AB"/>
  </w:style>
  <w:style w:type="paragraph" w:customStyle="1" w:styleId="5826FD0E768C44648884BD665DDC141D">
    <w:name w:val="5826FD0E768C44648884BD665DDC141D"/>
    <w:rsid w:val="008237AB"/>
  </w:style>
  <w:style w:type="paragraph" w:customStyle="1" w:styleId="0677BE73B6F74C2E8B0E0C653E017BA1">
    <w:name w:val="0677BE73B6F74C2E8B0E0C653E017BA1"/>
    <w:rsid w:val="008237AB"/>
  </w:style>
  <w:style w:type="paragraph" w:customStyle="1" w:styleId="768A06B194BF4974983588E06C2629B8">
    <w:name w:val="768A06B194BF4974983588E06C2629B8"/>
    <w:rsid w:val="008237AB"/>
  </w:style>
  <w:style w:type="paragraph" w:customStyle="1" w:styleId="FDEB0B1807FB4431AABD634B3A172F38">
    <w:name w:val="FDEB0B1807FB4431AABD634B3A172F38"/>
    <w:rsid w:val="008237AB"/>
  </w:style>
  <w:style w:type="paragraph" w:customStyle="1" w:styleId="421FBE59C0C14D92B78B823B25A446E6">
    <w:name w:val="421FBE59C0C14D92B78B823B25A446E6"/>
    <w:rsid w:val="00823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1cc14306-66c6-4496-a479-687786904723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2020-07-16T00:00:00</HeaderDate>
    <Office/>
    <Dnr>Ju2020/02600/POL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0CA6-2657-4E32-9980-AA92AD638CCB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7C8B8164-25A8-45C3-B3E9-08434A45323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7692FDE-9DB1-444C-83FD-6CDFBDEA34E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c9941df-7074-4a92-bf99-225d24d78d61"/>
    <ds:schemaRef ds:uri="http://schemas.microsoft.com/office/infopath/2007/PartnerControls"/>
    <ds:schemaRef ds:uri="4e9c2f0c-7bf8-49af-8356-cbf363fc78a7"/>
    <ds:schemaRef ds:uri="18f3d968-6251-40b0-9f11-012b293496c2"/>
    <ds:schemaRef ds:uri="http://purl.org/dc/terms/"/>
    <ds:schemaRef ds:uri="ee6c288e-8967-4cc8-9cd2-f77a18ff1cc8"/>
    <ds:schemaRef ds:uri="cc625d36-bb37-4650-91b9-0c96159295ba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13F35EA-2682-4619-8A05-B8C4C4BA3C5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94551DA-C1BD-42A1-808D-A2FF7D271504}"/>
</file>

<file path=customXml/itemProps8.xml><?xml version="1.0" encoding="utf-8"?>
<ds:datastoreItem xmlns:ds="http://schemas.openxmlformats.org/officeDocument/2006/customXml" ds:itemID="{7AFE87F9-B6AF-4772-B99C-F93136A7A2C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1738 av Sten Bergheden (M) Tjänstemannaansvar.docx</dc:title>
  <dc:subject/>
  <dc:creator>Rezanne Marouf</dc:creator>
  <cp:keywords/>
  <dc:description/>
  <cp:lastModifiedBy>Rezanne Marouf</cp:lastModifiedBy>
  <cp:revision>9</cp:revision>
  <dcterms:created xsi:type="dcterms:W3CDTF">2020-07-06T10:50:00Z</dcterms:created>
  <dcterms:modified xsi:type="dcterms:W3CDTF">2020-07-13T07:28:00Z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b92c9dc5-9123-46fa-9232-0c7583864ce6</vt:lpwstr>
  </property>
</Properties>
</file>