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EFCB" w14:textId="63720BED" w:rsidR="00AD0A03" w:rsidRDefault="00AD0A03" w:rsidP="00DA0661">
      <w:pPr>
        <w:pStyle w:val="Rubrik"/>
      </w:pPr>
      <w:bookmarkStart w:id="0" w:name="Start"/>
      <w:bookmarkEnd w:id="0"/>
      <w:r>
        <w:t>Svar på fråga 20</w:t>
      </w:r>
      <w:r w:rsidR="00504813">
        <w:t>19</w:t>
      </w:r>
      <w:r>
        <w:t>/</w:t>
      </w:r>
      <w:r w:rsidR="00504813">
        <w:t>20</w:t>
      </w:r>
      <w:r>
        <w:t>:</w:t>
      </w:r>
      <w:r w:rsidR="00504813">
        <w:t>144</w:t>
      </w:r>
      <w:r>
        <w:t xml:space="preserve"> av </w:t>
      </w:r>
      <w:r w:rsidR="00504813">
        <w:t>Mattias Bäckström Johansson</w:t>
      </w:r>
      <w:r>
        <w:t xml:space="preserve"> (</w:t>
      </w:r>
      <w:r w:rsidR="00504813">
        <w:t>SD</w:t>
      </w:r>
      <w:r>
        <w:t>)</w:t>
      </w:r>
      <w:r>
        <w:br/>
      </w:r>
      <w:r w:rsidR="00504813">
        <w:t>Avskaffat krav på danstillstånd</w:t>
      </w:r>
    </w:p>
    <w:p w14:paraId="38B5FC43" w14:textId="32453A80" w:rsidR="00504813" w:rsidRDefault="00504813" w:rsidP="00504813">
      <w:pPr>
        <w:pStyle w:val="Brdtext"/>
      </w:pPr>
      <w:r>
        <w:t>Mattias Bäckström Johansson har frågat mig</w:t>
      </w:r>
      <w:r w:rsidRPr="00504813">
        <w:t xml:space="preserve"> </w:t>
      </w:r>
      <w:r>
        <w:t>när jag avser att återkomma med ett förslag till riksdagen med anledning av riksdagens tillkännagivande om att kravet på tillstånd för att få anordna offentliga danstillställningar ska tas bort.</w:t>
      </w:r>
    </w:p>
    <w:p w14:paraId="389B750D" w14:textId="77777777" w:rsidR="00504813" w:rsidRDefault="00504813" w:rsidP="00504813">
      <w:pPr>
        <w:pStyle w:val="Brdtext"/>
      </w:pPr>
      <w:r>
        <w:t xml:space="preserve">I september 2017 fick en utredare i uppdrag att biträda Justitiedepartementet med att utreda frågan om kravet på tillstånd för att anordna offentlig danstillställning. Uppdraget redovisades i juni 2018 (Ds 2018:20). </w:t>
      </w:r>
    </w:p>
    <w:p w14:paraId="3EE63DFA" w14:textId="77777777" w:rsidR="00504813" w:rsidRDefault="00504813" w:rsidP="00504813">
      <w:pPr>
        <w:pStyle w:val="Brdtext"/>
      </w:pPr>
      <w:r>
        <w:t>Utredarens förslag remissbehandlades från den 5 juli 2018 till den 15 oktober 2018. Ärendet har tyvärr inte kunnat prioriteras under våren 2019 på grund av att Justitiedepartementet har haft ett flertal viktiga lagstiftningsärenden att hantera. Framtagandet av en lagrådsremiss pågår dock för närvarande i Regeringskansliet.</w:t>
      </w:r>
      <w:bookmarkStart w:id="1" w:name="_GoBack"/>
      <w:bookmarkEnd w:id="1"/>
    </w:p>
    <w:p w14:paraId="21E479E3" w14:textId="77777777" w:rsidR="00504813" w:rsidRDefault="00504813" w:rsidP="006A12F1">
      <w:pPr>
        <w:pStyle w:val="Brdtext"/>
      </w:pPr>
      <w:r>
        <w:t xml:space="preserve">Stockholm den </w:t>
      </w:r>
      <w:sdt>
        <w:sdtPr>
          <w:id w:val="-1225218591"/>
          <w:placeholder>
            <w:docPart w:val="E442B5D76C2243E485FC5F7D46590B66"/>
          </w:placeholder>
          <w:dataBinding w:prefixMappings="xmlns:ns0='http://lp/documentinfo/RK' " w:xpath="/ns0:DocumentInfo[1]/ns0:BaseInfo[1]/ns0:HeaderDate[1]" w:storeItemID="{5CD42DBC-D337-4EC9-A568-EE1FEBC29BAE}"/>
          <w:date w:fullDate="2019-10-16T00:00:00Z">
            <w:dateFormat w:val="d MMMM yyyy"/>
            <w:lid w:val="sv-SE"/>
            <w:storeMappedDataAs w:val="dateTime"/>
            <w:calendar w:val="gregorian"/>
          </w:date>
        </w:sdtPr>
        <w:sdtContent>
          <w:r>
            <w:t>16 oktober 2019</w:t>
          </w:r>
        </w:sdtContent>
      </w:sdt>
    </w:p>
    <w:p w14:paraId="5524B9AD" w14:textId="77777777" w:rsidR="00504813" w:rsidRDefault="00504813" w:rsidP="004E7A8F">
      <w:pPr>
        <w:pStyle w:val="Brdtextutanavstnd"/>
      </w:pPr>
    </w:p>
    <w:p w14:paraId="7CF4153C" w14:textId="77777777" w:rsidR="00504813" w:rsidRDefault="00504813" w:rsidP="004E7A8F">
      <w:pPr>
        <w:pStyle w:val="Brdtextutanavstnd"/>
      </w:pPr>
    </w:p>
    <w:p w14:paraId="3ADF9483" w14:textId="77777777" w:rsidR="00504813" w:rsidRDefault="00504813" w:rsidP="004E7A8F">
      <w:pPr>
        <w:pStyle w:val="Brdtextutanavstnd"/>
      </w:pPr>
    </w:p>
    <w:p w14:paraId="2E5126DB" w14:textId="10DA1020" w:rsidR="00504813" w:rsidRDefault="00504813" w:rsidP="00422A41">
      <w:pPr>
        <w:pStyle w:val="Brdtext"/>
      </w:pPr>
      <w:r>
        <w:t>Mikael Damberg</w:t>
      </w:r>
    </w:p>
    <w:p w14:paraId="7A4C5B0C" w14:textId="77777777" w:rsidR="00AD0A03" w:rsidRPr="00DB48AB" w:rsidRDefault="00AD0A03" w:rsidP="00DB48AB">
      <w:pPr>
        <w:pStyle w:val="Brdtext"/>
      </w:pPr>
    </w:p>
    <w:p w14:paraId="5E4DE41A" w14:textId="77777777" w:rsidR="00AD0A03" w:rsidRDefault="00AD0A03" w:rsidP="00E96532">
      <w:pPr>
        <w:pStyle w:val="Brdtext"/>
      </w:pPr>
    </w:p>
    <w:sectPr w:rsidR="00AD0A03" w:rsidSect="00AD0A03">
      <w:headerReference w:type="even" r:id="rId12"/>
      <w:headerReference w:type="default" r:id="rId13"/>
      <w:footerReference w:type="even" r:id="rId14"/>
      <w:footerReference w:type="default" r:id="rId15"/>
      <w:headerReference w:type="first" r:id="rId16"/>
      <w:footerReference w:type="first" r:id="rId17"/>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4F26" w14:textId="77777777" w:rsidR="00AD0A03" w:rsidRDefault="00AD0A03" w:rsidP="00AD0A03">
      <w:pPr>
        <w:spacing w:after="0" w:line="240" w:lineRule="auto"/>
      </w:pPr>
      <w:r>
        <w:separator/>
      </w:r>
    </w:p>
  </w:endnote>
  <w:endnote w:type="continuationSeparator" w:id="0">
    <w:p w14:paraId="03FF041C" w14:textId="77777777" w:rsidR="00AD0A03" w:rsidRDefault="00AD0A03" w:rsidP="00AD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A3F0" w14:textId="77777777" w:rsidR="006700F0" w:rsidRDefault="00324D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D0A03" w:rsidRPr="00347E11" w14:paraId="27454D87" w14:textId="77777777" w:rsidTr="00EF6B31">
      <w:trPr>
        <w:trHeight w:val="227"/>
        <w:jc w:val="right"/>
      </w:trPr>
      <w:tc>
        <w:tcPr>
          <w:tcW w:w="708" w:type="dxa"/>
          <w:vAlign w:val="bottom"/>
        </w:tcPr>
        <w:p w14:paraId="40EB8B21" w14:textId="77777777" w:rsidR="00AD0A03" w:rsidRPr="00B62610" w:rsidRDefault="00AD0A03" w:rsidP="00AD0A0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AD0A03" w:rsidRPr="00347E11" w14:paraId="4D8DB564" w14:textId="77777777" w:rsidTr="00EF6B31">
      <w:trPr>
        <w:trHeight w:val="850"/>
        <w:jc w:val="right"/>
      </w:trPr>
      <w:tc>
        <w:tcPr>
          <w:tcW w:w="708" w:type="dxa"/>
          <w:vAlign w:val="bottom"/>
        </w:tcPr>
        <w:p w14:paraId="28BBF409" w14:textId="77777777" w:rsidR="00AD0A03" w:rsidRPr="00347E11" w:rsidRDefault="00AD0A03" w:rsidP="00AD0A03">
          <w:pPr>
            <w:pStyle w:val="Sidfot"/>
            <w:spacing w:line="276" w:lineRule="auto"/>
            <w:jc w:val="right"/>
          </w:pPr>
        </w:p>
      </w:tc>
    </w:tr>
  </w:tbl>
  <w:p w14:paraId="5074990A" w14:textId="77777777" w:rsidR="00AD0A03" w:rsidRPr="005606BC" w:rsidRDefault="00AD0A03" w:rsidP="00AD0A0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B9E8D5" w14:textId="77777777" w:rsidTr="001F4302">
      <w:trPr>
        <w:trHeight w:val="510"/>
      </w:trPr>
      <w:tc>
        <w:tcPr>
          <w:tcW w:w="8525" w:type="dxa"/>
          <w:gridSpan w:val="2"/>
          <w:vAlign w:val="bottom"/>
        </w:tcPr>
        <w:p w14:paraId="41F54DE4" w14:textId="77777777" w:rsidR="00347E11" w:rsidRPr="00347E11" w:rsidRDefault="00324DF5" w:rsidP="00347E11">
          <w:pPr>
            <w:pStyle w:val="Sidfot"/>
            <w:rPr>
              <w:sz w:val="8"/>
            </w:rPr>
          </w:pPr>
        </w:p>
      </w:tc>
    </w:tr>
    <w:tr w:rsidR="00093408" w:rsidRPr="00EE3C0F" w14:paraId="0D0EAF93" w14:textId="77777777" w:rsidTr="00C26068">
      <w:trPr>
        <w:trHeight w:val="227"/>
      </w:trPr>
      <w:tc>
        <w:tcPr>
          <w:tcW w:w="4074" w:type="dxa"/>
        </w:tcPr>
        <w:p w14:paraId="49263EBF" w14:textId="77777777" w:rsidR="00347E11" w:rsidRPr="00F53AEA" w:rsidRDefault="00324DF5" w:rsidP="00C26068">
          <w:pPr>
            <w:pStyle w:val="Sidfot"/>
            <w:spacing w:line="276" w:lineRule="auto"/>
          </w:pPr>
        </w:p>
      </w:tc>
      <w:tc>
        <w:tcPr>
          <w:tcW w:w="4451" w:type="dxa"/>
        </w:tcPr>
        <w:p w14:paraId="5B41F988" w14:textId="77777777" w:rsidR="00093408" w:rsidRPr="00F53AEA" w:rsidRDefault="00324DF5" w:rsidP="00F53AEA">
          <w:pPr>
            <w:pStyle w:val="Sidfot"/>
            <w:spacing w:line="276" w:lineRule="auto"/>
          </w:pPr>
        </w:p>
      </w:tc>
    </w:tr>
  </w:tbl>
  <w:p w14:paraId="077253BA" w14:textId="77777777" w:rsidR="00093408" w:rsidRPr="00EE3C0F" w:rsidRDefault="00324DF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4F2B" w14:textId="77777777" w:rsidR="00AD0A03" w:rsidRDefault="00AD0A03" w:rsidP="00AD0A03">
      <w:pPr>
        <w:spacing w:after="0" w:line="240" w:lineRule="auto"/>
      </w:pPr>
      <w:r>
        <w:separator/>
      </w:r>
    </w:p>
  </w:footnote>
  <w:footnote w:type="continuationSeparator" w:id="0">
    <w:p w14:paraId="3AB70E0A" w14:textId="77777777" w:rsidR="00AD0A03" w:rsidRDefault="00AD0A03" w:rsidP="00AD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8FD3" w14:textId="77777777" w:rsidR="006700F0" w:rsidRDefault="00324D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C023" w14:textId="77777777" w:rsidR="00AD0A03" w:rsidRDefault="00AD0A03" w:rsidP="00AD0A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0A03" w14:paraId="3488E46C" w14:textId="77777777" w:rsidTr="00C93EBA">
      <w:trPr>
        <w:trHeight w:val="227"/>
      </w:trPr>
      <w:tc>
        <w:tcPr>
          <w:tcW w:w="5534" w:type="dxa"/>
        </w:tcPr>
        <w:p w14:paraId="79EF53E6" w14:textId="77777777" w:rsidR="00AD0A03" w:rsidRPr="007D73AB" w:rsidRDefault="00AD0A03">
          <w:pPr>
            <w:pStyle w:val="Sidhuvud"/>
          </w:pPr>
        </w:p>
      </w:tc>
      <w:tc>
        <w:tcPr>
          <w:tcW w:w="3170" w:type="dxa"/>
          <w:vAlign w:val="bottom"/>
        </w:tcPr>
        <w:p w14:paraId="6D729C82" w14:textId="77777777" w:rsidR="00AD0A03" w:rsidRPr="007D73AB" w:rsidRDefault="00AD0A03" w:rsidP="00340DE0">
          <w:pPr>
            <w:pStyle w:val="Sidhuvud"/>
          </w:pPr>
        </w:p>
      </w:tc>
      <w:tc>
        <w:tcPr>
          <w:tcW w:w="1134" w:type="dxa"/>
        </w:tcPr>
        <w:p w14:paraId="60EB0E1A" w14:textId="77777777" w:rsidR="00AD0A03" w:rsidRDefault="00AD0A03" w:rsidP="005A703A">
          <w:pPr>
            <w:pStyle w:val="Sidhuvud"/>
          </w:pPr>
        </w:p>
      </w:tc>
    </w:tr>
    <w:tr w:rsidR="00AD0A03" w14:paraId="278ACE4A" w14:textId="77777777" w:rsidTr="00C93EBA">
      <w:trPr>
        <w:trHeight w:val="1928"/>
      </w:trPr>
      <w:tc>
        <w:tcPr>
          <w:tcW w:w="5534" w:type="dxa"/>
        </w:tcPr>
        <w:p w14:paraId="02AFC912" w14:textId="77777777" w:rsidR="00AD0A03" w:rsidRPr="00340DE0" w:rsidRDefault="00AD0A03" w:rsidP="00340DE0">
          <w:pPr>
            <w:pStyle w:val="Sidhuvud"/>
          </w:pPr>
          <w:r>
            <w:rPr>
              <w:noProof/>
            </w:rPr>
            <w:drawing>
              <wp:inline distT="0" distB="0" distL="0" distR="0" wp14:anchorId="05F3F8D0" wp14:editId="7B9D09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CC1761B" w14:textId="77777777" w:rsidR="00AD0A03" w:rsidRPr="00710A6C" w:rsidRDefault="00AD0A03" w:rsidP="00EE3C0F">
          <w:pPr>
            <w:pStyle w:val="Sidhuvud"/>
            <w:rPr>
              <w:b/>
            </w:rPr>
          </w:pPr>
        </w:p>
        <w:p w14:paraId="14DCB6FD" w14:textId="77777777" w:rsidR="00AD0A03" w:rsidRDefault="00AD0A03" w:rsidP="00EE3C0F">
          <w:pPr>
            <w:pStyle w:val="Sidhuvud"/>
          </w:pPr>
        </w:p>
        <w:p w14:paraId="7264D5D5" w14:textId="77777777" w:rsidR="00AD0A03" w:rsidRDefault="00AD0A03" w:rsidP="00EE3C0F">
          <w:pPr>
            <w:pStyle w:val="Sidhuvud"/>
          </w:pPr>
        </w:p>
        <w:p w14:paraId="216C48FD" w14:textId="77777777" w:rsidR="00AD0A03" w:rsidRDefault="00AD0A03" w:rsidP="00EE3C0F">
          <w:pPr>
            <w:pStyle w:val="Sidhuvud"/>
          </w:pPr>
        </w:p>
        <w:sdt>
          <w:sdtPr>
            <w:alias w:val="Dnr"/>
            <w:tag w:val="ccRKShow_Dnr"/>
            <w:id w:val="-829283628"/>
            <w:placeholder>
              <w:docPart w:val="EB7017C831C0449DA2EAC7EFF15D51EE"/>
            </w:placeholder>
            <w:dataBinding w:prefixMappings="xmlns:ns0='http://lp/documentinfo/RK' " w:xpath="/ns0:DocumentInfo[1]/ns0:BaseInfo[1]/ns0:Dnr[1]" w:storeItemID="{5CD42DBC-D337-4EC9-A568-EE1FEBC29BAE}"/>
            <w:text/>
          </w:sdtPr>
          <w:sdtContent>
            <w:p w14:paraId="5238C815" w14:textId="77777777" w:rsidR="00AD0A03" w:rsidRDefault="00AD0A03" w:rsidP="00EE3C0F">
              <w:pPr>
                <w:pStyle w:val="Sidhuvud"/>
              </w:pPr>
              <w:r>
                <w:t>Ju2019/03</w:t>
              </w:r>
              <w:r w:rsidR="00504813">
                <w:t>314/POL</w:t>
              </w:r>
            </w:p>
          </w:sdtContent>
        </w:sdt>
        <w:sdt>
          <w:sdtPr>
            <w:alias w:val="DocNumber"/>
            <w:tag w:val="DocNumber"/>
            <w:id w:val="1726028884"/>
            <w:placeholder>
              <w:docPart w:val="4B3D47F522974949A7D6CE8B1660337B"/>
            </w:placeholder>
            <w:showingPlcHdr/>
            <w:dataBinding w:prefixMappings="xmlns:ns0='http://lp/documentinfo/RK' " w:xpath="/ns0:DocumentInfo[1]/ns0:BaseInfo[1]/ns0:DocNumber[1]" w:storeItemID="{5CD42DBC-D337-4EC9-A568-EE1FEBC29BAE}"/>
            <w:text/>
          </w:sdtPr>
          <w:sdtContent>
            <w:p w14:paraId="6760B3FB" w14:textId="77777777" w:rsidR="00AD0A03" w:rsidRDefault="00AD0A03" w:rsidP="00EE3C0F">
              <w:pPr>
                <w:pStyle w:val="Sidhuvud"/>
              </w:pPr>
              <w:r>
                <w:rPr>
                  <w:rStyle w:val="Platshllartext"/>
                </w:rPr>
                <w:t xml:space="preserve"> </w:t>
              </w:r>
            </w:p>
          </w:sdtContent>
        </w:sdt>
        <w:p w14:paraId="03E582AC" w14:textId="77777777" w:rsidR="00AD0A03" w:rsidRDefault="00AD0A03" w:rsidP="00EE3C0F">
          <w:pPr>
            <w:pStyle w:val="Sidhuvud"/>
          </w:pPr>
        </w:p>
      </w:tc>
      <w:tc>
        <w:tcPr>
          <w:tcW w:w="1134" w:type="dxa"/>
        </w:tcPr>
        <w:p w14:paraId="16D2B5D6" w14:textId="77777777" w:rsidR="00AD0A03" w:rsidRDefault="00AD0A03" w:rsidP="0094502D">
          <w:pPr>
            <w:pStyle w:val="Sidhuvud"/>
          </w:pPr>
        </w:p>
        <w:p w14:paraId="2C9692CF" w14:textId="77777777" w:rsidR="00AD0A03" w:rsidRPr="0094502D" w:rsidRDefault="00AD0A03" w:rsidP="00EC71A6">
          <w:pPr>
            <w:pStyle w:val="Sidhuvud"/>
          </w:pPr>
        </w:p>
      </w:tc>
    </w:tr>
    <w:tr w:rsidR="00AD0A03" w14:paraId="7449BDA9" w14:textId="77777777" w:rsidTr="00C93EBA">
      <w:trPr>
        <w:trHeight w:val="2268"/>
      </w:trPr>
      <w:sdt>
        <w:sdtPr>
          <w:rPr>
            <w:b/>
          </w:rPr>
          <w:alias w:val="SenderText"/>
          <w:tag w:val="ccRKShow_SenderText"/>
          <w:id w:val="1374046025"/>
          <w:placeholder>
            <w:docPart w:val="B1B9DAD72BB443F58F031B3468CE3015"/>
          </w:placeholder>
        </w:sdtPr>
        <w:sdtEndPr>
          <w:rPr>
            <w:b w:val="0"/>
          </w:rPr>
        </w:sdtEndPr>
        <w:sdtContent>
          <w:tc>
            <w:tcPr>
              <w:tcW w:w="5534" w:type="dxa"/>
              <w:tcMar>
                <w:right w:w="1134" w:type="dxa"/>
              </w:tcMar>
            </w:tcPr>
            <w:p w14:paraId="1318C47A" w14:textId="77777777" w:rsidR="00504813" w:rsidRPr="00504813" w:rsidRDefault="00504813" w:rsidP="00340DE0">
              <w:pPr>
                <w:pStyle w:val="Sidhuvud"/>
                <w:rPr>
                  <w:b/>
                </w:rPr>
              </w:pPr>
              <w:r w:rsidRPr="00504813">
                <w:rPr>
                  <w:b/>
                </w:rPr>
                <w:t>Justitiedepartementet</w:t>
              </w:r>
            </w:p>
            <w:p w14:paraId="38363CC2" w14:textId="77777777" w:rsidR="00AD0A03" w:rsidRPr="00340DE0" w:rsidRDefault="00504813" w:rsidP="00340DE0">
              <w:pPr>
                <w:pStyle w:val="Sidhuvud"/>
              </w:pPr>
              <w:r w:rsidRPr="00504813">
                <w:t>Inrikesministern</w:t>
              </w:r>
            </w:p>
          </w:tc>
        </w:sdtContent>
      </w:sdt>
      <w:sdt>
        <w:sdtPr>
          <w:alias w:val="Recipient"/>
          <w:tag w:val="ccRKShow_Recipient"/>
          <w:id w:val="-28344517"/>
          <w:placeholder>
            <w:docPart w:val="1E3F99E42D274E14A144B7052CB97CBC"/>
          </w:placeholder>
          <w:dataBinding w:prefixMappings="xmlns:ns0='http://lp/documentinfo/RK' " w:xpath="/ns0:DocumentInfo[1]/ns0:BaseInfo[1]/ns0:Recipient[1]" w:storeItemID="{5CD42DBC-D337-4EC9-A568-EE1FEBC29BAE}"/>
          <w:text w:multiLine="1"/>
        </w:sdtPr>
        <w:sdtContent>
          <w:tc>
            <w:tcPr>
              <w:tcW w:w="3170" w:type="dxa"/>
            </w:tcPr>
            <w:p w14:paraId="13C5C069" w14:textId="77777777" w:rsidR="00AD0A03" w:rsidRDefault="00AD0A03" w:rsidP="00547B89">
              <w:pPr>
                <w:pStyle w:val="Sidhuvud"/>
              </w:pPr>
              <w:r>
                <w:t>Till riksdagen</w:t>
              </w:r>
            </w:p>
          </w:tc>
        </w:sdtContent>
      </w:sdt>
      <w:tc>
        <w:tcPr>
          <w:tcW w:w="1134" w:type="dxa"/>
        </w:tcPr>
        <w:p w14:paraId="24733F22" w14:textId="77777777" w:rsidR="00AD0A03" w:rsidRDefault="00AD0A03" w:rsidP="003E6020">
          <w:pPr>
            <w:pStyle w:val="Sidhuvud"/>
          </w:pPr>
        </w:p>
      </w:tc>
    </w:tr>
  </w:tbl>
  <w:p w14:paraId="4BFDF315" w14:textId="77777777" w:rsidR="008D4508" w:rsidRDefault="00324D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03"/>
    <w:rsid w:val="00324DF5"/>
    <w:rsid w:val="00504813"/>
    <w:rsid w:val="00573971"/>
    <w:rsid w:val="00A6058B"/>
    <w:rsid w:val="00AD0A0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9D27"/>
  <w15:docId w15:val="{17313760-750A-4E54-B057-54D4943D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03"/>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AD0A0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D0A0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D0A0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D0A0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D0A0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D0A0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D0A0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D0A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D0A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rsid w:val="00AD0A0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D0A03"/>
  </w:style>
  <w:style w:type="paragraph" w:styleId="Sidhuvud">
    <w:name w:val="header"/>
    <w:basedOn w:val="Normal"/>
    <w:link w:val="SidhuvudChar"/>
    <w:uiPriority w:val="99"/>
    <w:rsid w:val="00AD0A0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D0A03"/>
    <w:rPr>
      <w:rFonts w:asciiTheme="majorHAnsi" w:eastAsiaTheme="minorHAnsi" w:hAnsiTheme="majorHAnsi"/>
      <w:sz w:val="19"/>
      <w:szCs w:val="25"/>
      <w:lang w:eastAsia="en-US"/>
    </w:rPr>
  </w:style>
  <w:style w:type="paragraph" w:styleId="Sidfot">
    <w:name w:val="footer"/>
    <w:basedOn w:val="Normal"/>
    <w:link w:val="SidfotChar"/>
    <w:uiPriority w:val="99"/>
    <w:semiHidden/>
    <w:rsid w:val="00AD0A0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D0A03"/>
    <w:rPr>
      <w:rFonts w:asciiTheme="majorHAnsi" w:eastAsiaTheme="minorHAnsi" w:hAnsiTheme="majorHAnsi"/>
      <w:sz w:val="16"/>
      <w:szCs w:val="25"/>
      <w:lang w:eastAsia="en-US"/>
    </w:rPr>
  </w:style>
  <w:style w:type="character" w:styleId="Sidnummer">
    <w:name w:val="page number"/>
    <w:basedOn w:val="SidfotChar"/>
    <w:uiPriority w:val="99"/>
    <w:semiHidden/>
    <w:rsid w:val="00AD0A03"/>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AD0A03"/>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AD0A03"/>
    <w:rPr>
      <w:noProof w:val="0"/>
      <w:color w:val="808080"/>
    </w:rPr>
  </w:style>
  <w:style w:type="character" w:customStyle="1" w:styleId="Rubrik1Char">
    <w:name w:val="Rubrik 1 Char"/>
    <w:basedOn w:val="Standardstycketeckensnitt"/>
    <w:link w:val="Rubrik1"/>
    <w:uiPriority w:val="1"/>
    <w:rsid w:val="00AD0A03"/>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AD0A03"/>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AD0A03"/>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AD0A03"/>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AD0A03"/>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AD0A03"/>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AD0A03"/>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AD0A03"/>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AD0A03"/>
    <w:rPr>
      <w:rFonts w:asciiTheme="majorHAnsi" w:eastAsiaTheme="majorEastAsia" w:hAnsiTheme="majorHAnsi" w:cstheme="majorBidi"/>
      <w:i/>
      <w:iCs/>
      <w:color w:val="272727" w:themeColor="text1" w:themeTint="D8"/>
      <w:sz w:val="21"/>
      <w:szCs w:val="21"/>
      <w:lang w:eastAsia="en-US"/>
    </w:rPr>
  </w:style>
  <w:style w:type="paragraph" w:styleId="Brdtext">
    <w:name w:val="Body Text"/>
    <w:basedOn w:val="Normal"/>
    <w:link w:val="BrdtextChar"/>
    <w:qFormat/>
    <w:rsid w:val="00AD0A03"/>
    <w:pPr>
      <w:tabs>
        <w:tab w:val="left" w:pos="1701"/>
        <w:tab w:val="left" w:pos="3600"/>
        <w:tab w:val="left" w:pos="5387"/>
      </w:tabs>
    </w:pPr>
  </w:style>
  <w:style w:type="character" w:customStyle="1" w:styleId="BrdtextChar">
    <w:name w:val="Brödtext Char"/>
    <w:basedOn w:val="Standardstycketeckensnitt"/>
    <w:link w:val="Brdtext"/>
    <w:rsid w:val="00AD0A03"/>
    <w:rPr>
      <w:rFonts w:eastAsiaTheme="minorHAnsi"/>
      <w:sz w:val="25"/>
      <w:szCs w:val="25"/>
      <w:lang w:eastAsia="en-US"/>
    </w:rPr>
  </w:style>
  <w:style w:type="paragraph" w:styleId="Brdtextmedindrag">
    <w:name w:val="Body Text Indent"/>
    <w:basedOn w:val="Normal"/>
    <w:link w:val="BrdtextmedindragChar"/>
    <w:qFormat/>
    <w:rsid w:val="00AD0A0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D0A03"/>
    <w:rPr>
      <w:rFonts w:eastAsiaTheme="minorHAnsi"/>
      <w:sz w:val="25"/>
      <w:szCs w:val="25"/>
      <w:lang w:eastAsia="en-US"/>
    </w:rPr>
  </w:style>
  <w:style w:type="paragraph" w:styleId="Rubrik">
    <w:name w:val="Title"/>
    <w:basedOn w:val="Normal"/>
    <w:next w:val="Brdtext"/>
    <w:link w:val="RubrikChar"/>
    <w:uiPriority w:val="1"/>
    <w:qFormat/>
    <w:rsid w:val="00AD0A0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D0A03"/>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AD0A03"/>
    <w:pPr>
      <w:numPr>
        <w:numId w:val="0"/>
      </w:numPr>
    </w:pPr>
  </w:style>
  <w:style w:type="paragraph" w:customStyle="1" w:styleId="Rubrik2utannumrering">
    <w:name w:val="Rubrik 2 utan numrering"/>
    <w:basedOn w:val="Rubrik2"/>
    <w:next w:val="Brdtext"/>
    <w:uiPriority w:val="1"/>
    <w:qFormat/>
    <w:rsid w:val="00AD0A03"/>
    <w:pPr>
      <w:numPr>
        <w:ilvl w:val="0"/>
        <w:numId w:val="0"/>
      </w:numPr>
    </w:pPr>
  </w:style>
  <w:style w:type="paragraph" w:customStyle="1" w:styleId="Rubrik3utannumrering">
    <w:name w:val="Rubrik 3 utan numrering"/>
    <w:basedOn w:val="Rubrik3"/>
    <w:next w:val="Brdtext"/>
    <w:uiPriority w:val="1"/>
    <w:qFormat/>
    <w:rsid w:val="00AD0A03"/>
    <w:pPr>
      <w:numPr>
        <w:ilvl w:val="0"/>
        <w:numId w:val="0"/>
      </w:numPr>
    </w:pPr>
  </w:style>
  <w:style w:type="paragraph" w:customStyle="1" w:styleId="Brdtextutanavstnd">
    <w:name w:val="Brödtext utan avstånd"/>
    <w:basedOn w:val="Normal"/>
    <w:qFormat/>
    <w:rsid w:val="00AD0A03"/>
    <w:pPr>
      <w:tabs>
        <w:tab w:val="left" w:pos="1701"/>
        <w:tab w:val="left" w:pos="3600"/>
        <w:tab w:val="left" w:pos="5387"/>
      </w:tabs>
      <w:spacing w:after="0"/>
    </w:pPr>
  </w:style>
  <w:style w:type="paragraph" w:customStyle="1" w:styleId="Bildtext">
    <w:name w:val="Bildtext"/>
    <w:basedOn w:val="Brdtext"/>
    <w:next w:val="Brdtext"/>
    <w:uiPriority w:val="2"/>
    <w:qFormat/>
    <w:rsid w:val="00AD0A0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D0A03"/>
    <w:pPr>
      <w:numPr>
        <w:ilvl w:val="0"/>
        <w:numId w:val="0"/>
      </w:numPr>
    </w:pPr>
  </w:style>
  <w:style w:type="paragraph" w:customStyle="1" w:styleId="Rubrik5utannumrering">
    <w:name w:val="Rubrik 5 utan numrering"/>
    <w:basedOn w:val="Rubrik5"/>
    <w:next w:val="Brdtext"/>
    <w:uiPriority w:val="1"/>
    <w:qFormat/>
    <w:rsid w:val="00AD0A03"/>
  </w:style>
  <w:style w:type="paragraph" w:styleId="Beskrivning">
    <w:name w:val="caption"/>
    <w:basedOn w:val="Bildtext"/>
    <w:next w:val="Normal"/>
    <w:uiPriority w:val="35"/>
    <w:semiHidden/>
    <w:qFormat/>
    <w:rsid w:val="00AD0A03"/>
    <w:rPr>
      <w:iCs/>
      <w:szCs w:val="18"/>
    </w:rPr>
  </w:style>
  <w:style w:type="numbering" w:customStyle="1" w:styleId="RKNumreraderubriker">
    <w:name w:val="RK Numrerade rubriker"/>
    <w:uiPriority w:val="99"/>
    <w:rsid w:val="00AD0A03"/>
    <w:pPr>
      <w:numPr>
        <w:numId w:val="1"/>
      </w:numPr>
    </w:pPr>
  </w:style>
  <w:style w:type="paragraph" w:customStyle="1" w:styleId="Klla">
    <w:name w:val="Källa"/>
    <w:basedOn w:val="Bildtext"/>
    <w:next w:val="Brdtext"/>
    <w:uiPriority w:val="2"/>
    <w:qFormat/>
    <w:rsid w:val="00AD0A03"/>
  </w:style>
  <w:style w:type="paragraph" w:styleId="Innehll2">
    <w:name w:val="toc 2"/>
    <w:basedOn w:val="Normal"/>
    <w:next w:val="Brdtext"/>
    <w:uiPriority w:val="39"/>
    <w:semiHidden/>
    <w:rsid w:val="00AD0A03"/>
    <w:pPr>
      <w:spacing w:after="0" w:line="240" w:lineRule="auto"/>
    </w:pPr>
  </w:style>
  <w:style w:type="paragraph" w:styleId="Innehll1">
    <w:name w:val="toc 1"/>
    <w:basedOn w:val="Normal"/>
    <w:next w:val="Brdtext"/>
    <w:uiPriority w:val="39"/>
    <w:semiHidden/>
    <w:rsid w:val="00AD0A03"/>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AD0A03"/>
    <w:pPr>
      <w:spacing w:after="0" w:line="240" w:lineRule="auto"/>
      <w:ind w:left="284"/>
    </w:pPr>
  </w:style>
  <w:style w:type="character" w:styleId="Hyperlnk">
    <w:name w:val="Hyperlink"/>
    <w:basedOn w:val="Standardstycketeckensnitt"/>
    <w:uiPriority w:val="99"/>
    <w:semiHidden/>
    <w:rsid w:val="00AD0A03"/>
    <w:rPr>
      <w:noProof w:val="0"/>
      <w:color w:val="0563C1" w:themeColor="hyperlink"/>
      <w:u w:val="single"/>
    </w:rPr>
  </w:style>
  <w:style w:type="paragraph" w:styleId="Innehllsfrteckningsrubrik">
    <w:name w:val="TOC Heading"/>
    <w:basedOn w:val="Rubrik1utannumrering"/>
    <w:next w:val="Normal"/>
    <w:uiPriority w:val="39"/>
    <w:semiHidden/>
    <w:qFormat/>
    <w:rsid w:val="00AD0A03"/>
    <w:pPr>
      <w:outlineLvl w:val="9"/>
    </w:pPr>
  </w:style>
  <w:style w:type="paragraph" w:styleId="Fotnotstext">
    <w:name w:val="footnote text"/>
    <w:basedOn w:val="Bildtext"/>
    <w:link w:val="FotnotstextChar"/>
    <w:uiPriority w:val="99"/>
    <w:semiHidden/>
    <w:rsid w:val="00AD0A03"/>
    <w:pPr>
      <w:spacing w:after="0"/>
    </w:pPr>
    <w:rPr>
      <w:szCs w:val="20"/>
    </w:rPr>
  </w:style>
  <w:style w:type="character" w:customStyle="1" w:styleId="FotnotstextChar">
    <w:name w:val="Fotnotstext Char"/>
    <w:basedOn w:val="Standardstycketeckensnitt"/>
    <w:link w:val="Fotnotstext"/>
    <w:uiPriority w:val="99"/>
    <w:semiHidden/>
    <w:rsid w:val="00AD0A03"/>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AD0A03"/>
    <w:rPr>
      <w:noProof w:val="0"/>
      <w:vertAlign w:val="superscript"/>
    </w:rPr>
  </w:style>
  <w:style w:type="paragraph" w:styleId="Numreradlista">
    <w:name w:val="List Number"/>
    <w:basedOn w:val="Normal"/>
    <w:uiPriority w:val="6"/>
    <w:rsid w:val="00AD0A03"/>
    <w:pPr>
      <w:numPr>
        <w:numId w:val="35"/>
      </w:numPr>
      <w:spacing w:after="100"/>
    </w:pPr>
  </w:style>
  <w:style w:type="paragraph" w:styleId="Numreradlista2">
    <w:name w:val="List Number 2"/>
    <w:basedOn w:val="Normal"/>
    <w:uiPriority w:val="6"/>
    <w:rsid w:val="00AD0A03"/>
    <w:pPr>
      <w:numPr>
        <w:ilvl w:val="1"/>
        <w:numId w:val="35"/>
      </w:numPr>
      <w:spacing w:after="100"/>
      <w:contextualSpacing/>
    </w:pPr>
  </w:style>
  <w:style w:type="paragraph" w:styleId="Punktlista">
    <w:name w:val="List Bullet"/>
    <w:basedOn w:val="Normal"/>
    <w:uiPriority w:val="6"/>
    <w:rsid w:val="00AD0A03"/>
    <w:pPr>
      <w:numPr>
        <w:numId w:val="28"/>
      </w:numPr>
      <w:spacing w:after="100"/>
      <w:contextualSpacing/>
    </w:pPr>
  </w:style>
  <w:style w:type="paragraph" w:styleId="Punktlista2">
    <w:name w:val="List Bullet 2"/>
    <w:basedOn w:val="Normal"/>
    <w:uiPriority w:val="6"/>
    <w:rsid w:val="00AD0A03"/>
    <w:pPr>
      <w:numPr>
        <w:ilvl w:val="1"/>
        <w:numId w:val="28"/>
      </w:numPr>
      <w:spacing w:after="100"/>
      <w:ind w:left="850" w:hanging="425"/>
      <w:contextualSpacing/>
    </w:pPr>
  </w:style>
  <w:style w:type="numbering" w:customStyle="1" w:styleId="RKNumreradlista">
    <w:name w:val="RK Numrerad lista"/>
    <w:uiPriority w:val="99"/>
    <w:rsid w:val="00AD0A03"/>
    <w:pPr>
      <w:numPr>
        <w:numId w:val="7"/>
      </w:numPr>
    </w:pPr>
  </w:style>
  <w:style w:type="paragraph" w:customStyle="1" w:styleId="Strecklista">
    <w:name w:val="Strecklista"/>
    <w:basedOn w:val="Punktlista"/>
    <w:uiPriority w:val="6"/>
    <w:qFormat/>
    <w:rsid w:val="00AD0A03"/>
    <w:pPr>
      <w:numPr>
        <w:numId w:val="34"/>
      </w:numPr>
    </w:pPr>
  </w:style>
  <w:style w:type="numbering" w:customStyle="1" w:styleId="RKPunktlista">
    <w:name w:val="RK Punktlista"/>
    <w:uiPriority w:val="99"/>
    <w:rsid w:val="00AD0A03"/>
    <w:pPr>
      <w:numPr>
        <w:numId w:val="14"/>
      </w:numPr>
    </w:pPr>
  </w:style>
  <w:style w:type="paragraph" w:customStyle="1" w:styleId="Strecklista2">
    <w:name w:val="Strecklista 2"/>
    <w:basedOn w:val="Strecklista"/>
    <w:uiPriority w:val="6"/>
    <w:semiHidden/>
    <w:qFormat/>
    <w:rsid w:val="00AD0A03"/>
    <w:pPr>
      <w:numPr>
        <w:ilvl w:val="1"/>
      </w:numPr>
    </w:pPr>
  </w:style>
  <w:style w:type="numbering" w:customStyle="1" w:styleId="Strecklistan">
    <w:name w:val="Strecklistan"/>
    <w:uiPriority w:val="99"/>
    <w:rsid w:val="00AD0A03"/>
    <w:pPr>
      <w:numPr>
        <w:numId w:val="18"/>
      </w:numPr>
    </w:pPr>
  </w:style>
  <w:style w:type="paragraph" w:styleId="Numreradlista3">
    <w:name w:val="List Number 3"/>
    <w:basedOn w:val="Normal"/>
    <w:uiPriority w:val="6"/>
    <w:rsid w:val="00AD0A03"/>
    <w:pPr>
      <w:numPr>
        <w:ilvl w:val="2"/>
        <w:numId w:val="35"/>
      </w:numPr>
      <w:spacing w:after="100"/>
      <w:contextualSpacing/>
    </w:pPr>
  </w:style>
  <w:style w:type="paragraph" w:customStyle="1" w:styleId="Strecklista3">
    <w:name w:val="Strecklista 3"/>
    <w:basedOn w:val="Brdtext"/>
    <w:uiPriority w:val="6"/>
    <w:semiHidden/>
    <w:qFormat/>
    <w:rsid w:val="00AD0A03"/>
    <w:pPr>
      <w:numPr>
        <w:ilvl w:val="2"/>
        <w:numId w:val="34"/>
      </w:numPr>
      <w:spacing w:after="100"/>
    </w:pPr>
  </w:style>
  <w:style w:type="paragraph" w:styleId="Punktlista3">
    <w:name w:val="List Bullet 3"/>
    <w:basedOn w:val="Normal"/>
    <w:uiPriority w:val="6"/>
    <w:rsid w:val="00AD0A03"/>
    <w:pPr>
      <w:numPr>
        <w:ilvl w:val="2"/>
        <w:numId w:val="28"/>
      </w:numPr>
      <w:spacing w:after="100"/>
      <w:contextualSpacing/>
    </w:pPr>
  </w:style>
  <w:style w:type="paragraph" w:customStyle="1" w:styleId="Brdtextmedram">
    <w:name w:val="Brödtext med ram"/>
    <w:basedOn w:val="Brdtext"/>
    <w:qFormat/>
    <w:rsid w:val="00AD0A0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D0A03"/>
    <w:rPr>
      <w:rFonts w:ascii="Calibri" w:hAnsi="Calibri" w:cs="Calibri"/>
      <w:sz w:val="16"/>
    </w:rPr>
  </w:style>
  <w:style w:type="character" w:customStyle="1" w:styleId="DocNrChar">
    <w:name w:val="DocNr Char"/>
    <w:basedOn w:val="Standardstycketeckensnitt"/>
    <w:link w:val="DocNr"/>
    <w:semiHidden/>
    <w:rsid w:val="00AD0A03"/>
    <w:rPr>
      <w:rFonts w:ascii="Calibri" w:eastAsiaTheme="minorHAnsi" w:hAnsi="Calibri" w:cs="Calibri"/>
      <w:sz w:val="16"/>
      <w:szCs w:val="25"/>
      <w:lang w:eastAsia="en-US"/>
    </w:rPr>
  </w:style>
  <w:style w:type="paragraph" w:customStyle="1" w:styleId="RKnormal">
    <w:name w:val="RKnormal"/>
    <w:basedOn w:val="Normal"/>
    <w:semiHidden/>
    <w:rsid w:val="00AD0A0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D0A0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D0A03"/>
    <w:pPr>
      <w:spacing w:after="0" w:line="240" w:lineRule="auto"/>
    </w:pPr>
  </w:style>
  <w:style w:type="character" w:customStyle="1" w:styleId="AnteckningsrubrikChar">
    <w:name w:val="Anteckningsrubrik Char"/>
    <w:basedOn w:val="Standardstycketeckensnitt"/>
    <w:link w:val="Anteckningsrubrik"/>
    <w:uiPriority w:val="99"/>
    <w:semiHidden/>
    <w:rsid w:val="00AD0A03"/>
    <w:rPr>
      <w:rFonts w:eastAsiaTheme="minorHAnsi"/>
      <w:sz w:val="25"/>
      <w:szCs w:val="25"/>
      <w:lang w:eastAsia="en-US"/>
    </w:rPr>
  </w:style>
  <w:style w:type="character" w:styleId="AnvndHyperlnk">
    <w:name w:val="FollowedHyperlink"/>
    <w:basedOn w:val="Standardstycketeckensnitt"/>
    <w:uiPriority w:val="99"/>
    <w:semiHidden/>
    <w:unhideWhenUsed/>
    <w:rsid w:val="00AD0A03"/>
    <w:rPr>
      <w:noProof w:val="0"/>
      <w:color w:val="954F72" w:themeColor="followedHyperlink"/>
      <w:u w:val="single"/>
    </w:rPr>
  </w:style>
  <w:style w:type="paragraph" w:styleId="Avslutandetext">
    <w:name w:val="Closing"/>
    <w:basedOn w:val="Normal"/>
    <w:link w:val="AvslutandetextChar"/>
    <w:uiPriority w:val="99"/>
    <w:semiHidden/>
    <w:unhideWhenUsed/>
    <w:rsid w:val="00AD0A03"/>
    <w:pPr>
      <w:spacing w:after="0" w:line="240" w:lineRule="auto"/>
      <w:ind w:left="4252"/>
    </w:pPr>
  </w:style>
  <w:style w:type="character" w:customStyle="1" w:styleId="AvslutandetextChar">
    <w:name w:val="Avslutande text Char"/>
    <w:basedOn w:val="Standardstycketeckensnitt"/>
    <w:link w:val="Avslutandetext"/>
    <w:uiPriority w:val="99"/>
    <w:semiHidden/>
    <w:rsid w:val="00AD0A03"/>
    <w:rPr>
      <w:rFonts w:eastAsiaTheme="minorHAnsi"/>
      <w:sz w:val="25"/>
      <w:szCs w:val="25"/>
      <w:lang w:eastAsia="en-US"/>
    </w:rPr>
  </w:style>
  <w:style w:type="paragraph" w:styleId="Avsndaradress-brev">
    <w:name w:val="envelope return"/>
    <w:basedOn w:val="Normal"/>
    <w:uiPriority w:val="99"/>
    <w:semiHidden/>
    <w:unhideWhenUsed/>
    <w:rsid w:val="00AD0A0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D0A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0A03"/>
    <w:rPr>
      <w:rFonts w:ascii="Segoe UI" w:eastAsiaTheme="minorHAnsi" w:hAnsi="Segoe UI" w:cs="Segoe UI"/>
      <w:sz w:val="18"/>
      <w:szCs w:val="18"/>
      <w:lang w:eastAsia="en-US"/>
    </w:rPr>
  </w:style>
  <w:style w:type="character" w:styleId="Betoning">
    <w:name w:val="Emphasis"/>
    <w:basedOn w:val="Standardstycketeckensnitt"/>
    <w:uiPriority w:val="20"/>
    <w:qFormat/>
    <w:rsid w:val="00AD0A03"/>
    <w:rPr>
      <w:i/>
      <w:iCs/>
      <w:noProof w:val="0"/>
    </w:rPr>
  </w:style>
  <w:style w:type="character" w:styleId="Bokenstitel">
    <w:name w:val="Book Title"/>
    <w:basedOn w:val="Standardstycketeckensnitt"/>
    <w:uiPriority w:val="33"/>
    <w:qFormat/>
    <w:rsid w:val="00AD0A03"/>
    <w:rPr>
      <w:b/>
      <w:bCs/>
      <w:i/>
      <w:iCs/>
      <w:noProof w:val="0"/>
      <w:spacing w:val="5"/>
    </w:rPr>
  </w:style>
  <w:style w:type="paragraph" w:styleId="Brdtext2">
    <w:name w:val="Body Text 2"/>
    <w:basedOn w:val="Normal"/>
    <w:link w:val="Brdtext2Char"/>
    <w:uiPriority w:val="99"/>
    <w:semiHidden/>
    <w:unhideWhenUsed/>
    <w:rsid w:val="00AD0A03"/>
    <w:pPr>
      <w:spacing w:after="120" w:line="480" w:lineRule="auto"/>
    </w:pPr>
  </w:style>
  <w:style w:type="character" w:customStyle="1" w:styleId="Brdtext2Char">
    <w:name w:val="Brödtext 2 Char"/>
    <w:basedOn w:val="Standardstycketeckensnitt"/>
    <w:link w:val="Brdtext2"/>
    <w:uiPriority w:val="99"/>
    <w:semiHidden/>
    <w:rsid w:val="00AD0A03"/>
    <w:rPr>
      <w:rFonts w:eastAsiaTheme="minorHAnsi"/>
      <w:sz w:val="25"/>
      <w:szCs w:val="25"/>
      <w:lang w:eastAsia="en-US"/>
    </w:rPr>
  </w:style>
  <w:style w:type="paragraph" w:styleId="Brdtext3">
    <w:name w:val="Body Text 3"/>
    <w:basedOn w:val="Normal"/>
    <w:link w:val="Brdtext3Char"/>
    <w:uiPriority w:val="99"/>
    <w:semiHidden/>
    <w:unhideWhenUsed/>
    <w:rsid w:val="00AD0A03"/>
    <w:pPr>
      <w:spacing w:after="120"/>
    </w:pPr>
    <w:rPr>
      <w:sz w:val="16"/>
      <w:szCs w:val="16"/>
    </w:rPr>
  </w:style>
  <w:style w:type="character" w:customStyle="1" w:styleId="Brdtext3Char">
    <w:name w:val="Brödtext 3 Char"/>
    <w:basedOn w:val="Standardstycketeckensnitt"/>
    <w:link w:val="Brdtext3"/>
    <w:uiPriority w:val="99"/>
    <w:semiHidden/>
    <w:rsid w:val="00AD0A03"/>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AD0A0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D0A03"/>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AD0A0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D0A03"/>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AD0A0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D0A03"/>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AD0A0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D0A03"/>
    <w:rPr>
      <w:rFonts w:eastAsiaTheme="minorHAnsi"/>
      <w:sz w:val="16"/>
      <w:szCs w:val="16"/>
      <w:lang w:eastAsia="en-US"/>
    </w:rPr>
  </w:style>
  <w:style w:type="paragraph" w:styleId="Citat">
    <w:name w:val="Quote"/>
    <w:basedOn w:val="Normal"/>
    <w:next w:val="Normal"/>
    <w:link w:val="CitatChar"/>
    <w:uiPriority w:val="29"/>
    <w:qFormat/>
    <w:rsid w:val="00AD0A0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D0A03"/>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AD0A03"/>
    <w:pPr>
      <w:spacing w:after="0"/>
      <w:ind w:left="250" w:hanging="250"/>
    </w:pPr>
  </w:style>
  <w:style w:type="paragraph" w:styleId="Citatfrteckningsrubrik">
    <w:name w:val="toa heading"/>
    <w:basedOn w:val="Normal"/>
    <w:next w:val="Normal"/>
    <w:uiPriority w:val="99"/>
    <w:semiHidden/>
    <w:unhideWhenUsed/>
    <w:rsid w:val="00AD0A0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D0A03"/>
  </w:style>
  <w:style w:type="character" w:customStyle="1" w:styleId="DatumChar">
    <w:name w:val="Datum Char"/>
    <w:basedOn w:val="Standardstycketeckensnitt"/>
    <w:link w:val="Datum"/>
    <w:uiPriority w:val="99"/>
    <w:semiHidden/>
    <w:rsid w:val="00AD0A03"/>
    <w:rPr>
      <w:rFonts w:eastAsiaTheme="minorHAnsi"/>
      <w:sz w:val="25"/>
      <w:szCs w:val="25"/>
      <w:lang w:eastAsia="en-US"/>
    </w:rPr>
  </w:style>
  <w:style w:type="character" w:styleId="Diskretbetoning">
    <w:name w:val="Subtle Emphasis"/>
    <w:basedOn w:val="Standardstycketeckensnitt"/>
    <w:uiPriority w:val="19"/>
    <w:qFormat/>
    <w:rsid w:val="00AD0A03"/>
    <w:rPr>
      <w:i/>
      <w:iCs/>
      <w:noProof w:val="0"/>
      <w:color w:val="404040" w:themeColor="text1" w:themeTint="BF"/>
    </w:rPr>
  </w:style>
  <w:style w:type="character" w:styleId="Diskretreferens">
    <w:name w:val="Subtle Reference"/>
    <w:basedOn w:val="Standardstycketeckensnitt"/>
    <w:uiPriority w:val="31"/>
    <w:qFormat/>
    <w:rsid w:val="00AD0A03"/>
    <w:rPr>
      <w:smallCaps/>
      <w:noProof w:val="0"/>
      <w:color w:val="5A5A5A" w:themeColor="text1" w:themeTint="A5"/>
    </w:rPr>
  </w:style>
  <w:style w:type="table" w:styleId="Diskrettabell1">
    <w:name w:val="Table Subtle 1"/>
    <w:basedOn w:val="Normaltabell"/>
    <w:uiPriority w:val="99"/>
    <w:semiHidden/>
    <w:unhideWhenUsed/>
    <w:rsid w:val="00AD0A03"/>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D0A03"/>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D0A0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D0A03"/>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AD0A03"/>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D0A03"/>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D0A03"/>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D0A0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D0A03"/>
    <w:pPr>
      <w:spacing w:after="0" w:line="240" w:lineRule="auto"/>
    </w:pPr>
  </w:style>
  <w:style w:type="character" w:customStyle="1" w:styleId="E-postsignaturChar">
    <w:name w:val="E-postsignatur Char"/>
    <w:basedOn w:val="Standardstycketeckensnitt"/>
    <w:link w:val="E-postsignatur"/>
    <w:uiPriority w:val="99"/>
    <w:semiHidden/>
    <w:rsid w:val="00AD0A03"/>
    <w:rPr>
      <w:rFonts w:eastAsiaTheme="minorHAnsi"/>
      <w:sz w:val="25"/>
      <w:szCs w:val="25"/>
      <w:lang w:eastAsia="en-US"/>
    </w:rPr>
  </w:style>
  <w:style w:type="paragraph" w:styleId="Figurfrteckning">
    <w:name w:val="table of figures"/>
    <w:basedOn w:val="Normal"/>
    <w:next w:val="Normal"/>
    <w:uiPriority w:val="99"/>
    <w:semiHidden/>
    <w:unhideWhenUsed/>
    <w:rsid w:val="00AD0A03"/>
    <w:pPr>
      <w:spacing w:after="0"/>
    </w:pPr>
  </w:style>
  <w:style w:type="table" w:styleId="Frgadlista">
    <w:name w:val="Colorful List"/>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D0A03"/>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D0A03"/>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D0A03"/>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D0A03"/>
    <w:rPr>
      <w:noProof w:val="0"/>
      <w:color w:val="2B579A"/>
      <w:shd w:val="clear" w:color="auto" w:fill="E6E6E6"/>
    </w:rPr>
  </w:style>
  <w:style w:type="paragraph" w:styleId="HTML-adress">
    <w:name w:val="HTML Address"/>
    <w:basedOn w:val="Normal"/>
    <w:link w:val="HTML-adressChar"/>
    <w:uiPriority w:val="99"/>
    <w:semiHidden/>
    <w:unhideWhenUsed/>
    <w:rsid w:val="00AD0A03"/>
    <w:pPr>
      <w:spacing w:after="0" w:line="240" w:lineRule="auto"/>
    </w:pPr>
    <w:rPr>
      <w:i/>
      <w:iCs/>
    </w:rPr>
  </w:style>
  <w:style w:type="character" w:customStyle="1" w:styleId="HTML-adressChar">
    <w:name w:val="HTML - adress Char"/>
    <w:basedOn w:val="Standardstycketeckensnitt"/>
    <w:link w:val="HTML-adress"/>
    <w:uiPriority w:val="99"/>
    <w:semiHidden/>
    <w:rsid w:val="00AD0A03"/>
    <w:rPr>
      <w:rFonts w:eastAsiaTheme="minorHAnsi"/>
      <w:i/>
      <w:iCs/>
      <w:sz w:val="25"/>
      <w:szCs w:val="25"/>
      <w:lang w:eastAsia="en-US"/>
    </w:rPr>
  </w:style>
  <w:style w:type="character" w:styleId="HTML-akronym">
    <w:name w:val="HTML Acronym"/>
    <w:basedOn w:val="Standardstycketeckensnitt"/>
    <w:uiPriority w:val="99"/>
    <w:semiHidden/>
    <w:unhideWhenUsed/>
    <w:rsid w:val="00AD0A03"/>
    <w:rPr>
      <w:noProof w:val="0"/>
    </w:rPr>
  </w:style>
  <w:style w:type="character" w:styleId="HTML-citat">
    <w:name w:val="HTML Cite"/>
    <w:basedOn w:val="Standardstycketeckensnitt"/>
    <w:uiPriority w:val="99"/>
    <w:semiHidden/>
    <w:unhideWhenUsed/>
    <w:rsid w:val="00AD0A03"/>
    <w:rPr>
      <w:i/>
      <w:iCs/>
      <w:noProof w:val="0"/>
    </w:rPr>
  </w:style>
  <w:style w:type="character" w:styleId="HTML-definition">
    <w:name w:val="HTML Definition"/>
    <w:basedOn w:val="Standardstycketeckensnitt"/>
    <w:uiPriority w:val="99"/>
    <w:semiHidden/>
    <w:unhideWhenUsed/>
    <w:rsid w:val="00AD0A03"/>
    <w:rPr>
      <w:i/>
      <w:iCs/>
      <w:noProof w:val="0"/>
    </w:rPr>
  </w:style>
  <w:style w:type="character" w:styleId="HTML-exempel">
    <w:name w:val="HTML Sample"/>
    <w:basedOn w:val="Standardstycketeckensnitt"/>
    <w:uiPriority w:val="99"/>
    <w:semiHidden/>
    <w:unhideWhenUsed/>
    <w:rsid w:val="00AD0A0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D0A0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D0A03"/>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AD0A03"/>
    <w:rPr>
      <w:rFonts w:ascii="Consolas" w:hAnsi="Consolas"/>
      <w:noProof w:val="0"/>
      <w:sz w:val="20"/>
      <w:szCs w:val="20"/>
    </w:rPr>
  </w:style>
  <w:style w:type="character" w:styleId="HTML-skrivmaskin">
    <w:name w:val="HTML Typewriter"/>
    <w:basedOn w:val="Standardstycketeckensnitt"/>
    <w:uiPriority w:val="99"/>
    <w:semiHidden/>
    <w:unhideWhenUsed/>
    <w:rsid w:val="00AD0A03"/>
    <w:rPr>
      <w:rFonts w:ascii="Consolas" w:hAnsi="Consolas"/>
      <w:noProof w:val="0"/>
      <w:sz w:val="20"/>
      <w:szCs w:val="20"/>
    </w:rPr>
  </w:style>
  <w:style w:type="character" w:styleId="HTML-tangentbord">
    <w:name w:val="HTML Keyboard"/>
    <w:basedOn w:val="Standardstycketeckensnitt"/>
    <w:uiPriority w:val="99"/>
    <w:semiHidden/>
    <w:unhideWhenUsed/>
    <w:rsid w:val="00AD0A03"/>
    <w:rPr>
      <w:rFonts w:ascii="Consolas" w:hAnsi="Consolas"/>
      <w:noProof w:val="0"/>
      <w:sz w:val="20"/>
      <w:szCs w:val="20"/>
    </w:rPr>
  </w:style>
  <w:style w:type="character" w:styleId="HTML-variabel">
    <w:name w:val="HTML Variable"/>
    <w:basedOn w:val="Standardstycketeckensnitt"/>
    <w:uiPriority w:val="99"/>
    <w:semiHidden/>
    <w:unhideWhenUsed/>
    <w:rsid w:val="00AD0A03"/>
    <w:rPr>
      <w:i/>
      <w:iCs/>
      <w:noProof w:val="0"/>
    </w:rPr>
  </w:style>
  <w:style w:type="paragraph" w:styleId="Index1">
    <w:name w:val="index 1"/>
    <w:basedOn w:val="Normal"/>
    <w:next w:val="Normal"/>
    <w:autoRedefine/>
    <w:uiPriority w:val="99"/>
    <w:semiHidden/>
    <w:unhideWhenUsed/>
    <w:rsid w:val="00AD0A03"/>
    <w:pPr>
      <w:spacing w:after="0" w:line="240" w:lineRule="auto"/>
      <w:ind w:left="250" w:hanging="250"/>
    </w:pPr>
  </w:style>
  <w:style w:type="paragraph" w:styleId="Index2">
    <w:name w:val="index 2"/>
    <w:basedOn w:val="Normal"/>
    <w:next w:val="Normal"/>
    <w:autoRedefine/>
    <w:uiPriority w:val="99"/>
    <w:semiHidden/>
    <w:unhideWhenUsed/>
    <w:rsid w:val="00AD0A03"/>
    <w:pPr>
      <w:spacing w:after="0" w:line="240" w:lineRule="auto"/>
      <w:ind w:left="500" w:hanging="250"/>
    </w:pPr>
  </w:style>
  <w:style w:type="paragraph" w:styleId="Index3">
    <w:name w:val="index 3"/>
    <w:basedOn w:val="Normal"/>
    <w:next w:val="Normal"/>
    <w:autoRedefine/>
    <w:uiPriority w:val="99"/>
    <w:semiHidden/>
    <w:unhideWhenUsed/>
    <w:rsid w:val="00AD0A03"/>
    <w:pPr>
      <w:spacing w:after="0" w:line="240" w:lineRule="auto"/>
      <w:ind w:left="750" w:hanging="250"/>
    </w:pPr>
  </w:style>
  <w:style w:type="paragraph" w:styleId="Index4">
    <w:name w:val="index 4"/>
    <w:basedOn w:val="Normal"/>
    <w:next w:val="Normal"/>
    <w:autoRedefine/>
    <w:uiPriority w:val="99"/>
    <w:semiHidden/>
    <w:unhideWhenUsed/>
    <w:rsid w:val="00AD0A03"/>
    <w:pPr>
      <w:spacing w:after="0" w:line="240" w:lineRule="auto"/>
      <w:ind w:left="1000" w:hanging="250"/>
    </w:pPr>
  </w:style>
  <w:style w:type="paragraph" w:styleId="Index5">
    <w:name w:val="index 5"/>
    <w:basedOn w:val="Normal"/>
    <w:next w:val="Normal"/>
    <w:autoRedefine/>
    <w:uiPriority w:val="99"/>
    <w:semiHidden/>
    <w:unhideWhenUsed/>
    <w:rsid w:val="00AD0A03"/>
    <w:pPr>
      <w:spacing w:after="0" w:line="240" w:lineRule="auto"/>
      <w:ind w:left="1250" w:hanging="250"/>
    </w:pPr>
  </w:style>
  <w:style w:type="paragraph" w:styleId="Index6">
    <w:name w:val="index 6"/>
    <w:basedOn w:val="Normal"/>
    <w:next w:val="Normal"/>
    <w:autoRedefine/>
    <w:uiPriority w:val="99"/>
    <w:semiHidden/>
    <w:unhideWhenUsed/>
    <w:rsid w:val="00AD0A03"/>
    <w:pPr>
      <w:spacing w:after="0" w:line="240" w:lineRule="auto"/>
      <w:ind w:left="1500" w:hanging="250"/>
    </w:pPr>
  </w:style>
  <w:style w:type="paragraph" w:styleId="Index7">
    <w:name w:val="index 7"/>
    <w:basedOn w:val="Normal"/>
    <w:next w:val="Normal"/>
    <w:autoRedefine/>
    <w:uiPriority w:val="99"/>
    <w:semiHidden/>
    <w:unhideWhenUsed/>
    <w:rsid w:val="00AD0A03"/>
    <w:pPr>
      <w:spacing w:after="0" w:line="240" w:lineRule="auto"/>
      <w:ind w:left="1750" w:hanging="250"/>
    </w:pPr>
  </w:style>
  <w:style w:type="paragraph" w:styleId="Index8">
    <w:name w:val="index 8"/>
    <w:basedOn w:val="Normal"/>
    <w:next w:val="Normal"/>
    <w:autoRedefine/>
    <w:uiPriority w:val="99"/>
    <w:semiHidden/>
    <w:unhideWhenUsed/>
    <w:rsid w:val="00AD0A03"/>
    <w:pPr>
      <w:spacing w:after="0" w:line="240" w:lineRule="auto"/>
      <w:ind w:left="2000" w:hanging="250"/>
    </w:pPr>
  </w:style>
  <w:style w:type="paragraph" w:styleId="Index9">
    <w:name w:val="index 9"/>
    <w:basedOn w:val="Normal"/>
    <w:next w:val="Normal"/>
    <w:autoRedefine/>
    <w:uiPriority w:val="99"/>
    <w:semiHidden/>
    <w:unhideWhenUsed/>
    <w:rsid w:val="00AD0A03"/>
    <w:pPr>
      <w:spacing w:after="0" w:line="240" w:lineRule="auto"/>
      <w:ind w:left="2250" w:hanging="250"/>
    </w:pPr>
  </w:style>
  <w:style w:type="paragraph" w:styleId="Indexrubrik">
    <w:name w:val="index heading"/>
    <w:basedOn w:val="Normal"/>
    <w:next w:val="Index1"/>
    <w:uiPriority w:val="99"/>
    <w:semiHidden/>
    <w:unhideWhenUsed/>
    <w:rsid w:val="00AD0A03"/>
    <w:rPr>
      <w:rFonts w:asciiTheme="majorHAnsi" w:eastAsiaTheme="majorEastAsia" w:hAnsiTheme="majorHAnsi" w:cstheme="majorBidi"/>
      <w:b/>
      <w:bCs/>
    </w:rPr>
  </w:style>
  <w:style w:type="paragraph" w:styleId="Indragetstycke">
    <w:name w:val="Block Text"/>
    <w:basedOn w:val="Normal"/>
    <w:uiPriority w:val="99"/>
    <w:semiHidden/>
    <w:unhideWhenUsed/>
    <w:rsid w:val="00AD0A0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AD0A03"/>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AD0A03"/>
  </w:style>
  <w:style w:type="character" w:customStyle="1" w:styleId="InledningChar">
    <w:name w:val="Inledning Char"/>
    <w:basedOn w:val="Standardstycketeckensnitt"/>
    <w:link w:val="Inledning"/>
    <w:uiPriority w:val="99"/>
    <w:semiHidden/>
    <w:rsid w:val="00AD0A03"/>
    <w:rPr>
      <w:rFonts w:eastAsiaTheme="minorHAnsi"/>
      <w:sz w:val="25"/>
      <w:szCs w:val="25"/>
      <w:lang w:eastAsia="en-US"/>
    </w:rPr>
  </w:style>
  <w:style w:type="paragraph" w:styleId="Innehll4">
    <w:name w:val="toc 4"/>
    <w:basedOn w:val="Normal"/>
    <w:next w:val="Normal"/>
    <w:autoRedefine/>
    <w:uiPriority w:val="39"/>
    <w:semiHidden/>
    <w:unhideWhenUsed/>
    <w:rsid w:val="00AD0A03"/>
    <w:pPr>
      <w:spacing w:after="100"/>
      <w:ind w:left="750"/>
    </w:pPr>
  </w:style>
  <w:style w:type="paragraph" w:styleId="Innehll5">
    <w:name w:val="toc 5"/>
    <w:basedOn w:val="Normal"/>
    <w:next w:val="Normal"/>
    <w:autoRedefine/>
    <w:uiPriority w:val="39"/>
    <w:semiHidden/>
    <w:unhideWhenUsed/>
    <w:rsid w:val="00AD0A03"/>
    <w:pPr>
      <w:spacing w:after="100"/>
      <w:ind w:left="1000"/>
    </w:pPr>
  </w:style>
  <w:style w:type="paragraph" w:styleId="Innehll6">
    <w:name w:val="toc 6"/>
    <w:basedOn w:val="Normal"/>
    <w:next w:val="Normal"/>
    <w:autoRedefine/>
    <w:uiPriority w:val="39"/>
    <w:semiHidden/>
    <w:unhideWhenUsed/>
    <w:rsid w:val="00AD0A03"/>
    <w:pPr>
      <w:spacing w:after="100"/>
      <w:ind w:left="1250"/>
    </w:pPr>
  </w:style>
  <w:style w:type="paragraph" w:styleId="Innehll7">
    <w:name w:val="toc 7"/>
    <w:basedOn w:val="Normal"/>
    <w:next w:val="Normal"/>
    <w:autoRedefine/>
    <w:uiPriority w:val="39"/>
    <w:semiHidden/>
    <w:unhideWhenUsed/>
    <w:rsid w:val="00AD0A03"/>
    <w:pPr>
      <w:spacing w:after="100"/>
      <w:ind w:left="1500"/>
    </w:pPr>
  </w:style>
  <w:style w:type="paragraph" w:styleId="Innehll8">
    <w:name w:val="toc 8"/>
    <w:basedOn w:val="Normal"/>
    <w:next w:val="Normal"/>
    <w:autoRedefine/>
    <w:uiPriority w:val="39"/>
    <w:semiHidden/>
    <w:unhideWhenUsed/>
    <w:rsid w:val="00AD0A03"/>
    <w:pPr>
      <w:spacing w:after="100"/>
      <w:ind w:left="1750"/>
    </w:pPr>
  </w:style>
  <w:style w:type="paragraph" w:styleId="Innehll9">
    <w:name w:val="toc 9"/>
    <w:basedOn w:val="Normal"/>
    <w:next w:val="Normal"/>
    <w:autoRedefine/>
    <w:uiPriority w:val="39"/>
    <w:semiHidden/>
    <w:unhideWhenUsed/>
    <w:rsid w:val="00AD0A03"/>
    <w:pPr>
      <w:spacing w:after="100"/>
      <w:ind w:left="2000"/>
    </w:pPr>
  </w:style>
  <w:style w:type="paragraph" w:styleId="Kommentarer">
    <w:name w:val="annotation text"/>
    <w:basedOn w:val="Normal"/>
    <w:link w:val="KommentarerChar"/>
    <w:uiPriority w:val="99"/>
    <w:semiHidden/>
    <w:unhideWhenUsed/>
    <w:rsid w:val="00AD0A03"/>
    <w:pPr>
      <w:spacing w:line="240" w:lineRule="auto"/>
    </w:pPr>
    <w:rPr>
      <w:sz w:val="20"/>
      <w:szCs w:val="20"/>
    </w:rPr>
  </w:style>
  <w:style w:type="character" w:customStyle="1" w:styleId="KommentarerChar">
    <w:name w:val="Kommentarer Char"/>
    <w:basedOn w:val="Standardstycketeckensnitt"/>
    <w:link w:val="Kommentarer"/>
    <w:uiPriority w:val="99"/>
    <w:semiHidden/>
    <w:rsid w:val="00AD0A03"/>
    <w:rPr>
      <w:rFonts w:eastAsiaTheme="minorHAnsi"/>
      <w:sz w:val="20"/>
      <w:szCs w:val="20"/>
      <w:lang w:eastAsia="en-US"/>
    </w:rPr>
  </w:style>
  <w:style w:type="character" w:styleId="Kommentarsreferens">
    <w:name w:val="annotation reference"/>
    <w:basedOn w:val="Standardstycketeckensnitt"/>
    <w:uiPriority w:val="99"/>
    <w:semiHidden/>
    <w:unhideWhenUsed/>
    <w:rsid w:val="00AD0A03"/>
    <w:rPr>
      <w:noProof w:val="0"/>
      <w:sz w:val="16"/>
      <w:szCs w:val="16"/>
    </w:rPr>
  </w:style>
  <w:style w:type="paragraph" w:styleId="Kommentarsmne">
    <w:name w:val="annotation subject"/>
    <w:basedOn w:val="Kommentarer"/>
    <w:next w:val="Kommentarer"/>
    <w:link w:val="KommentarsmneChar"/>
    <w:uiPriority w:val="99"/>
    <w:semiHidden/>
    <w:unhideWhenUsed/>
    <w:rsid w:val="00AD0A03"/>
    <w:rPr>
      <w:b/>
      <w:bCs/>
    </w:rPr>
  </w:style>
  <w:style w:type="character" w:customStyle="1" w:styleId="KommentarsmneChar">
    <w:name w:val="Kommentarsämne Char"/>
    <w:basedOn w:val="KommentarerChar"/>
    <w:link w:val="Kommentarsmne"/>
    <w:uiPriority w:val="99"/>
    <w:semiHidden/>
    <w:rsid w:val="00AD0A03"/>
    <w:rPr>
      <w:rFonts w:eastAsiaTheme="minorHAnsi"/>
      <w:b/>
      <w:bCs/>
      <w:sz w:val="20"/>
      <w:szCs w:val="20"/>
      <w:lang w:eastAsia="en-US"/>
    </w:rPr>
  </w:style>
  <w:style w:type="paragraph" w:styleId="Lista">
    <w:name w:val="List"/>
    <w:basedOn w:val="Normal"/>
    <w:uiPriority w:val="99"/>
    <w:semiHidden/>
    <w:unhideWhenUsed/>
    <w:rsid w:val="00AD0A03"/>
    <w:pPr>
      <w:ind w:left="283" w:hanging="283"/>
      <w:contextualSpacing/>
    </w:pPr>
  </w:style>
  <w:style w:type="paragraph" w:styleId="Lista2">
    <w:name w:val="List 2"/>
    <w:basedOn w:val="Normal"/>
    <w:uiPriority w:val="99"/>
    <w:semiHidden/>
    <w:unhideWhenUsed/>
    <w:rsid w:val="00AD0A03"/>
    <w:pPr>
      <w:ind w:left="566" w:hanging="283"/>
      <w:contextualSpacing/>
    </w:pPr>
  </w:style>
  <w:style w:type="paragraph" w:styleId="Lista3">
    <w:name w:val="List 3"/>
    <w:basedOn w:val="Normal"/>
    <w:uiPriority w:val="99"/>
    <w:semiHidden/>
    <w:unhideWhenUsed/>
    <w:rsid w:val="00AD0A03"/>
    <w:pPr>
      <w:ind w:left="849" w:hanging="283"/>
      <w:contextualSpacing/>
    </w:pPr>
  </w:style>
  <w:style w:type="paragraph" w:styleId="Lista4">
    <w:name w:val="List 4"/>
    <w:basedOn w:val="Normal"/>
    <w:uiPriority w:val="99"/>
    <w:semiHidden/>
    <w:unhideWhenUsed/>
    <w:rsid w:val="00AD0A03"/>
    <w:pPr>
      <w:ind w:left="1132" w:hanging="283"/>
      <w:contextualSpacing/>
    </w:pPr>
  </w:style>
  <w:style w:type="paragraph" w:styleId="Lista5">
    <w:name w:val="List 5"/>
    <w:basedOn w:val="Normal"/>
    <w:uiPriority w:val="99"/>
    <w:semiHidden/>
    <w:unhideWhenUsed/>
    <w:rsid w:val="00AD0A03"/>
    <w:pPr>
      <w:ind w:left="1415" w:hanging="283"/>
      <w:contextualSpacing/>
    </w:pPr>
  </w:style>
  <w:style w:type="paragraph" w:styleId="Listafortstt">
    <w:name w:val="List Continue"/>
    <w:basedOn w:val="Normal"/>
    <w:uiPriority w:val="99"/>
    <w:semiHidden/>
    <w:unhideWhenUsed/>
    <w:rsid w:val="00AD0A03"/>
    <w:pPr>
      <w:spacing w:after="120"/>
      <w:ind w:left="283"/>
      <w:contextualSpacing/>
    </w:pPr>
  </w:style>
  <w:style w:type="paragraph" w:styleId="Listafortstt2">
    <w:name w:val="List Continue 2"/>
    <w:basedOn w:val="Normal"/>
    <w:uiPriority w:val="99"/>
    <w:semiHidden/>
    <w:unhideWhenUsed/>
    <w:rsid w:val="00AD0A03"/>
    <w:pPr>
      <w:spacing w:after="120"/>
      <w:ind w:left="566"/>
      <w:contextualSpacing/>
    </w:pPr>
  </w:style>
  <w:style w:type="paragraph" w:styleId="Listafortstt3">
    <w:name w:val="List Continue 3"/>
    <w:basedOn w:val="Normal"/>
    <w:uiPriority w:val="99"/>
    <w:semiHidden/>
    <w:unhideWhenUsed/>
    <w:rsid w:val="00AD0A03"/>
    <w:pPr>
      <w:spacing w:after="120"/>
      <w:ind w:left="849"/>
      <w:contextualSpacing/>
    </w:pPr>
  </w:style>
  <w:style w:type="paragraph" w:styleId="Listafortstt4">
    <w:name w:val="List Continue 4"/>
    <w:basedOn w:val="Normal"/>
    <w:uiPriority w:val="99"/>
    <w:semiHidden/>
    <w:unhideWhenUsed/>
    <w:rsid w:val="00AD0A03"/>
    <w:pPr>
      <w:spacing w:after="120"/>
      <w:ind w:left="1132"/>
      <w:contextualSpacing/>
    </w:pPr>
  </w:style>
  <w:style w:type="paragraph" w:styleId="Listafortstt5">
    <w:name w:val="List Continue 5"/>
    <w:basedOn w:val="Normal"/>
    <w:uiPriority w:val="99"/>
    <w:semiHidden/>
    <w:unhideWhenUsed/>
    <w:rsid w:val="00AD0A03"/>
    <w:pPr>
      <w:spacing w:after="120"/>
      <w:ind w:left="1415"/>
      <w:contextualSpacing/>
    </w:pPr>
  </w:style>
  <w:style w:type="paragraph" w:styleId="Liststycke">
    <w:name w:val="List Paragraph"/>
    <w:basedOn w:val="Normal"/>
    <w:uiPriority w:val="34"/>
    <w:qFormat/>
    <w:rsid w:val="00AD0A03"/>
    <w:pPr>
      <w:ind w:left="720"/>
      <w:contextualSpacing/>
    </w:pPr>
  </w:style>
  <w:style w:type="table" w:styleId="Listtabell1ljus">
    <w:name w:val="List Table 1 Light"/>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D0A0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D0A0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D0A0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D0A0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D0A0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D0A0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D0A0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D0A0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D0A03"/>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D0A03"/>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D0A03"/>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D0A03"/>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D0A03"/>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D0A03"/>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D0A03"/>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D0A03"/>
  </w:style>
  <w:style w:type="table" w:styleId="Ljuslista">
    <w:name w:val="Light List"/>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D0A03"/>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D0A0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D0A0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D0A0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D0A0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D0A0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D0A0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D0A0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AD0A03"/>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AD0A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D0A03"/>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D0A0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D0A0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D0A0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D0A03"/>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D0A0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D0A03"/>
    <w:rPr>
      <w:rFonts w:ascii="Times New Roman" w:hAnsi="Times New Roman" w:cs="Times New Roman"/>
      <w:sz w:val="24"/>
      <w:szCs w:val="24"/>
    </w:rPr>
  </w:style>
  <w:style w:type="paragraph" w:styleId="Normaltindrag">
    <w:name w:val="Normal Indent"/>
    <w:basedOn w:val="Normal"/>
    <w:uiPriority w:val="99"/>
    <w:semiHidden/>
    <w:unhideWhenUsed/>
    <w:rsid w:val="00AD0A03"/>
    <w:pPr>
      <w:ind w:left="1304"/>
    </w:pPr>
  </w:style>
  <w:style w:type="paragraph" w:styleId="Numreradlista4">
    <w:name w:val="List Number 4"/>
    <w:basedOn w:val="Normal"/>
    <w:uiPriority w:val="99"/>
    <w:semiHidden/>
    <w:unhideWhenUsed/>
    <w:rsid w:val="00AD0A03"/>
    <w:pPr>
      <w:numPr>
        <w:numId w:val="39"/>
      </w:numPr>
      <w:contextualSpacing/>
    </w:pPr>
  </w:style>
  <w:style w:type="paragraph" w:styleId="Numreradlista5">
    <w:name w:val="List Number 5"/>
    <w:basedOn w:val="Normal"/>
    <w:uiPriority w:val="99"/>
    <w:semiHidden/>
    <w:unhideWhenUsed/>
    <w:rsid w:val="00AD0A03"/>
    <w:pPr>
      <w:numPr>
        <w:numId w:val="40"/>
      </w:numPr>
      <w:contextualSpacing/>
    </w:pPr>
  </w:style>
  <w:style w:type="character" w:styleId="Nmn">
    <w:name w:val="Mention"/>
    <w:basedOn w:val="Standardstycketeckensnitt"/>
    <w:uiPriority w:val="99"/>
    <w:semiHidden/>
    <w:unhideWhenUsed/>
    <w:rsid w:val="00AD0A03"/>
    <w:rPr>
      <w:noProof w:val="0"/>
      <w:color w:val="2B579A"/>
      <w:shd w:val="clear" w:color="auto" w:fill="E6E6E6"/>
    </w:rPr>
  </w:style>
  <w:style w:type="table" w:styleId="Oformateradtabell1">
    <w:name w:val="Plain Table 1"/>
    <w:basedOn w:val="Normaltabell"/>
    <w:uiPriority w:val="41"/>
    <w:rsid w:val="00AD0A03"/>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D0A03"/>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D0A03"/>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D0A03"/>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D0A03"/>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D0A0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D0A03"/>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AD0A03"/>
    <w:rPr>
      <w:noProof w:val="0"/>
      <w:color w:val="808080"/>
      <w:shd w:val="clear" w:color="auto" w:fill="E6E6E6"/>
    </w:rPr>
  </w:style>
  <w:style w:type="table" w:styleId="Professionelltabell">
    <w:name w:val="Table Professional"/>
    <w:basedOn w:val="Normaltabell"/>
    <w:uiPriority w:val="99"/>
    <w:semiHidden/>
    <w:unhideWhenUsed/>
    <w:rsid w:val="00AD0A0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D0A03"/>
    <w:pPr>
      <w:numPr>
        <w:numId w:val="41"/>
      </w:numPr>
      <w:contextualSpacing/>
    </w:pPr>
  </w:style>
  <w:style w:type="paragraph" w:styleId="Punktlista5">
    <w:name w:val="List Bullet 5"/>
    <w:basedOn w:val="Normal"/>
    <w:uiPriority w:val="99"/>
    <w:semiHidden/>
    <w:unhideWhenUsed/>
    <w:rsid w:val="00AD0A03"/>
    <w:pPr>
      <w:numPr>
        <w:numId w:val="42"/>
      </w:numPr>
      <w:contextualSpacing/>
    </w:pPr>
  </w:style>
  <w:style w:type="character" w:styleId="Radnummer">
    <w:name w:val="line number"/>
    <w:basedOn w:val="Standardstycketeckensnitt"/>
    <w:uiPriority w:val="99"/>
    <w:semiHidden/>
    <w:unhideWhenUsed/>
    <w:rsid w:val="00AD0A03"/>
    <w:rPr>
      <w:noProof w:val="0"/>
    </w:rPr>
  </w:style>
  <w:style w:type="table" w:styleId="Rutntstabell1ljus">
    <w:name w:val="Grid Table 1 Light"/>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D0A03"/>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D0A03"/>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D0A0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D0A0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D0A0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D0A0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D0A0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D0A0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D0A0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D0A0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D0A0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D0A0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D0A0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D0A0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D0A0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D0A0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D0A0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D0A0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D0A03"/>
    <w:pPr>
      <w:spacing w:after="0" w:line="240" w:lineRule="auto"/>
      <w:ind w:left="4252"/>
    </w:pPr>
  </w:style>
  <w:style w:type="character" w:customStyle="1" w:styleId="SignaturChar">
    <w:name w:val="Signatur Char"/>
    <w:basedOn w:val="Standardstycketeckensnitt"/>
    <w:link w:val="Signatur"/>
    <w:uiPriority w:val="99"/>
    <w:semiHidden/>
    <w:rsid w:val="00AD0A03"/>
    <w:rPr>
      <w:rFonts w:eastAsiaTheme="minorHAnsi"/>
      <w:sz w:val="25"/>
      <w:szCs w:val="25"/>
      <w:lang w:eastAsia="en-US"/>
    </w:rPr>
  </w:style>
  <w:style w:type="character" w:styleId="Slutnotsreferens">
    <w:name w:val="endnote reference"/>
    <w:basedOn w:val="Standardstycketeckensnitt"/>
    <w:uiPriority w:val="99"/>
    <w:semiHidden/>
    <w:unhideWhenUsed/>
    <w:rsid w:val="00AD0A03"/>
    <w:rPr>
      <w:noProof w:val="0"/>
      <w:vertAlign w:val="superscript"/>
    </w:rPr>
  </w:style>
  <w:style w:type="paragraph" w:styleId="Slutnotstext">
    <w:name w:val="endnote text"/>
    <w:basedOn w:val="Normal"/>
    <w:link w:val="SlutnotstextChar"/>
    <w:uiPriority w:val="99"/>
    <w:semiHidden/>
    <w:unhideWhenUsed/>
    <w:rsid w:val="00AD0A0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D0A03"/>
    <w:rPr>
      <w:rFonts w:eastAsiaTheme="minorHAnsi"/>
      <w:sz w:val="20"/>
      <w:szCs w:val="20"/>
      <w:lang w:eastAsia="en-US"/>
    </w:rPr>
  </w:style>
  <w:style w:type="character" w:styleId="Smarthyperlnk">
    <w:name w:val="Smart Hyperlink"/>
    <w:basedOn w:val="Standardstycketeckensnitt"/>
    <w:uiPriority w:val="99"/>
    <w:semiHidden/>
    <w:unhideWhenUsed/>
    <w:rsid w:val="00AD0A03"/>
    <w:rPr>
      <w:noProof w:val="0"/>
      <w:u w:val="dotted"/>
    </w:rPr>
  </w:style>
  <w:style w:type="table" w:styleId="Standardtabell1">
    <w:name w:val="Table Classic 1"/>
    <w:basedOn w:val="Normaltabell"/>
    <w:uiPriority w:val="99"/>
    <w:semiHidden/>
    <w:unhideWhenUsed/>
    <w:rsid w:val="00AD0A0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D0A0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D0A03"/>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D0A03"/>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AD0A03"/>
    <w:rPr>
      <w:b/>
      <w:bCs/>
      <w:noProof w:val="0"/>
    </w:rPr>
  </w:style>
  <w:style w:type="character" w:styleId="Starkbetoning">
    <w:name w:val="Intense Emphasis"/>
    <w:basedOn w:val="Standardstycketeckensnitt"/>
    <w:uiPriority w:val="21"/>
    <w:qFormat/>
    <w:rsid w:val="00AD0A03"/>
    <w:rPr>
      <w:i/>
      <w:iCs/>
      <w:noProof w:val="0"/>
      <w:color w:val="1A3050" w:themeColor="accent1"/>
    </w:rPr>
  </w:style>
  <w:style w:type="character" w:styleId="Starkreferens">
    <w:name w:val="Intense Reference"/>
    <w:basedOn w:val="Standardstycketeckensnitt"/>
    <w:uiPriority w:val="32"/>
    <w:qFormat/>
    <w:rsid w:val="00AD0A03"/>
    <w:rPr>
      <w:b/>
      <w:bCs/>
      <w:smallCaps/>
      <w:noProof w:val="0"/>
      <w:color w:val="1A3050" w:themeColor="accent1"/>
      <w:spacing w:val="5"/>
    </w:rPr>
  </w:style>
  <w:style w:type="paragraph" w:styleId="Starktcitat">
    <w:name w:val="Intense Quote"/>
    <w:basedOn w:val="Normal"/>
    <w:next w:val="Normal"/>
    <w:link w:val="StarktcitatChar"/>
    <w:uiPriority w:val="30"/>
    <w:qFormat/>
    <w:rsid w:val="00AD0A0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AD0A03"/>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AD0A03"/>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D0A03"/>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D0A03"/>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D0A03"/>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D0A03"/>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D0A03"/>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D0A03"/>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D0A03"/>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D0A03"/>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D0A03"/>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D0A03"/>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D0A0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D0A0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D0A0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D0A03"/>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D0A0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D0A0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D0A03"/>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D0A03"/>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D0A03"/>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D0A0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D0A0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D0A03"/>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D0A03"/>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D0A03"/>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D0A03"/>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AD0A0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D0A03"/>
    <w:rPr>
      <w:color w:val="5A5A5A" w:themeColor="text1" w:themeTint="A5"/>
      <w:spacing w:val="15"/>
      <w:lang w:eastAsia="en-US"/>
    </w:rPr>
  </w:style>
  <w:style w:type="table" w:styleId="Webbtabell1">
    <w:name w:val="Table Web 1"/>
    <w:basedOn w:val="Normaltabell"/>
    <w:uiPriority w:val="99"/>
    <w:semiHidden/>
    <w:unhideWhenUsed/>
    <w:rsid w:val="00AD0A03"/>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D0A03"/>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D0A03"/>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7017C831C0449DA2EAC7EFF15D51EE"/>
        <w:category>
          <w:name w:val="Allmänt"/>
          <w:gallery w:val="placeholder"/>
        </w:category>
        <w:types>
          <w:type w:val="bbPlcHdr"/>
        </w:types>
        <w:behaviors>
          <w:behavior w:val="content"/>
        </w:behaviors>
        <w:guid w:val="{E72A5A88-8E79-4350-B2B6-5E4FEC9211DE}"/>
      </w:docPartPr>
      <w:docPartBody>
        <w:p w:rsidR="00000000" w:rsidRDefault="002A7DA6" w:rsidP="002A7DA6">
          <w:pPr>
            <w:pStyle w:val="EB7017C831C0449DA2EAC7EFF15D51EE"/>
          </w:pPr>
          <w:r>
            <w:rPr>
              <w:rStyle w:val="Platshllartext"/>
            </w:rPr>
            <w:t xml:space="preserve"> </w:t>
          </w:r>
        </w:p>
      </w:docPartBody>
    </w:docPart>
    <w:docPart>
      <w:docPartPr>
        <w:name w:val="4B3D47F522974949A7D6CE8B1660337B"/>
        <w:category>
          <w:name w:val="Allmänt"/>
          <w:gallery w:val="placeholder"/>
        </w:category>
        <w:types>
          <w:type w:val="bbPlcHdr"/>
        </w:types>
        <w:behaviors>
          <w:behavior w:val="content"/>
        </w:behaviors>
        <w:guid w:val="{486D1633-8FC7-4C7D-ADC9-1FF9569111C2}"/>
      </w:docPartPr>
      <w:docPartBody>
        <w:p w:rsidR="00000000" w:rsidRDefault="002A7DA6" w:rsidP="002A7DA6">
          <w:pPr>
            <w:pStyle w:val="4B3D47F522974949A7D6CE8B1660337B"/>
          </w:pPr>
          <w:r>
            <w:rPr>
              <w:rStyle w:val="Platshllartext"/>
            </w:rPr>
            <w:t xml:space="preserve"> </w:t>
          </w:r>
        </w:p>
      </w:docPartBody>
    </w:docPart>
    <w:docPart>
      <w:docPartPr>
        <w:name w:val="B1B9DAD72BB443F58F031B3468CE3015"/>
        <w:category>
          <w:name w:val="Allmänt"/>
          <w:gallery w:val="placeholder"/>
        </w:category>
        <w:types>
          <w:type w:val="bbPlcHdr"/>
        </w:types>
        <w:behaviors>
          <w:behavior w:val="content"/>
        </w:behaviors>
        <w:guid w:val="{40C3EA69-67B1-4F5E-8783-0A6C2A1295B8}"/>
      </w:docPartPr>
      <w:docPartBody>
        <w:p w:rsidR="00000000" w:rsidRDefault="002A7DA6" w:rsidP="002A7DA6">
          <w:pPr>
            <w:pStyle w:val="B1B9DAD72BB443F58F031B3468CE3015"/>
          </w:pPr>
          <w:r>
            <w:rPr>
              <w:rStyle w:val="Platshllartext"/>
            </w:rPr>
            <w:t xml:space="preserve"> </w:t>
          </w:r>
        </w:p>
      </w:docPartBody>
    </w:docPart>
    <w:docPart>
      <w:docPartPr>
        <w:name w:val="1E3F99E42D274E14A144B7052CB97CBC"/>
        <w:category>
          <w:name w:val="Allmänt"/>
          <w:gallery w:val="placeholder"/>
        </w:category>
        <w:types>
          <w:type w:val="bbPlcHdr"/>
        </w:types>
        <w:behaviors>
          <w:behavior w:val="content"/>
        </w:behaviors>
        <w:guid w:val="{EC2C398B-3544-4FDC-80CE-65F4AB692D9B}"/>
      </w:docPartPr>
      <w:docPartBody>
        <w:p w:rsidR="00000000" w:rsidRDefault="002A7DA6" w:rsidP="002A7DA6">
          <w:pPr>
            <w:pStyle w:val="1E3F99E42D274E14A144B7052CB97CBC"/>
          </w:pPr>
          <w:r>
            <w:rPr>
              <w:rStyle w:val="Platshllartext"/>
            </w:rPr>
            <w:t xml:space="preserve"> </w:t>
          </w:r>
        </w:p>
      </w:docPartBody>
    </w:docPart>
    <w:docPart>
      <w:docPartPr>
        <w:name w:val="E442B5D76C2243E485FC5F7D46590B66"/>
        <w:category>
          <w:name w:val="Allmänt"/>
          <w:gallery w:val="placeholder"/>
        </w:category>
        <w:types>
          <w:type w:val="bbPlcHdr"/>
        </w:types>
        <w:behaviors>
          <w:behavior w:val="content"/>
        </w:behaviors>
        <w:guid w:val="{CD3108F1-6C8D-443F-B786-E65C29413E39}"/>
      </w:docPartPr>
      <w:docPartBody>
        <w:p w:rsidR="00000000" w:rsidRDefault="002A7DA6" w:rsidP="002A7DA6">
          <w:pPr>
            <w:pStyle w:val="E442B5D76C2243E485FC5F7D46590B6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A6"/>
    <w:rsid w:val="002A7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F84A8BDB194C54BB903673263A23B7">
    <w:name w:val="B2F84A8BDB194C54BB903673263A23B7"/>
    <w:rsid w:val="002A7DA6"/>
  </w:style>
  <w:style w:type="character" w:styleId="Platshllartext">
    <w:name w:val="Placeholder Text"/>
    <w:basedOn w:val="Standardstycketeckensnitt"/>
    <w:uiPriority w:val="99"/>
    <w:semiHidden/>
    <w:rsid w:val="002A7DA6"/>
    <w:rPr>
      <w:noProof w:val="0"/>
      <w:color w:val="808080"/>
    </w:rPr>
  </w:style>
  <w:style w:type="paragraph" w:customStyle="1" w:styleId="B777D21D6AEF4DEEB2AADC36766F4027">
    <w:name w:val="B777D21D6AEF4DEEB2AADC36766F4027"/>
    <w:rsid w:val="002A7DA6"/>
  </w:style>
  <w:style w:type="paragraph" w:customStyle="1" w:styleId="FA7FADD8C8604EA9A625A20B1638C72E">
    <w:name w:val="FA7FADD8C8604EA9A625A20B1638C72E"/>
    <w:rsid w:val="002A7DA6"/>
  </w:style>
  <w:style w:type="paragraph" w:customStyle="1" w:styleId="F7282A6DCDBD4122BC57448EA100FFC5">
    <w:name w:val="F7282A6DCDBD4122BC57448EA100FFC5"/>
    <w:rsid w:val="002A7DA6"/>
  </w:style>
  <w:style w:type="paragraph" w:customStyle="1" w:styleId="EB7017C831C0449DA2EAC7EFF15D51EE">
    <w:name w:val="EB7017C831C0449DA2EAC7EFF15D51EE"/>
    <w:rsid w:val="002A7DA6"/>
  </w:style>
  <w:style w:type="paragraph" w:customStyle="1" w:styleId="4B3D47F522974949A7D6CE8B1660337B">
    <w:name w:val="4B3D47F522974949A7D6CE8B1660337B"/>
    <w:rsid w:val="002A7DA6"/>
  </w:style>
  <w:style w:type="paragraph" w:customStyle="1" w:styleId="8679C1048AD44A5AB9F4CF2C40832905">
    <w:name w:val="8679C1048AD44A5AB9F4CF2C40832905"/>
    <w:rsid w:val="002A7DA6"/>
  </w:style>
  <w:style w:type="paragraph" w:customStyle="1" w:styleId="ECA5127BEAB74CD9B6BDF96FD50F3C5F">
    <w:name w:val="ECA5127BEAB74CD9B6BDF96FD50F3C5F"/>
    <w:rsid w:val="002A7DA6"/>
  </w:style>
  <w:style w:type="paragraph" w:customStyle="1" w:styleId="B8A1CBBC5C134B7BAD7041090F8F8B05">
    <w:name w:val="B8A1CBBC5C134B7BAD7041090F8F8B05"/>
    <w:rsid w:val="002A7DA6"/>
  </w:style>
  <w:style w:type="paragraph" w:customStyle="1" w:styleId="B1B9DAD72BB443F58F031B3468CE3015">
    <w:name w:val="B1B9DAD72BB443F58F031B3468CE3015"/>
    <w:rsid w:val="002A7DA6"/>
  </w:style>
  <w:style w:type="paragraph" w:customStyle="1" w:styleId="1E3F99E42D274E14A144B7052CB97CBC">
    <w:name w:val="1E3F99E42D274E14A144B7052CB97CBC"/>
    <w:rsid w:val="002A7DA6"/>
  </w:style>
  <w:style w:type="paragraph" w:customStyle="1" w:styleId="81570C9395934697982D0818311D447C">
    <w:name w:val="81570C9395934697982D0818311D447C"/>
    <w:rsid w:val="002A7DA6"/>
  </w:style>
  <w:style w:type="paragraph" w:customStyle="1" w:styleId="0502A051C1924C2BAA9181033254CC78">
    <w:name w:val="0502A051C1924C2BAA9181033254CC78"/>
    <w:rsid w:val="002A7DA6"/>
  </w:style>
  <w:style w:type="paragraph" w:customStyle="1" w:styleId="BEC14EE6B0A649629D28BA37DB2854FE">
    <w:name w:val="BEC14EE6B0A649629D28BA37DB2854FE"/>
    <w:rsid w:val="002A7DA6"/>
  </w:style>
  <w:style w:type="paragraph" w:customStyle="1" w:styleId="9F073496E0A749BD8F313BA4B5CA9082">
    <w:name w:val="9F073496E0A749BD8F313BA4B5CA9082"/>
    <w:rsid w:val="002A7DA6"/>
  </w:style>
  <w:style w:type="paragraph" w:customStyle="1" w:styleId="57A6E13BD4A94D698F28FD56CF490FF2">
    <w:name w:val="57A6E13BD4A94D698F28FD56CF490FF2"/>
    <w:rsid w:val="002A7DA6"/>
  </w:style>
  <w:style w:type="paragraph" w:customStyle="1" w:styleId="E0869CA69F7947EF9B382BB73FFE944D">
    <w:name w:val="E0869CA69F7947EF9B382BB73FFE944D"/>
    <w:rsid w:val="002A7DA6"/>
  </w:style>
  <w:style w:type="paragraph" w:customStyle="1" w:styleId="E442B5D76C2243E485FC5F7D46590B66">
    <w:name w:val="E442B5D76C2243E485FC5F7D46590B66"/>
    <w:rsid w:val="002A7DA6"/>
  </w:style>
  <w:style w:type="paragraph" w:customStyle="1" w:styleId="313A9FAB5D044D2FB40D2239931BB5FA">
    <w:name w:val="313A9FAB5D044D2FB40D2239931BB5FA"/>
    <w:rsid w:val="002A7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2019-10-16T00:00:00</HeaderDate>
    <Office/>
    <Dnr>Ju2019/03314/POL</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6d7d0524-46fd-4208-89d9-1a6d94aca565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B4DB0-2DFA-451D-944F-4449680FA001}"/>
</file>

<file path=customXml/itemProps2.xml><?xml version="1.0" encoding="utf-8"?>
<ds:datastoreItem xmlns:ds="http://schemas.openxmlformats.org/officeDocument/2006/customXml" ds:itemID="{5CD42DBC-D337-4EC9-A568-EE1FEBC29BAE}"/>
</file>

<file path=customXml/itemProps3.xml><?xml version="1.0" encoding="utf-8"?>
<ds:datastoreItem xmlns:ds="http://schemas.openxmlformats.org/officeDocument/2006/customXml" ds:itemID="{60E4115C-96E9-485F-A770-CF4A65D0D799}"/>
</file>

<file path=customXml/itemProps4.xml><?xml version="1.0" encoding="utf-8"?>
<ds:datastoreItem xmlns:ds="http://schemas.openxmlformats.org/officeDocument/2006/customXml" ds:itemID="{DD7B4DB0-2DFA-451D-944F-4449680FA001}"/>
</file>

<file path=customXml/itemProps5.xml><?xml version="1.0" encoding="utf-8"?>
<ds:datastoreItem xmlns:ds="http://schemas.openxmlformats.org/officeDocument/2006/customXml" ds:itemID="{20F84E00-7962-4512-8E84-72CE998A21B0}"/>
</file>

<file path=docProps/app.xml><?xml version="1.0" encoding="utf-8"?>
<Properties xmlns="http://schemas.openxmlformats.org/officeDocument/2006/extended-properties" xmlns:vt="http://schemas.openxmlformats.org/officeDocument/2006/docPropsVTypes">
  <Template>RK Basmall</Template>
  <TotalTime>0</TotalTime>
  <Pages>1</Pages>
  <Words>146</Words>
  <Characters>780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144.docx</dc:title>
  <dc:subject/>
  <dc:creator>Pontus Nilsson</dc:creator>
  <cp:keywords/>
  <dc:description/>
  <cp:lastModifiedBy>Pontus Nilsson</cp:lastModifiedBy>
  <cp:revision>3</cp:revision>
  <cp:lastPrinted>2019-10-14T11:05:00Z</cp:lastPrinted>
  <dcterms:created xsi:type="dcterms:W3CDTF">2019-10-14T10:36:00Z</dcterms:created>
  <dcterms:modified xsi:type="dcterms:W3CDTF">2019-10-14T11:05:00Z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23469088-a194-445b-b5c7-1dd3027333f0</vt:lpwstr>
  </property>
</Properties>
</file>