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54D2" w14:textId="42D1A20E" w:rsidR="00FD597F" w:rsidRDefault="00FD597F" w:rsidP="00472EBA">
      <w:pPr>
        <w:pStyle w:val="Rubrik"/>
      </w:pPr>
      <w:r w:rsidRPr="00FD597F">
        <w:t>S</w:t>
      </w:r>
      <w:r w:rsidR="00F6635A">
        <w:t>var på fråga 2016/17:559</w:t>
      </w:r>
      <w:r w:rsidR="00EF7DF7">
        <w:t xml:space="preserve"> av </w:t>
      </w:r>
      <w:r w:rsidR="00F6635A">
        <w:t>Saila Quicklund (M</w:t>
      </w:r>
      <w:r w:rsidR="001D1BD6">
        <w:t xml:space="preserve">) </w:t>
      </w:r>
      <w:r w:rsidR="00F6635A">
        <w:t>Polisiär nä</w:t>
      </w:r>
      <w:r w:rsidR="00F6635A">
        <w:t>r</w:t>
      </w:r>
      <w:r w:rsidR="00F6635A">
        <w:t>varo i Jämtlands län</w:t>
      </w:r>
    </w:p>
    <w:p w14:paraId="2893B1AB" w14:textId="1196F7CA" w:rsidR="006A63B0" w:rsidRPr="006A63B0" w:rsidRDefault="006A63B0" w:rsidP="006A63B0">
      <w:pPr>
        <w:pStyle w:val="Brdtext"/>
      </w:pPr>
      <w:r w:rsidRPr="006A63B0">
        <w:t>Saila Quicklund har frågat mig hur jag avser att agera för att stävja de pr</w:t>
      </w:r>
      <w:r w:rsidRPr="006A63B0">
        <w:t>o</w:t>
      </w:r>
      <w:r w:rsidRPr="006A63B0">
        <w:t xml:space="preserve">blem som folk upplever av den minskade polisiära närvaron i Jämtlands län. </w:t>
      </w:r>
    </w:p>
    <w:p w14:paraId="2ACE647C" w14:textId="2B485EB8" w:rsidR="00291F3A" w:rsidRPr="00291F3A" w:rsidRDefault="00291F3A" w:rsidP="00291F3A">
      <w:pPr>
        <w:pStyle w:val="Brdtext"/>
      </w:pPr>
      <w:r w:rsidRPr="00291F3A">
        <w:t>Ett syfte med ombildningen av polisen till en myndighet var att det skulle bli lättare att genomföra prioriteringar genom förflyttningar av resurser. Denna möjlighet gäller nationellt mellan regioner och måste även gälla inom en p</w:t>
      </w:r>
      <w:r w:rsidRPr="00291F3A">
        <w:t>o</w:t>
      </w:r>
      <w:r w:rsidRPr="00291F3A">
        <w:t>lisregion mellan olika verksamheter vid behov. Det är emellertid Polismy</w:t>
      </w:r>
      <w:r w:rsidRPr="00291F3A">
        <w:t>n</w:t>
      </w:r>
      <w:r w:rsidRPr="00291F3A">
        <w:t xml:space="preserve">digheten som avgör hur myndighetens </w:t>
      </w:r>
      <w:r>
        <w:t>resurser</w:t>
      </w:r>
      <w:r w:rsidRPr="00291F3A">
        <w:t xml:space="preserve"> ska fördelas internt inom organisationen och vilka åtgärder som behöver vidtas för att fullgöra de a</w:t>
      </w:r>
      <w:r w:rsidRPr="00291F3A">
        <w:t>r</w:t>
      </w:r>
      <w:r w:rsidRPr="00291F3A">
        <w:t>betsuppgifter som myndigheten har.</w:t>
      </w:r>
    </w:p>
    <w:p w14:paraId="0304B055" w14:textId="634C8BF0" w:rsidR="00A755D1" w:rsidRPr="006A63B0" w:rsidRDefault="00A755D1" w:rsidP="00A755D1">
      <w:pPr>
        <w:pStyle w:val="Brdtext"/>
      </w:pPr>
      <w:r w:rsidRPr="006A63B0">
        <w:t>Statskontoret konstaterar i sin första delrapport att Polismyndigheten har tagit flera initiativ som på sikt kommer att stärka polisens kontakt med me</w:t>
      </w:r>
      <w:r w:rsidRPr="006A63B0">
        <w:t>d</w:t>
      </w:r>
      <w:r w:rsidRPr="006A63B0">
        <w:t>borgarna</w:t>
      </w:r>
      <w:r>
        <w:t xml:space="preserve"> </w:t>
      </w:r>
      <w:r w:rsidR="003A54A3">
        <w:t>samt</w:t>
      </w:r>
      <w:r w:rsidRPr="006A63B0">
        <w:t xml:space="preserve"> att det lokala polisarbetet behöver prioritera</w:t>
      </w:r>
      <w:r>
        <w:t>s</w:t>
      </w:r>
      <w:r w:rsidR="003A54A3">
        <w:t xml:space="preserve"> i det fortsatta arbetet</w:t>
      </w:r>
      <w:r w:rsidRPr="006A63B0">
        <w:t xml:space="preserve">. </w:t>
      </w:r>
    </w:p>
    <w:p w14:paraId="33B56F5C" w14:textId="6D78EA1A" w:rsidR="006A63B0" w:rsidRPr="006A63B0" w:rsidRDefault="006A63B0" w:rsidP="00A755D1">
      <w:pPr>
        <w:pStyle w:val="Brdtext"/>
      </w:pPr>
      <w:r w:rsidRPr="006A63B0">
        <w:t>Statskontoret beskriver även att region Nord haft särskilda utmaningar vad gäller förflyttningar av personal till regionledningscentralen. Polismyndighe</w:t>
      </w:r>
      <w:r w:rsidRPr="006A63B0">
        <w:t>t</w:t>
      </w:r>
      <w:r w:rsidRPr="006A63B0">
        <w:t>en har en pågående resursförstärkning till regionledningscentralen i region Nord där samtliga polisregioner bidrar med personal samtidigt som anstäl</w:t>
      </w:r>
      <w:r w:rsidRPr="006A63B0">
        <w:t>l</w:t>
      </w:r>
      <w:r w:rsidRPr="006A63B0">
        <w:t xml:space="preserve">ningar sker. </w:t>
      </w:r>
    </w:p>
    <w:p w14:paraId="32876457" w14:textId="77777777" w:rsidR="00C03094" w:rsidRDefault="00C03094" w:rsidP="006A63B0">
      <w:pPr>
        <w:pStyle w:val="Brdtext"/>
      </w:pPr>
    </w:p>
    <w:p w14:paraId="0F212E28" w14:textId="77777777" w:rsidR="00C03094" w:rsidRDefault="00C03094" w:rsidP="006A63B0">
      <w:pPr>
        <w:pStyle w:val="Brdtext"/>
      </w:pPr>
    </w:p>
    <w:p w14:paraId="56A508F9" w14:textId="50082538" w:rsidR="006A63B0" w:rsidRDefault="006A63B0" w:rsidP="006A63B0">
      <w:pPr>
        <w:pStyle w:val="Brdtext"/>
      </w:pPr>
      <w:r w:rsidRPr="006A63B0">
        <w:lastRenderedPageBreak/>
        <w:t xml:space="preserve">Jag </w:t>
      </w:r>
      <w:r w:rsidR="00A755D1">
        <w:t>fortsätter att</w:t>
      </w:r>
      <w:r w:rsidRPr="006A63B0">
        <w:t xml:space="preserve"> noga </w:t>
      </w:r>
      <w:r w:rsidR="00A755D1">
        <w:t xml:space="preserve">följa </w:t>
      </w:r>
      <w:r w:rsidRPr="006A63B0">
        <w:t>det pågående arbetet för att säkerställa att inten</w:t>
      </w:r>
      <w:r w:rsidRPr="006A63B0">
        <w:t>t</w:t>
      </w:r>
      <w:proofErr w:type="gramStart"/>
      <w:r w:rsidRPr="006A63B0">
        <w:t>ionerna med reformen infrias.</w:t>
      </w:r>
      <w:proofErr w:type="gramEnd"/>
    </w:p>
    <w:p w14:paraId="06F47220" w14:textId="77777777" w:rsidR="00C03094" w:rsidRDefault="00C03094" w:rsidP="006A63B0">
      <w:pPr>
        <w:pStyle w:val="Brdtext"/>
      </w:pPr>
    </w:p>
    <w:p w14:paraId="6ACAF4F0" w14:textId="77777777" w:rsidR="00C03094" w:rsidRDefault="00C03094" w:rsidP="006A63B0">
      <w:pPr>
        <w:pStyle w:val="Brdtext"/>
      </w:pPr>
    </w:p>
    <w:p w14:paraId="064DAC91" w14:textId="77777777" w:rsidR="00C03094" w:rsidRDefault="00740D6B" w:rsidP="006A63B0">
      <w:pPr>
        <w:pStyle w:val="Brdtext"/>
      </w:pPr>
      <w:bookmarkStart w:id="0" w:name="_GoBack"/>
      <w:bookmarkEnd w:id="0"/>
      <w:r>
        <w:t>Stockholm den 11 januari 2017</w:t>
      </w:r>
    </w:p>
    <w:p w14:paraId="1F83D915" w14:textId="6CE1EE7F" w:rsidR="00740D6B" w:rsidRPr="006A63B0" w:rsidRDefault="00740D6B" w:rsidP="006A63B0">
      <w:pPr>
        <w:pStyle w:val="Brdtext"/>
      </w:pPr>
      <w:r>
        <w:t xml:space="preserve">Anders </w:t>
      </w:r>
      <w:proofErr w:type="spellStart"/>
      <w:r>
        <w:t>Ygeman</w:t>
      </w:r>
      <w:proofErr w:type="spellEnd"/>
    </w:p>
    <w:p w14:paraId="114F6880" w14:textId="77777777" w:rsidR="00F6635A" w:rsidRPr="00F6635A" w:rsidRDefault="00F6635A" w:rsidP="00F6635A">
      <w:pPr>
        <w:pStyle w:val="Brdtext"/>
      </w:pPr>
    </w:p>
    <w:sectPr w:rsidR="00F6635A" w:rsidRPr="00F6635A" w:rsidSect="00C03094">
      <w:headerReference w:type="first" r:id="rId16"/>
      <w:footerReference w:type="first" r:id="rId17"/>
      <w:pgSz w:w="11906" w:h="16838" w:code="9"/>
      <w:pgMar w:top="2041" w:right="1985" w:bottom="2041"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9D89" w14:textId="77777777" w:rsidR="00FD597F" w:rsidRDefault="00FD597F" w:rsidP="00A87A54">
      <w:pPr>
        <w:spacing w:after="0" w:line="240" w:lineRule="auto"/>
      </w:pPr>
      <w:r>
        <w:separator/>
      </w:r>
    </w:p>
  </w:endnote>
  <w:endnote w:type="continuationSeparator" w:id="0">
    <w:p w14:paraId="53C186E0" w14:textId="77777777" w:rsidR="00FD597F" w:rsidRDefault="00FD59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D597F" w:rsidRPr="00347E11" w14:paraId="0AFB2513" w14:textId="77777777" w:rsidTr="001F4302">
      <w:trPr>
        <w:trHeight w:val="510"/>
      </w:trPr>
      <w:tc>
        <w:tcPr>
          <w:tcW w:w="8525" w:type="dxa"/>
          <w:gridSpan w:val="2"/>
          <w:vAlign w:val="bottom"/>
        </w:tcPr>
        <w:p w14:paraId="09332ABC" w14:textId="77777777" w:rsidR="00FD597F" w:rsidRPr="00347E11" w:rsidRDefault="00FD597F" w:rsidP="00347E11">
          <w:pPr>
            <w:pStyle w:val="Sidfot"/>
            <w:rPr>
              <w:sz w:val="8"/>
            </w:rPr>
          </w:pPr>
        </w:p>
      </w:tc>
    </w:tr>
    <w:tr w:rsidR="00FD597F" w:rsidRPr="00EE3C0F" w14:paraId="2DF10F07" w14:textId="77777777" w:rsidTr="00C26068">
      <w:trPr>
        <w:trHeight w:val="227"/>
      </w:trPr>
      <w:tc>
        <w:tcPr>
          <w:tcW w:w="4074" w:type="dxa"/>
        </w:tcPr>
        <w:p w14:paraId="6EC75D63" w14:textId="1A945F79" w:rsidR="00FD597F" w:rsidRPr="00F53AEA" w:rsidRDefault="00FD597F" w:rsidP="00C26068">
          <w:pPr>
            <w:pStyle w:val="Sidfot"/>
          </w:pPr>
        </w:p>
      </w:tc>
      <w:tc>
        <w:tcPr>
          <w:tcW w:w="4451" w:type="dxa"/>
        </w:tcPr>
        <w:p w14:paraId="453C1B53" w14:textId="359D03BD" w:rsidR="00FD597F" w:rsidRPr="00F53AEA" w:rsidRDefault="00FD597F" w:rsidP="00F53AEA">
          <w:pPr>
            <w:pStyle w:val="Sidfot"/>
          </w:pPr>
        </w:p>
      </w:tc>
    </w:tr>
  </w:tbl>
  <w:p w14:paraId="13DA4B26" w14:textId="77777777" w:rsidR="00093408" w:rsidRPr="00B23EB9"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C067" w14:textId="77777777" w:rsidR="00FD597F" w:rsidRDefault="00FD597F" w:rsidP="00A87A54">
      <w:pPr>
        <w:spacing w:after="0" w:line="240" w:lineRule="auto"/>
      </w:pPr>
      <w:r>
        <w:separator/>
      </w:r>
    </w:p>
  </w:footnote>
  <w:footnote w:type="continuationSeparator" w:id="0">
    <w:p w14:paraId="730F612F" w14:textId="77777777" w:rsidR="00FD597F" w:rsidRDefault="00FD597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97F" w14:paraId="3DC0371A" w14:textId="77777777" w:rsidTr="00C93EBA">
      <w:trPr>
        <w:trHeight w:val="227"/>
      </w:trPr>
      <w:tc>
        <w:tcPr>
          <w:tcW w:w="5534" w:type="dxa"/>
        </w:tcPr>
        <w:p w14:paraId="3D54BCE4" w14:textId="77777777" w:rsidR="00FD597F" w:rsidRPr="007D73AB" w:rsidRDefault="00FD597F">
          <w:pPr>
            <w:pStyle w:val="Sidhuvud"/>
          </w:pPr>
        </w:p>
      </w:tc>
      <w:tc>
        <w:tcPr>
          <w:tcW w:w="3170" w:type="dxa"/>
          <w:vAlign w:val="bottom"/>
        </w:tcPr>
        <w:p w14:paraId="76DF4A85" w14:textId="77777777" w:rsidR="00FD597F" w:rsidRPr="007D73AB" w:rsidRDefault="00FD597F" w:rsidP="00340DE0">
          <w:pPr>
            <w:pStyle w:val="Sidhuvud"/>
          </w:pPr>
        </w:p>
      </w:tc>
      <w:tc>
        <w:tcPr>
          <w:tcW w:w="1134" w:type="dxa"/>
        </w:tcPr>
        <w:p w14:paraId="6F3ACC65" w14:textId="77777777" w:rsidR="00FD597F" w:rsidRDefault="00FD597F" w:rsidP="005A703A">
          <w:pPr>
            <w:pStyle w:val="Sidhuvud"/>
          </w:pPr>
        </w:p>
      </w:tc>
    </w:tr>
    <w:tr w:rsidR="00FD597F" w14:paraId="74C8F0F7" w14:textId="77777777" w:rsidTr="00C93EBA">
      <w:trPr>
        <w:trHeight w:val="1928"/>
      </w:trPr>
      <w:tc>
        <w:tcPr>
          <w:tcW w:w="5534" w:type="dxa"/>
        </w:tcPr>
        <w:p w14:paraId="120EB664" w14:textId="77777777" w:rsidR="00FD597F" w:rsidRPr="00340DE0" w:rsidRDefault="00FD597F" w:rsidP="00340DE0">
          <w:pPr>
            <w:pStyle w:val="Sidhuvud"/>
          </w:pPr>
          <w:bookmarkStart w:id="1" w:name="Logo"/>
          <w:bookmarkEnd w:id="1"/>
          <w:r>
            <w:rPr>
              <w:noProof/>
              <w:lang w:eastAsia="sv-SE"/>
            </w:rPr>
            <w:drawing>
              <wp:inline distT="0" distB="0" distL="0" distR="0" wp14:anchorId="206803FE" wp14:editId="516DDD9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977DAEA" w14:textId="77777777" w:rsidR="00FD597F" w:rsidRPr="00710A6C" w:rsidRDefault="00FD597F" w:rsidP="00EE3C0F">
          <w:pPr>
            <w:pStyle w:val="Sidhuvud"/>
            <w:rPr>
              <w:b/>
            </w:rPr>
          </w:pPr>
        </w:p>
        <w:p w14:paraId="661632E0" w14:textId="77777777" w:rsidR="00FD597F" w:rsidRDefault="00FD597F" w:rsidP="00EE3C0F">
          <w:pPr>
            <w:pStyle w:val="Sidhuvud"/>
          </w:pPr>
        </w:p>
        <w:p w14:paraId="7CAA9C7B" w14:textId="77777777" w:rsidR="00FD597F" w:rsidRDefault="00FD597F" w:rsidP="00EE3C0F">
          <w:pPr>
            <w:pStyle w:val="Sidhuvud"/>
          </w:pPr>
        </w:p>
        <w:sdt>
          <w:sdtPr>
            <w:alias w:val="HeaderDate"/>
            <w:tag w:val="ccRKShow_HeaderDate"/>
            <w:id w:val="823010959"/>
            <w:placeholder>
              <w:docPart w:val="E6DDFBE8033C4BC2AA21DD1E5D0209E4"/>
            </w:placeholder>
            <w:showingPlcHdr/>
            <w:dataBinding w:prefixMappings="xmlns:ns0='http://lp/documentinfo/RK' " w:xpath="/ns0:DocumentInfo[1]/ns0:BaseInfo[1]/ns0:HeaderDate[1]" w:storeItemID="{60E8556A-A8B3-4540-82EF-F9537FED594A}"/>
            <w:date w:fullDate="2016-11-30T00:00:00Z">
              <w:dateFormat w:val="yyyy-MM-dd"/>
              <w:lid w:val="sv-SE"/>
              <w:storeMappedDataAs w:val="dateTime"/>
              <w:calendar w:val="gregorian"/>
            </w:date>
          </w:sdtPr>
          <w:sdtEndPr/>
          <w:sdtContent>
            <w:p w14:paraId="3842041C" w14:textId="77777777" w:rsidR="00FD597F" w:rsidRDefault="00FD597F" w:rsidP="00EE3C0F">
              <w:pPr>
                <w:pStyle w:val="Sidhuvud"/>
              </w:pPr>
              <w:r>
                <w:t xml:space="preserve"> </w:t>
              </w:r>
            </w:p>
          </w:sdtContent>
        </w:sdt>
        <w:sdt>
          <w:sdtPr>
            <w:alias w:val="Dnr"/>
            <w:tag w:val="ccRKShow_Dnr"/>
            <w:id w:val="-584148506"/>
            <w:placeholder>
              <w:docPart w:val="E9FBF1688802431D8AB4BDEE24577D2C"/>
            </w:placeholder>
            <w:dataBinding w:prefixMappings="xmlns:ns0='http://lp/documentinfo/RK' " w:xpath="/ns0:DocumentInfo[1]/ns0:BaseInfo[1]/ns0:Dnr[1]" w:storeItemID="{60E8556A-A8B3-4540-82EF-F9537FED594A}"/>
            <w:text/>
          </w:sdtPr>
          <w:sdtEndPr/>
          <w:sdtContent>
            <w:p w14:paraId="57A46F87" w14:textId="0DBB2F7E" w:rsidR="00FD597F" w:rsidRDefault="00EA51D2" w:rsidP="00EE3C0F">
              <w:pPr>
                <w:pStyle w:val="Sidhuvud"/>
              </w:pPr>
              <w:r>
                <w:t>Ju2016/09136</w:t>
              </w:r>
              <w:r w:rsidRPr="0012703E">
                <w:t>/POL</w:t>
              </w:r>
            </w:p>
          </w:sdtContent>
        </w:sdt>
        <w:sdt>
          <w:sdtPr>
            <w:alias w:val="DocNumber"/>
            <w:tag w:val="DocNumber"/>
            <w:id w:val="1636522252"/>
            <w:placeholder>
              <w:docPart w:val="2CE27D8F37A54CFABC1E8515487714F7"/>
            </w:placeholder>
            <w:showingPlcHdr/>
            <w:dataBinding w:prefixMappings="xmlns:ns0='http://lp/documentinfo/RK' " w:xpath="/ns0:DocumentInfo[1]/ns0:BaseInfo[1]/ns0:DocNumber[1]" w:storeItemID="{60E8556A-A8B3-4540-82EF-F9537FED594A}"/>
            <w:text/>
          </w:sdtPr>
          <w:sdtEndPr/>
          <w:sdtContent>
            <w:p w14:paraId="5A576136" w14:textId="77777777" w:rsidR="00FD597F" w:rsidRDefault="00FD597F" w:rsidP="00EE3C0F">
              <w:pPr>
                <w:pStyle w:val="Sidhuvud"/>
              </w:pPr>
              <w:r>
                <w:rPr>
                  <w:rStyle w:val="Platshllartext"/>
                </w:rPr>
                <w:t xml:space="preserve"> </w:t>
              </w:r>
            </w:p>
          </w:sdtContent>
        </w:sdt>
        <w:p w14:paraId="65394648" w14:textId="77777777" w:rsidR="00FD597F" w:rsidRDefault="00FD597F" w:rsidP="00EE3C0F">
          <w:pPr>
            <w:pStyle w:val="Sidhuvud"/>
          </w:pPr>
        </w:p>
      </w:tc>
      <w:tc>
        <w:tcPr>
          <w:tcW w:w="1134" w:type="dxa"/>
        </w:tcPr>
        <w:p w14:paraId="614A270C" w14:textId="77777777" w:rsidR="00FD597F" w:rsidRPr="0094502D" w:rsidRDefault="00FD597F" w:rsidP="0094502D">
          <w:pPr>
            <w:pStyle w:val="Sidhuvud"/>
          </w:pPr>
        </w:p>
      </w:tc>
    </w:tr>
    <w:tr w:rsidR="00FD597F" w14:paraId="6EB8A003" w14:textId="77777777" w:rsidTr="00C93EBA">
      <w:trPr>
        <w:trHeight w:val="2268"/>
      </w:trPr>
      <w:sdt>
        <w:sdtPr>
          <w:rPr>
            <w:b/>
          </w:rPr>
          <w:alias w:val="SenderText"/>
          <w:tag w:val="ccRKShow_SenderText"/>
          <w:id w:val="1864632897"/>
          <w:placeholder>
            <w:docPart w:val="1399DFD1BF1A4E49A9CD4824EF0A6AD6"/>
          </w:placeholder>
        </w:sdtPr>
        <w:sdtEndPr>
          <w:rPr>
            <w:b w:val="0"/>
          </w:rPr>
        </w:sdtEndPr>
        <w:sdtContent>
          <w:tc>
            <w:tcPr>
              <w:tcW w:w="5534" w:type="dxa"/>
              <w:tcMar>
                <w:right w:w="1134" w:type="dxa"/>
              </w:tcMar>
            </w:tcPr>
            <w:p w14:paraId="5BD12C5D" w14:textId="77777777" w:rsidR="00FD597F" w:rsidRPr="00FD597F" w:rsidRDefault="00FD597F" w:rsidP="00340DE0">
              <w:pPr>
                <w:pStyle w:val="Sidhuvud"/>
                <w:rPr>
                  <w:b/>
                </w:rPr>
              </w:pPr>
              <w:r w:rsidRPr="00FD597F">
                <w:rPr>
                  <w:b/>
                </w:rPr>
                <w:t>Justitiedepartementet</w:t>
              </w:r>
            </w:p>
            <w:p w14:paraId="029FD690" w14:textId="77777777" w:rsidR="00FD597F" w:rsidRPr="00FD597F" w:rsidRDefault="00FD597F" w:rsidP="00340DE0">
              <w:pPr>
                <w:pStyle w:val="Sidhuvud"/>
              </w:pPr>
            </w:p>
            <w:p w14:paraId="48F6FF92" w14:textId="465F368D" w:rsidR="00FD597F" w:rsidRPr="00340DE0" w:rsidRDefault="00CF0334" w:rsidP="00340DE0">
              <w:pPr>
                <w:pStyle w:val="Sidhuvud"/>
              </w:pPr>
              <w:r>
                <w:t>Inrikesministern</w:t>
              </w:r>
            </w:p>
          </w:tc>
        </w:sdtContent>
      </w:sdt>
      <w:sdt>
        <w:sdtPr>
          <w:alias w:val="Recipient"/>
          <w:tag w:val="ccRKShow_Recipient"/>
          <w:id w:val="-1825270627"/>
          <w:placeholder>
            <w:docPart w:val="8A8E16E383C948B8A37C7737D8E39B7D"/>
          </w:placeholder>
          <w:dataBinding w:prefixMappings="xmlns:ns0='http://lp/documentinfo/RK' " w:xpath="/ns0:DocumentInfo[1]/ns0:BaseInfo[1]/ns0:Recipient[1]" w:storeItemID="{60E8556A-A8B3-4540-82EF-F9537FED594A}"/>
          <w:text w:multiLine="1"/>
        </w:sdtPr>
        <w:sdtEndPr/>
        <w:sdtContent>
          <w:tc>
            <w:tcPr>
              <w:tcW w:w="3170" w:type="dxa"/>
            </w:tcPr>
            <w:p w14:paraId="46B752CA" w14:textId="77777777" w:rsidR="00FD597F" w:rsidRDefault="00FD597F" w:rsidP="00547B89">
              <w:pPr>
                <w:pStyle w:val="Sidhuvud"/>
              </w:pPr>
              <w:r>
                <w:t>Till riksdagen</w:t>
              </w:r>
            </w:p>
          </w:tc>
        </w:sdtContent>
      </w:sdt>
      <w:tc>
        <w:tcPr>
          <w:tcW w:w="1134" w:type="dxa"/>
        </w:tcPr>
        <w:p w14:paraId="01EFFC8F" w14:textId="77777777" w:rsidR="00FD597F" w:rsidRDefault="00FD597F" w:rsidP="003E6020">
          <w:pPr>
            <w:pStyle w:val="Sidhuvud"/>
          </w:pPr>
        </w:p>
      </w:tc>
    </w:tr>
  </w:tbl>
  <w:p w14:paraId="3BDF776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4120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22041A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D3ACD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33C74B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1304"/>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F"/>
    <w:rsid w:val="00004D5C"/>
    <w:rsid w:val="0000504C"/>
    <w:rsid w:val="00005F68"/>
    <w:rsid w:val="0001019E"/>
    <w:rsid w:val="00011A9C"/>
    <w:rsid w:val="00012B00"/>
    <w:rsid w:val="00017197"/>
    <w:rsid w:val="0001725B"/>
    <w:rsid w:val="000203B0"/>
    <w:rsid w:val="000250EB"/>
    <w:rsid w:val="00025992"/>
    <w:rsid w:val="00026711"/>
    <w:rsid w:val="00026D60"/>
    <w:rsid w:val="0003679E"/>
    <w:rsid w:val="00041EDC"/>
    <w:rsid w:val="00053CAA"/>
    <w:rsid w:val="000546F9"/>
    <w:rsid w:val="00057FE0"/>
    <w:rsid w:val="00066BC9"/>
    <w:rsid w:val="0007033C"/>
    <w:rsid w:val="000757FC"/>
    <w:rsid w:val="000862E0"/>
    <w:rsid w:val="000873C3"/>
    <w:rsid w:val="00092355"/>
    <w:rsid w:val="00093408"/>
    <w:rsid w:val="0009435C"/>
    <w:rsid w:val="000A37F5"/>
    <w:rsid w:val="000C61D1"/>
    <w:rsid w:val="000E12D9"/>
    <w:rsid w:val="000F00B8"/>
    <w:rsid w:val="000F32B8"/>
    <w:rsid w:val="0011413E"/>
    <w:rsid w:val="00116A36"/>
    <w:rsid w:val="00121002"/>
    <w:rsid w:val="0012703E"/>
    <w:rsid w:val="001428E2"/>
    <w:rsid w:val="00143FDD"/>
    <w:rsid w:val="00170CE4"/>
    <w:rsid w:val="0017300E"/>
    <w:rsid w:val="00173126"/>
    <w:rsid w:val="00192D44"/>
    <w:rsid w:val="00192E34"/>
    <w:rsid w:val="001962DF"/>
    <w:rsid w:val="001A2A61"/>
    <w:rsid w:val="001A73B2"/>
    <w:rsid w:val="001C4980"/>
    <w:rsid w:val="001C5DC9"/>
    <w:rsid w:val="001C71A9"/>
    <w:rsid w:val="001D1BD6"/>
    <w:rsid w:val="001E1A13"/>
    <w:rsid w:val="001E56DE"/>
    <w:rsid w:val="001E60CB"/>
    <w:rsid w:val="001E6A7E"/>
    <w:rsid w:val="001F0629"/>
    <w:rsid w:val="001F0736"/>
    <w:rsid w:val="001F4302"/>
    <w:rsid w:val="001F4C80"/>
    <w:rsid w:val="001F525B"/>
    <w:rsid w:val="001F6BBE"/>
    <w:rsid w:val="001F747C"/>
    <w:rsid w:val="002036FF"/>
    <w:rsid w:val="00204079"/>
    <w:rsid w:val="002102FD"/>
    <w:rsid w:val="00211B4E"/>
    <w:rsid w:val="00213258"/>
    <w:rsid w:val="00222258"/>
    <w:rsid w:val="00223AD6"/>
    <w:rsid w:val="0022666A"/>
    <w:rsid w:val="0023034A"/>
    <w:rsid w:val="00233D52"/>
    <w:rsid w:val="00237147"/>
    <w:rsid w:val="00237918"/>
    <w:rsid w:val="00260D2D"/>
    <w:rsid w:val="00270076"/>
    <w:rsid w:val="002760F6"/>
    <w:rsid w:val="0027664F"/>
    <w:rsid w:val="00281106"/>
    <w:rsid w:val="00282D27"/>
    <w:rsid w:val="002847F7"/>
    <w:rsid w:val="00291F3A"/>
    <w:rsid w:val="00292420"/>
    <w:rsid w:val="00292950"/>
    <w:rsid w:val="00296B7A"/>
    <w:rsid w:val="002A6820"/>
    <w:rsid w:val="002A6827"/>
    <w:rsid w:val="002C5B48"/>
    <w:rsid w:val="002D4298"/>
    <w:rsid w:val="002D4829"/>
    <w:rsid w:val="002E4D3F"/>
    <w:rsid w:val="002E6BB3"/>
    <w:rsid w:val="002F59E0"/>
    <w:rsid w:val="002F66A6"/>
    <w:rsid w:val="003050DB"/>
    <w:rsid w:val="00306FFC"/>
    <w:rsid w:val="00310561"/>
    <w:rsid w:val="00311D8C"/>
    <w:rsid w:val="003128E2"/>
    <w:rsid w:val="00317ED9"/>
    <w:rsid w:val="00326C03"/>
    <w:rsid w:val="00327474"/>
    <w:rsid w:val="00340DE0"/>
    <w:rsid w:val="00341F47"/>
    <w:rsid w:val="00342327"/>
    <w:rsid w:val="00347E11"/>
    <w:rsid w:val="00350696"/>
    <w:rsid w:val="00350C92"/>
    <w:rsid w:val="00352D04"/>
    <w:rsid w:val="00355B58"/>
    <w:rsid w:val="00361B45"/>
    <w:rsid w:val="00362034"/>
    <w:rsid w:val="00362BD9"/>
    <w:rsid w:val="00365461"/>
    <w:rsid w:val="00367761"/>
    <w:rsid w:val="00370311"/>
    <w:rsid w:val="0037227E"/>
    <w:rsid w:val="00380663"/>
    <w:rsid w:val="003853E3"/>
    <w:rsid w:val="0038587E"/>
    <w:rsid w:val="00385999"/>
    <w:rsid w:val="00392ED4"/>
    <w:rsid w:val="003A2E73"/>
    <w:rsid w:val="003A54A3"/>
    <w:rsid w:val="003A5969"/>
    <w:rsid w:val="003A5C58"/>
    <w:rsid w:val="003A5F1E"/>
    <w:rsid w:val="003C7BE0"/>
    <w:rsid w:val="003D0DD3"/>
    <w:rsid w:val="003D17EF"/>
    <w:rsid w:val="003D3535"/>
    <w:rsid w:val="003E285A"/>
    <w:rsid w:val="003E6020"/>
    <w:rsid w:val="003F2447"/>
    <w:rsid w:val="004049CF"/>
    <w:rsid w:val="0041223B"/>
    <w:rsid w:val="00413A4E"/>
    <w:rsid w:val="00415163"/>
    <w:rsid w:val="0042068E"/>
    <w:rsid w:val="00422030"/>
    <w:rsid w:val="00422A7F"/>
    <w:rsid w:val="00441D70"/>
    <w:rsid w:val="00445E4C"/>
    <w:rsid w:val="004660C8"/>
    <w:rsid w:val="00472EBA"/>
    <w:rsid w:val="00474676"/>
    <w:rsid w:val="0047511B"/>
    <w:rsid w:val="00480EC3"/>
    <w:rsid w:val="0048317E"/>
    <w:rsid w:val="00485601"/>
    <w:rsid w:val="004865B8"/>
    <w:rsid w:val="00486C0D"/>
    <w:rsid w:val="00491796"/>
    <w:rsid w:val="004B1E7B"/>
    <w:rsid w:val="004B35E7"/>
    <w:rsid w:val="004B63BF"/>
    <w:rsid w:val="004B66DA"/>
    <w:rsid w:val="004B7DFF"/>
    <w:rsid w:val="004C5686"/>
    <w:rsid w:val="004C70EE"/>
    <w:rsid w:val="004D1D9C"/>
    <w:rsid w:val="004D3364"/>
    <w:rsid w:val="004D53B7"/>
    <w:rsid w:val="004E1C73"/>
    <w:rsid w:val="004E25CD"/>
    <w:rsid w:val="004E6110"/>
    <w:rsid w:val="004F0448"/>
    <w:rsid w:val="004F1038"/>
    <w:rsid w:val="004F1EA0"/>
    <w:rsid w:val="004F6525"/>
    <w:rsid w:val="00502C51"/>
    <w:rsid w:val="00505905"/>
    <w:rsid w:val="00510187"/>
    <w:rsid w:val="00511A1B"/>
    <w:rsid w:val="00511A68"/>
    <w:rsid w:val="0052127C"/>
    <w:rsid w:val="00527F97"/>
    <w:rsid w:val="005302E0"/>
    <w:rsid w:val="0054264A"/>
    <w:rsid w:val="00542B02"/>
    <w:rsid w:val="00544738"/>
    <w:rsid w:val="005456E4"/>
    <w:rsid w:val="00547B89"/>
    <w:rsid w:val="005606BC"/>
    <w:rsid w:val="0056567E"/>
    <w:rsid w:val="00566BCA"/>
    <w:rsid w:val="00566E8B"/>
    <w:rsid w:val="00567799"/>
    <w:rsid w:val="00571A0B"/>
    <w:rsid w:val="00571A41"/>
    <w:rsid w:val="005747D0"/>
    <w:rsid w:val="00582207"/>
    <w:rsid w:val="005850D7"/>
    <w:rsid w:val="0058522F"/>
    <w:rsid w:val="00596E2B"/>
    <w:rsid w:val="005A5193"/>
    <w:rsid w:val="005B115A"/>
    <w:rsid w:val="005C120D"/>
    <w:rsid w:val="005E2F29"/>
    <w:rsid w:val="005E4E79"/>
    <w:rsid w:val="005E5CE7"/>
    <w:rsid w:val="0060492E"/>
    <w:rsid w:val="006175D7"/>
    <w:rsid w:val="006208E5"/>
    <w:rsid w:val="00631F82"/>
    <w:rsid w:val="00650080"/>
    <w:rsid w:val="00654B4D"/>
    <w:rsid w:val="0066378C"/>
    <w:rsid w:val="00670A48"/>
    <w:rsid w:val="00672F6F"/>
    <w:rsid w:val="006900A0"/>
    <w:rsid w:val="0069523C"/>
    <w:rsid w:val="006962CA"/>
    <w:rsid w:val="00696B5E"/>
    <w:rsid w:val="006977F8"/>
    <w:rsid w:val="006A6272"/>
    <w:rsid w:val="006A63B0"/>
    <w:rsid w:val="006B4781"/>
    <w:rsid w:val="006B4A30"/>
    <w:rsid w:val="006B7569"/>
    <w:rsid w:val="006C28EE"/>
    <w:rsid w:val="006D0231"/>
    <w:rsid w:val="006D2998"/>
    <w:rsid w:val="006D3188"/>
    <w:rsid w:val="006E08FC"/>
    <w:rsid w:val="006F2588"/>
    <w:rsid w:val="00710A6C"/>
    <w:rsid w:val="00712266"/>
    <w:rsid w:val="00712593"/>
    <w:rsid w:val="00727AFB"/>
    <w:rsid w:val="00740D6B"/>
    <w:rsid w:val="00743E09"/>
    <w:rsid w:val="00750C93"/>
    <w:rsid w:val="00754E24"/>
    <w:rsid w:val="00757B3B"/>
    <w:rsid w:val="00762F7C"/>
    <w:rsid w:val="00773075"/>
    <w:rsid w:val="00776254"/>
    <w:rsid w:val="00782B3F"/>
    <w:rsid w:val="00782E3C"/>
    <w:rsid w:val="0079641B"/>
    <w:rsid w:val="007A1887"/>
    <w:rsid w:val="007A629C"/>
    <w:rsid w:val="007C44FF"/>
    <w:rsid w:val="007C46FF"/>
    <w:rsid w:val="007C7BDB"/>
    <w:rsid w:val="007D73AB"/>
    <w:rsid w:val="007E2712"/>
    <w:rsid w:val="007E5516"/>
    <w:rsid w:val="007E7EE2"/>
    <w:rsid w:val="007F06CA"/>
    <w:rsid w:val="007F3F82"/>
    <w:rsid w:val="007F73C3"/>
    <w:rsid w:val="007F7C8D"/>
    <w:rsid w:val="0080228F"/>
    <w:rsid w:val="00804C1B"/>
    <w:rsid w:val="008178E6"/>
    <w:rsid w:val="00821E5D"/>
    <w:rsid w:val="0082249C"/>
    <w:rsid w:val="00825F0E"/>
    <w:rsid w:val="00830B7B"/>
    <w:rsid w:val="008349AA"/>
    <w:rsid w:val="008375D5"/>
    <w:rsid w:val="00837A1C"/>
    <w:rsid w:val="00840C2B"/>
    <w:rsid w:val="008431AF"/>
    <w:rsid w:val="008504F6"/>
    <w:rsid w:val="00863BB7"/>
    <w:rsid w:val="00875DDD"/>
    <w:rsid w:val="00881BC6"/>
    <w:rsid w:val="008860CC"/>
    <w:rsid w:val="00891929"/>
    <w:rsid w:val="00893029"/>
    <w:rsid w:val="0089514A"/>
    <w:rsid w:val="008A0A0D"/>
    <w:rsid w:val="008A7506"/>
    <w:rsid w:val="008B1603"/>
    <w:rsid w:val="008B74C4"/>
    <w:rsid w:val="008C562B"/>
    <w:rsid w:val="008D3090"/>
    <w:rsid w:val="008D4306"/>
    <w:rsid w:val="008D4508"/>
    <w:rsid w:val="008D4DC4"/>
    <w:rsid w:val="008D7CAF"/>
    <w:rsid w:val="008E5EE5"/>
    <w:rsid w:val="008E65A8"/>
    <w:rsid w:val="008E77D6"/>
    <w:rsid w:val="009036E7"/>
    <w:rsid w:val="0091053B"/>
    <w:rsid w:val="009222E6"/>
    <w:rsid w:val="0094502D"/>
    <w:rsid w:val="00945EBF"/>
    <w:rsid w:val="00947013"/>
    <w:rsid w:val="00984EA2"/>
    <w:rsid w:val="00986CC3"/>
    <w:rsid w:val="0099068E"/>
    <w:rsid w:val="009920AA"/>
    <w:rsid w:val="00992F61"/>
    <w:rsid w:val="009A2B05"/>
    <w:rsid w:val="009A4D0A"/>
    <w:rsid w:val="009B0C63"/>
    <w:rsid w:val="009B3647"/>
    <w:rsid w:val="009C2459"/>
    <w:rsid w:val="009C2B46"/>
    <w:rsid w:val="009C4448"/>
    <w:rsid w:val="009C610D"/>
    <w:rsid w:val="009C62DC"/>
    <w:rsid w:val="009D5D40"/>
    <w:rsid w:val="009D6B1B"/>
    <w:rsid w:val="009E107B"/>
    <w:rsid w:val="009E18D6"/>
    <w:rsid w:val="00A00D24"/>
    <w:rsid w:val="00A01F5C"/>
    <w:rsid w:val="00A165E2"/>
    <w:rsid w:val="00A2019A"/>
    <w:rsid w:val="00A24CCB"/>
    <w:rsid w:val="00A26CCA"/>
    <w:rsid w:val="00A3270B"/>
    <w:rsid w:val="00A379E4"/>
    <w:rsid w:val="00A43B02"/>
    <w:rsid w:val="00A46B85"/>
    <w:rsid w:val="00A50585"/>
    <w:rsid w:val="00A506F1"/>
    <w:rsid w:val="00A5156E"/>
    <w:rsid w:val="00A53E57"/>
    <w:rsid w:val="00A56824"/>
    <w:rsid w:val="00A66940"/>
    <w:rsid w:val="00A67276"/>
    <w:rsid w:val="00A67840"/>
    <w:rsid w:val="00A71A9E"/>
    <w:rsid w:val="00A743AC"/>
    <w:rsid w:val="00A755D1"/>
    <w:rsid w:val="00A8537B"/>
    <w:rsid w:val="00A870B0"/>
    <w:rsid w:val="00A87A54"/>
    <w:rsid w:val="00A94DDC"/>
    <w:rsid w:val="00AA1809"/>
    <w:rsid w:val="00AB5519"/>
    <w:rsid w:val="00AB6313"/>
    <w:rsid w:val="00AB71DD"/>
    <w:rsid w:val="00AC0B9A"/>
    <w:rsid w:val="00AC15C5"/>
    <w:rsid w:val="00AD0E75"/>
    <w:rsid w:val="00AF0BB7"/>
    <w:rsid w:val="00AF0BDE"/>
    <w:rsid w:val="00AF0EDE"/>
    <w:rsid w:val="00B0234E"/>
    <w:rsid w:val="00B06751"/>
    <w:rsid w:val="00B149E2"/>
    <w:rsid w:val="00B17ED7"/>
    <w:rsid w:val="00B2169D"/>
    <w:rsid w:val="00B21CBB"/>
    <w:rsid w:val="00B23EB9"/>
    <w:rsid w:val="00B263C0"/>
    <w:rsid w:val="00B264B4"/>
    <w:rsid w:val="00B316CA"/>
    <w:rsid w:val="00B32D4B"/>
    <w:rsid w:val="00B3528F"/>
    <w:rsid w:val="00B41F72"/>
    <w:rsid w:val="00B44E90"/>
    <w:rsid w:val="00B47956"/>
    <w:rsid w:val="00B517E1"/>
    <w:rsid w:val="00B55E70"/>
    <w:rsid w:val="00B60238"/>
    <w:rsid w:val="00B63A79"/>
    <w:rsid w:val="00B64962"/>
    <w:rsid w:val="00B66AC0"/>
    <w:rsid w:val="00B84409"/>
    <w:rsid w:val="00B94702"/>
    <w:rsid w:val="00B955BA"/>
    <w:rsid w:val="00B96681"/>
    <w:rsid w:val="00BB5683"/>
    <w:rsid w:val="00BB76B0"/>
    <w:rsid w:val="00BC17DF"/>
    <w:rsid w:val="00BD0826"/>
    <w:rsid w:val="00BD15AB"/>
    <w:rsid w:val="00BD4FDE"/>
    <w:rsid w:val="00BE3210"/>
    <w:rsid w:val="00BF4F06"/>
    <w:rsid w:val="00BF534E"/>
    <w:rsid w:val="00C03094"/>
    <w:rsid w:val="00C043C5"/>
    <w:rsid w:val="00C141C6"/>
    <w:rsid w:val="00C2071A"/>
    <w:rsid w:val="00C20ACB"/>
    <w:rsid w:val="00C23703"/>
    <w:rsid w:val="00C26068"/>
    <w:rsid w:val="00C271A8"/>
    <w:rsid w:val="00C37A77"/>
    <w:rsid w:val="00C40B25"/>
    <w:rsid w:val="00C461E6"/>
    <w:rsid w:val="00C63EC4"/>
    <w:rsid w:val="00C73F4A"/>
    <w:rsid w:val="00C7490D"/>
    <w:rsid w:val="00C86683"/>
    <w:rsid w:val="00C9061B"/>
    <w:rsid w:val="00C93EBA"/>
    <w:rsid w:val="00CA7FF5"/>
    <w:rsid w:val="00CB029A"/>
    <w:rsid w:val="00CB07E5"/>
    <w:rsid w:val="00CB1E7C"/>
    <w:rsid w:val="00CB2EA1"/>
    <w:rsid w:val="00CB2F84"/>
    <w:rsid w:val="00CB43F1"/>
    <w:rsid w:val="00CB6A8A"/>
    <w:rsid w:val="00CB6EDE"/>
    <w:rsid w:val="00CC1235"/>
    <w:rsid w:val="00CC41BA"/>
    <w:rsid w:val="00CD1C6C"/>
    <w:rsid w:val="00CD6169"/>
    <w:rsid w:val="00CD6D76"/>
    <w:rsid w:val="00CE4605"/>
    <w:rsid w:val="00CE7357"/>
    <w:rsid w:val="00CF0334"/>
    <w:rsid w:val="00CF1FD8"/>
    <w:rsid w:val="00CF4FDC"/>
    <w:rsid w:val="00D021D2"/>
    <w:rsid w:val="00D040F7"/>
    <w:rsid w:val="00D061BB"/>
    <w:rsid w:val="00D07BE1"/>
    <w:rsid w:val="00D10F5B"/>
    <w:rsid w:val="00D116C0"/>
    <w:rsid w:val="00D13433"/>
    <w:rsid w:val="00D13D8A"/>
    <w:rsid w:val="00D13DF6"/>
    <w:rsid w:val="00D279D8"/>
    <w:rsid w:val="00D27C8E"/>
    <w:rsid w:val="00D4141B"/>
    <w:rsid w:val="00D4145D"/>
    <w:rsid w:val="00D5467F"/>
    <w:rsid w:val="00D55837"/>
    <w:rsid w:val="00D6730A"/>
    <w:rsid w:val="00D674A6"/>
    <w:rsid w:val="00D74B7C"/>
    <w:rsid w:val="00D76068"/>
    <w:rsid w:val="00D76B01"/>
    <w:rsid w:val="00D84704"/>
    <w:rsid w:val="00D95424"/>
    <w:rsid w:val="00DA5C0D"/>
    <w:rsid w:val="00DA6212"/>
    <w:rsid w:val="00DB714B"/>
    <w:rsid w:val="00DD0722"/>
    <w:rsid w:val="00DF3E15"/>
    <w:rsid w:val="00DF5BFB"/>
    <w:rsid w:val="00E124DC"/>
    <w:rsid w:val="00E260FA"/>
    <w:rsid w:val="00E27E9F"/>
    <w:rsid w:val="00E406DF"/>
    <w:rsid w:val="00E469E4"/>
    <w:rsid w:val="00E475C3"/>
    <w:rsid w:val="00E509B0"/>
    <w:rsid w:val="00E533EC"/>
    <w:rsid w:val="00E670AE"/>
    <w:rsid w:val="00E8751E"/>
    <w:rsid w:val="00EA1688"/>
    <w:rsid w:val="00EA4C83"/>
    <w:rsid w:val="00EA51D2"/>
    <w:rsid w:val="00EC1DA0"/>
    <w:rsid w:val="00EC329B"/>
    <w:rsid w:val="00EC73EB"/>
    <w:rsid w:val="00ED592E"/>
    <w:rsid w:val="00ED6ABD"/>
    <w:rsid w:val="00ED72E1"/>
    <w:rsid w:val="00EE1481"/>
    <w:rsid w:val="00EE3C0F"/>
    <w:rsid w:val="00EE3CBD"/>
    <w:rsid w:val="00EE6810"/>
    <w:rsid w:val="00EF2A7F"/>
    <w:rsid w:val="00EF4803"/>
    <w:rsid w:val="00EF7DF7"/>
    <w:rsid w:val="00F02E83"/>
    <w:rsid w:val="00F03EAC"/>
    <w:rsid w:val="00F04B7C"/>
    <w:rsid w:val="00F14024"/>
    <w:rsid w:val="00F25761"/>
    <w:rsid w:val="00F259D7"/>
    <w:rsid w:val="00F32D05"/>
    <w:rsid w:val="00F35263"/>
    <w:rsid w:val="00F403BF"/>
    <w:rsid w:val="00F5045C"/>
    <w:rsid w:val="00F53AEA"/>
    <w:rsid w:val="00F6392C"/>
    <w:rsid w:val="00F64256"/>
    <w:rsid w:val="00F66093"/>
    <w:rsid w:val="00F6635A"/>
    <w:rsid w:val="00F70848"/>
    <w:rsid w:val="00F834AA"/>
    <w:rsid w:val="00F848D6"/>
    <w:rsid w:val="00F943C8"/>
    <w:rsid w:val="00F96B28"/>
    <w:rsid w:val="00FA41B4"/>
    <w:rsid w:val="00FA5DDD"/>
    <w:rsid w:val="00FA7644"/>
    <w:rsid w:val="00FD0B7B"/>
    <w:rsid w:val="00FD597F"/>
    <w:rsid w:val="00FE1839"/>
    <w:rsid w:val="00FE1DCC"/>
    <w:rsid w:val="00FF0538"/>
    <w:rsid w:val="00FF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48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91F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02599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D597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D5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D5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D5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Standardstycketeckensnitt"/>
    <w:link w:val="Brdtext"/>
    <w:rsid w:val="00025992"/>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D59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97F"/>
    <w:rPr>
      <w:rFonts w:ascii="Tahoma" w:hAnsi="Tahoma" w:cs="Tahoma"/>
      <w:sz w:val="16"/>
      <w:szCs w:val="16"/>
    </w:rPr>
  </w:style>
  <w:style w:type="paragraph" w:styleId="Adress-brev">
    <w:name w:val="envelope address"/>
    <w:basedOn w:val="Normal"/>
    <w:uiPriority w:val="99"/>
    <w:semiHidden/>
    <w:unhideWhenUsed/>
    <w:rsid w:val="00FD597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D597F"/>
    <w:pPr>
      <w:spacing w:after="0" w:line="240" w:lineRule="auto"/>
    </w:pPr>
  </w:style>
  <w:style w:type="character" w:customStyle="1" w:styleId="AnteckningsrubrikChar">
    <w:name w:val="Anteckningsrubrik Char"/>
    <w:basedOn w:val="Standardstycketeckensnitt"/>
    <w:link w:val="Anteckningsrubrik"/>
    <w:uiPriority w:val="99"/>
    <w:semiHidden/>
    <w:rsid w:val="00FD597F"/>
  </w:style>
  <w:style w:type="paragraph" w:styleId="Avslutandetext">
    <w:name w:val="Closing"/>
    <w:basedOn w:val="Normal"/>
    <w:link w:val="AvslutandetextChar"/>
    <w:uiPriority w:val="99"/>
    <w:semiHidden/>
    <w:unhideWhenUsed/>
    <w:rsid w:val="00FD597F"/>
    <w:pPr>
      <w:spacing w:after="0" w:line="240" w:lineRule="auto"/>
      <w:ind w:left="4252"/>
    </w:pPr>
  </w:style>
  <w:style w:type="character" w:customStyle="1" w:styleId="AvslutandetextChar">
    <w:name w:val="Avslutande text Char"/>
    <w:basedOn w:val="Standardstycketeckensnitt"/>
    <w:link w:val="Avslutandetext"/>
    <w:uiPriority w:val="99"/>
    <w:semiHidden/>
    <w:rsid w:val="00FD597F"/>
  </w:style>
  <w:style w:type="paragraph" w:styleId="Avsndaradress-brev">
    <w:name w:val="envelope return"/>
    <w:basedOn w:val="Normal"/>
    <w:uiPriority w:val="99"/>
    <w:semiHidden/>
    <w:unhideWhenUsed/>
    <w:rsid w:val="00FD597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D597F"/>
    <w:pPr>
      <w:spacing w:after="120" w:line="480" w:lineRule="auto"/>
    </w:pPr>
  </w:style>
  <w:style w:type="character" w:customStyle="1" w:styleId="Brdtext2Char">
    <w:name w:val="Brödtext 2 Char"/>
    <w:basedOn w:val="Standardstycketeckensnitt"/>
    <w:link w:val="Brdtext2"/>
    <w:uiPriority w:val="99"/>
    <w:semiHidden/>
    <w:rsid w:val="00FD597F"/>
  </w:style>
  <w:style w:type="paragraph" w:styleId="Brdtext3">
    <w:name w:val="Body Text 3"/>
    <w:basedOn w:val="Normal"/>
    <w:link w:val="Brdtext3Char"/>
    <w:uiPriority w:val="99"/>
    <w:semiHidden/>
    <w:unhideWhenUsed/>
    <w:rsid w:val="00FD597F"/>
    <w:pPr>
      <w:spacing w:after="120"/>
    </w:pPr>
    <w:rPr>
      <w:sz w:val="16"/>
      <w:szCs w:val="16"/>
    </w:rPr>
  </w:style>
  <w:style w:type="character" w:customStyle="1" w:styleId="Brdtext3Char">
    <w:name w:val="Brödtext 3 Char"/>
    <w:basedOn w:val="Standardstycketeckensnitt"/>
    <w:link w:val="Brdtext3"/>
    <w:uiPriority w:val="99"/>
    <w:semiHidden/>
    <w:rsid w:val="00FD597F"/>
    <w:rPr>
      <w:sz w:val="16"/>
      <w:szCs w:val="16"/>
    </w:rPr>
  </w:style>
  <w:style w:type="paragraph" w:styleId="Brdtextmedfrstaindrag">
    <w:name w:val="Body Text First Indent"/>
    <w:basedOn w:val="Brdtext"/>
    <w:link w:val="BrdtextmedfrstaindragChar"/>
    <w:uiPriority w:val="99"/>
    <w:semiHidden/>
    <w:unhideWhenUsed/>
    <w:rsid w:val="00FD597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D597F"/>
  </w:style>
  <w:style w:type="paragraph" w:styleId="Brdtextmedfrstaindrag2">
    <w:name w:val="Body Text First Indent 2"/>
    <w:basedOn w:val="Brdtextmedindrag"/>
    <w:link w:val="Brdtextmedfrstaindrag2Char"/>
    <w:uiPriority w:val="99"/>
    <w:semiHidden/>
    <w:unhideWhenUsed/>
    <w:rsid w:val="00FD597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D597F"/>
  </w:style>
  <w:style w:type="paragraph" w:styleId="Brdtextmedindrag2">
    <w:name w:val="Body Text Indent 2"/>
    <w:basedOn w:val="Normal"/>
    <w:link w:val="Brdtextmedindrag2Char"/>
    <w:uiPriority w:val="99"/>
    <w:semiHidden/>
    <w:unhideWhenUsed/>
    <w:rsid w:val="00FD59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D597F"/>
  </w:style>
  <w:style w:type="paragraph" w:styleId="Brdtextmedindrag3">
    <w:name w:val="Body Text Indent 3"/>
    <w:basedOn w:val="Normal"/>
    <w:link w:val="Brdtextmedindrag3Char"/>
    <w:uiPriority w:val="99"/>
    <w:semiHidden/>
    <w:unhideWhenUsed/>
    <w:rsid w:val="00FD59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D597F"/>
    <w:rPr>
      <w:sz w:val="16"/>
      <w:szCs w:val="16"/>
    </w:rPr>
  </w:style>
  <w:style w:type="paragraph" w:styleId="Citat">
    <w:name w:val="Quote"/>
    <w:basedOn w:val="Normal"/>
    <w:next w:val="Normal"/>
    <w:link w:val="CitatChar"/>
    <w:uiPriority w:val="29"/>
    <w:semiHidden/>
    <w:qFormat/>
    <w:rsid w:val="00FD597F"/>
    <w:rPr>
      <w:i/>
      <w:iCs/>
      <w:color w:val="000000" w:themeColor="text1"/>
    </w:rPr>
  </w:style>
  <w:style w:type="character" w:customStyle="1" w:styleId="CitatChar">
    <w:name w:val="Citat Char"/>
    <w:basedOn w:val="Standardstycketeckensnitt"/>
    <w:link w:val="Citat"/>
    <w:uiPriority w:val="29"/>
    <w:semiHidden/>
    <w:rsid w:val="00FD597F"/>
    <w:rPr>
      <w:i/>
      <w:iCs/>
      <w:color w:val="000000" w:themeColor="text1"/>
    </w:rPr>
  </w:style>
  <w:style w:type="paragraph" w:styleId="Citatfrteckning">
    <w:name w:val="table of authorities"/>
    <w:basedOn w:val="Normal"/>
    <w:next w:val="Normal"/>
    <w:uiPriority w:val="99"/>
    <w:semiHidden/>
    <w:unhideWhenUsed/>
    <w:rsid w:val="00FD597F"/>
    <w:pPr>
      <w:spacing w:after="0"/>
      <w:ind w:left="250" w:hanging="250"/>
    </w:pPr>
  </w:style>
  <w:style w:type="paragraph" w:styleId="Citatfrteckningsrubrik">
    <w:name w:val="toa heading"/>
    <w:basedOn w:val="Normal"/>
    <w:next w:val="Normal"/>
    <w:uiPriority w:val="99"/>
    <w:semiHidden/>
    <w:unhideWhenUsed/>
    <w:rsid w:val="00FD59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D597F"/>
  </w:style>
  <w:style w:type="character" w:customStyle="1" w:styleId="DatumChar">
    <w:name w:val="Datum Char"/>
    <w:basedOn w:val="Standardstycketeckensnitt"/>
    <w:link w:val="Datum"/>
    <w:uiPriority w:val="99"/>
    <w:semiHidden/>
    <w:rsid w:val="00FD597F"/>
  </w:style>
  <w:style w:type="paragraph" w:styleId="Dokumentversikt">
    <w:name w:val="Document Map"/>
    <w:basedOn w:val="Normal"/>
    <w:link w:val="DokumentversiktChar"/>
    <w:uiPriority w:val="99"/>
    <w:semiHidden/>
    <w:unhideWhenUsed/>
    <w:rsid w:val="00FD597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597F"/>
    <w:rPr>
      <w:rFonts w:ascii="Tahoma" w:hAnsi="Tahoma" w:cs="Tahoma"/>
      <w:sz w:val="16"/>
      <w:szCs w:val="16"/>
    </w:rPr>
  </w:style>
  <w:style w:type="paragraph" w:styleId="E-postsignatur">
    <w:name w:val="E-mail Signature"/>
    <w:basedOn w:val="Normal"/>
    <w:link w:val="E-postsignaturChar"/>
    <w:uiPriority w:val="99"/>
    <w:semiHidden/>
    <w:unhideWhenUsed/>
    <w:rsid w:val="00FD597F"/>
    <w:pPr>
      <w:spacing w:after="0" w:line="240" w:lineRule="auto"/>
    </w:pPr>
  </w:style>
  <w:style w:type="character" w:customStyle="1" w:styleId="E-postsignaturChar">
    <w:name w:val="E-postsignatur Char"/>
    <w:basedOn w:val="Standardstycketeckensnitt"/>
    <w:link w:val="E-postsignatur"/>
    <w:uiPriority w:val="99"/>
    <w:semiHidden/>
    <w:rsid w:val="00FD597F"/>
  </w:style>
  <w:style w:type="paragraph" w:styleId="Figurfrteckning">
    <w:name w:val="table of figures"/>
    <w:basedOn w:val="Normal"/>
    <w:next w:val="Normal"/>
    <w:uiPriority w:val="99"/>
    <w:semiHidden/>
    <w:unhideWhenUsed/>
    <w:rsid w:val="00FD597F"/>
    <w:pPr>
      <w:spacing w:after="0"/>
    </w:pPr>
  </w:style>
  <w:style w:type="paragraph" w:styleId="HTML-adress">
    <w:name w:val="HTML Address"/>
    <w:basedOn w:val="Normal"/>
    <w:link w:val="HTML-adressChar"/>
    <w:uiPriority w:val="99"/>
    <w:semiHidden/>
    <w:unhideWhenUsed/>
    <w:rsid w:val="00FD597F"/>
    <w:pPr>
      <w:spacing w:after="0" w:line="240" w:lineRule="auto"/>
    </w:pPr>
    <w:rPr>
      <w:i/>
      <w:iCs/>
    </w:rPr>
  </w:style>
  <w:style w:type="character" w:customStyle="1" w:styleId="HTML-adressChar">
    <w:name w:val="HTML - adress Char"/>
    <w:basedOn w:val="Standardstycketeckensnitt"/>
    <w:link w:val="HTML-adress"/>
    <w:uiPriority w:val="99"/>
    <w:semiHidden/>
    <w:rsid w:val="00FD597F"/>
    <w:rPr>
      <w:i/>
      <w:iCs/>
    </w:rPr>
  </w:style>
  <w:style w:type="paragraph" w:styleId="HTML-frformaterad">
    <w:name w:val="HTML Preformatted"/>
    <w:basedOn w:val="Normal"/>
    <w:link w:val="HTML-frformateradChar"/>
    <w:uiPriority w:val="99"/>
    <w:semiHidden/>
    <w:unhideWhenUsed/>
    <w:rsid w:val="00FD597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D597F"/>
    <w:rPr>
      <w:rFonts w:ascii="Consolas" w:hAnsi="Consolas"/>
      <w:sz w:val="20"/>
      <w:szCs w:val="20"/>
    </w:rPr>
  </w:style>
  <w:style w:type="paragraph" w:styleId="Index1">
    <w:name w:val="index 1"/>
    <w:basedOn w:val="Normal"/>
    <w:next w:val="Normal"/>
    <w:autoRedefine/>
    <w:uiPriority w:val="99"/>
    <w:semiHidden/>
    <w:unhideWhenUsed/>
    <w:rsid w:val="00FD597F"/>
    <w:pPr>
      <w:spacing w:after="0" w:line="240" w:lineRule="auto"/>
      <w:ind w:left="250" w:hanging="250"/>
    </w:pPr>
  </w:style>
  <w:style w:type="paragraph" w:styleId="Index2">
    <w:name w:val="index 2"/>
    <w:basedOn w:val="Normal"/>
    <w:next w:val="Normal"/>
    <w:autoRedefine/>
    <w:uiPriority w:val="99"/>
    <w:semiHidden/>
    <w:unhideWhenUsed/>
    <w:rsid w:val="00FD597F"/>
    <w:pPr>
      <w:spacing w:after="0" w:line="240" w:lineRule="auto"/>
      <w:ind w:left="500" w:hanging="250"/>
    </w:pPr>
  </w:style>
  <w:style w:type="paragraph" w:styleId="Index3">
    <w:name w:val="index 3"/>
    <w:basedOn w:val="Normal"/>
    <w:next w:val="Normal"/>
    <w:autoRedefine/>
    <w:uiPriority w:val="99"/>
    <w:semiHidden/>
    <w:unhideWhenUsed/>
    <w:rsid w:val="00FD597F"/>
    <w:pPr>
      <w:spacing w:after="0" w:line="240" w:lineRule="auto"/>
      <w:ind w:left="750" w:hanging="250"/>
    </w:pPr>
  </w:style>
  <w:style w:type="paragraph" w:styleId="Index4">
    <w:name w:val="index 4"/>
    <w:basedOn w:val="Normal"/>
    <w:next w:val="Normal"/>
    <w:autoRedefine/>
    <w:uiPriority w:val="99"/>
    <w:semiHidden/>
    <w:unhideWhenUsed/>
    <w:rsid w:val="00FD597F"/>
    <w:pPr>
      <w:spacing w:after="0" w:line="240" w:lineRule="auto"/>
      <w:ind w:left="1000" w:hanging="250"/>
    </w:pPr>
  </w:style>
  <w:style w:type="paragraph" w:styleId="Index5">
    <w:name w:val="index 5"/>
    <w:basedOn w:val="Normal"/>
    <w:next w:val="Normal"/>
    <w:autoRedefine/>
    <w:uiPriority w:val="99"/>
    <w:semiHidden/>
    <w:unhideWhenUsed/>
    <w:rsid w:val="00FD597F"/>
    <w:pPr>
      <w:spacing w:after="0" w:line="240" w:lineRule="auto"/>
      <w:ind w:left="1250" w:hanging="250"/>
    </w:pPr>
  </w:style>
  <w:style w:type="paragraph" w:styleId="Index6">
    <w:name w:val="index 6"/>
    <w:basedOn w:val="Normal"/>
    <w:next w:val="Normal"/>
    <w:autoRedefine/>
    <w:uiPriority w:val="99"/>
    <w:semiHidden/>
    <w:unhideWhenUsed/>
    <w:rsid w:val="00FD597F"/>
    <w:pPr>
      <w:spacing w:after="0" w:line="240" w:lineRule="auto"/>
      <w:ind w:left="1500" w:hanging="250"/>
    </w:pPr>
  </w:style>
  <w:style w:type="paragraph" w:styleId="Index7">
    <w:name w:val="index 7"/>
    <w:basedOn w:val="Normal"/>
    <w:next w:val="Normal"/>
    <w:autoRedefine/>
    <w:uiPriority w:val="99"/>
    <w:semiHidden/>
    <w:unhideWhenUsed/>
    <w:rsid w:val="00FD597F"/>
    <w:pPr>
      <w:spacing w:after="0" w:line="240" w:lineRule="auto"/>
      <w:ind w:left="1750" w:hanging="250"/>
    </w:pPr>
  </w:style>
  <w:style w:type="paragraph" w:styleId="Index8">
    <w:name w:val="index 8"/>
    <w:basedOn w:val="Normal"/>
    <w:next w:val="Normal"/>
    <w:autoRedefine/>
    <w:uiPriority w:val="99"/>
    <w:semiHidden/>
    <w:unhideWhenUsed/>
    <w:rsid w:val="00FD597F"/>
    <w:pPr>
      <w:spacing w:after="0" w:line="240" w:lineRule="auto"/>
      <w:ind w:left="2000" w:hanging="250"/>
    </w:pPr>
  </w:style>
  <w:style w:type="paragraph" w:styleId="Index9">
    <w:name w:val="index 9"/>
    <w:basedOn w:val="Normal"/>
    <w:next w:val="Normal"/>
    <w:autoRedefine/>
    <w:uiPriority w:val="99"/>
    <w:semiHidden/>
    <w:unhideWhenUsed/>
    <w:rsid w:val="00FD597F"/>
    <w:pPr>
      <w:spacing w:after="0" w:line="240" w:lineRule="auto"/>
      <w:ind w:left="2250" w:hanging="250"/>
    </w:pPr>
  </w:style>
  <w:style w:type="paragraph" w:styleId="Indexrubrik">
    <w:name w:val="index heading"/>
    <w:basedOn w:val="Normal"/>
    <w:next w:val="Index1"/>
    <w:uiPriority w:val="99"/>
    <w:semiHidden/>
    <w:unhideWhenUsed/>
    <w:rsid w:val="00FD597F"/>
    <w:rPr>
      <w:rFonts w:asciiTheme="majorHAnsi" w:eastAsiaTheme="majorEastAsia" w:hAnsiTheme="majorHAnsi" w:cstheme="majorBidi"/>
      <w:b/>
      <w:bCs/>
    </w:rPr>
  </w:style>
  <w:style w:type="paragraph" w:styleId="Indragetstycke">
    <w:name w:val="Block Text"/>
    <w:basedOn w:val="Normal"/>
    <w:uiPriority w:val="99"/>
    <w:semiHidden/>
    <w:unhideWhenUsed/>
    <w:rsid w:val="00FD597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FD597F"/>
    <w:pPr>
      <w:spacing w:after="0" w:line="240" w:lineRule="auto"/>
    </w:pPr>
  </w:style>
  <w:style w:type="paragraph" w:styleId="Inledning">
    <w:name w:val="Salutation"/>
    <w:basedOn w:val="Normal"/>
    <w:next w:val="Normal"/>
    <w:link w:val="InledningChar"/>
    <w:uiPriority w:val="99"/>
    <w:semiHidden/>
    <w:unhideWhenUsed/>
    <w:rsid w:val="00FD597F"/>
  </w:style>
  <w:style w:type="character" w:customStyle="1" w:styleId="InledningChar">
    <w:name w:val="Inledning Char"/>
    <w:basedOn w:val="Standardstycketeckensnitt"/>
    <w:link w:val="Inledning"/>
    <w:uiPriority w:val="99"/>
    <w:semiHidden/>
    <w:rsid w:val="00FD597F"/>
  </w:style>
  <w:style w:type="paragraph" w:styleId="Innehll4">
    <w:name w:val="toc 4"/>
    <w:basedOn w:val="Normal"/>
    <w:next w:val="Normal"/>
    <w:autoRedefine/>
    <w:uiPriority w:val="39"/>
    <w:semiHidden/>
    <w:unhideWhenUsed/>
    <w:rsid w:val="00FD597F"/>
    <w:pPr>
      <w:spacing w:after="100"/>
      <w:ind w:left="750"/>
    </w:pPr>
  </w:style>
  <w:style w:type="paragraph" w:styleId="Innehll5">
    <w:name w:val="toc 5"/>
    <w:basedOn w:val="Normal"/>
    <w:next w:val="Normal"/>
    <w:autoRedefine/>
    <w:uiPriority w:val="39"/>
    <w:semiHidden/>
    <w:unhideWhenUsed/>
    <w:rsid w:val="00FD597F"/>
    <w:pPr>
      <w:spacing w:after="100"/>
      <w:ind w:left="1000"/>
    </w:pPr>
  </w:style>
  <w:style w:type="paragraph" w:styleId="Innehll6">
    <w:name w:val="toc 6"/>
    <w:basedOn w:val="Normal"/>
    <w:next w:val="Normal"/>
    <w:autoRedefine/>
    <w:uiPriority w:val="39"/>
    <w:semiHidden/>
    <w:unhideWhenUsed/>
    <w:rsid w:val="00FD597F"/>
    <w:pPr>
      <w:spacing w:after="100"/>
      <w:ind w:left="1250"/>
    </w:pPr>
  </w:style>
  <w:style w:type="paragraph" w:styleId="Innehll7">
    <w:name w:val="toc 7"/>
    <w:basedOn w:val="Normal"/>
    <w:next w:val="Normal"/>
    <w:autoRedefine/>
    <w:uiPriority w:val="39"/>
    <w:semiHidden/>
    <w:unhideWhenUsed/>
    <w:rsid w:val="00FD597F"/>
    <w:pPr>
      <w:spacing w:after="100"/>
      <w:ind w:left="1500"/>
    </w:pPr>
  </w:style>
  <w:style w:type="paragraph" w:styleId="Innehll8">
    <w:name w:val="toc 8"/>
    <w:basedOn w:val="Normal"/>
    <w:next w:val="Normal"/>
    <w:autoRedefine/>
    <w:uiPriority w:val="39"/>
    <w:semiHidden/>
    <w:unhideWhenUsed/>
    <w:rsid w:val="00FD597F"/>
    <w:pPr>
      <w:spacing w:after="100"/>
      <w:ind w:left="1750"/>
    </w:pPr>
  </w:style>
  <w:style w:type="paragraph" w:styleId="Innehll9">
    <w:name w:val="toc 9"/>
    <w:basedOn w:val="Normal"/>
    <w:next w:val="Normal"/>
    <w:autoRedefine/>
    <w:uiPriority w:val="39"/>
    <w:semiHidden/>
    <w:unhideWhenUsed/>
    <w:rsid w:val="00FD597F"/>
    <w:pPr>
      <w:spacing w:after="100"/>
      <w:ind w:left="2000"/>
    </w:pPr>
  </w:style>
  <w:style w:type="paragraph" w:styleId="Kommentarer">
    <w:name w:val="annotation text"/>
    <w:basedOn w:val="Normal"/>
    <w:link w:val="KommentarerChar"/>
    <w:uiPriority w:val="99"/>
    <w:semiHidden/>
    <w:unhideWhenUsed/>
    <w:rsid w:val="00FD597F"/>
    <w:pPr>
      <w:spacing w:line="240" w:lineRule="auto"/>
    </w:pPr>
    <w:rPr>
      <w:sz w:val="20"/>
      <w:szCs w:val="20"/>
    </w:rPr>
  </w:style>
  <w:style w:type="character" w:customStyle="1" w:styleId="KommentarerChar">
    <w:name w:val="Kommentarer Char"/>
    <w:basedOn w:val="Standardstycketeckensnitt"/>
    <w:link w:val="Kommentarer"/>
    <w:uiPriority w:val="99"/>
    <w:semiHidden/>
    <w:rsid w:val="00FD597F"/>
    <w:rPr>
      <w:sz w:val="20"/>
      <w:szCs w:val="20"/>
    </w:rPr>
  </w:style>
  <w:style w:type="paragraph" w:styleId="Kommentarsmne">
    <w:name w:val="annotation subject"/>
    <w:basedOn w:val="Kommentarer"/>
    <w:next w:val="Kommentarer"/>
    <w:link w:val="KommentarsmneChar"/>
    <w:uiPriority w:val="99"/>
    <w:semiHidden/>
    <w:unhideWhenUsed/>
    <w:rsid w:val="00FD597F"/>
    <w:rPr>
      <w:b/>
      <w:bCs/>
    </w:rPr>
  </w:style>
  <w:style w:type="character" w:customStyle="1" w:styleId="KommentarsmneChar">
    <w:name w:val="Kommentarsämne Char"/>
    <w:basedOn w:val="KommentarerChar"/>
    <w:link w:val="Kommentarsmne"/>
    <w:uiPriority w:val="99"/>
    <w:semiHidden/>
    <w:rsid w:val="00FD597F"/>
    <w:rPr>
      <w:b/>
      <w:bCs/>
      <w:sz w:val="20"/>
      <w:szCs w:val="20"/>
    </w:rPr>
  </w:style>
  <w:style w:type="paragraph" w:styleId="Lista">
    <w:name w:val="List"/>
    <w:basedOn w:val="Normal"/>
    <w:uiPriority w:val="99"/>
    <w:semiHidden/>
    <w:unhideWhenUsed/>
    <w:rsid w:val="00FD597F"/>
    <w:pPr>
      <w:ind w:left="283" w:hanging="283"/>
      <w:contextualSpacing/>
    </w:pPr>
  </w:style>
  <w:style w:type="paragraph" w:styleId="Lista2">
    <w:name w:val="List 2"/>
    <w:basedOn w:val="Normal"/>
    <w:uiPriority w:val="99"/>
    <w:semiHidden/>
    <w:unhideWhenUsed/>
    <w:rsid w:val="00FD597F"/>
    <w:pPr>
      <w:ind w:left="566" w:hanging="283"/>
      <w:contextualSpacing/>
    </w:pPr>
  </w:style>
  <w:style w:type="paragraph" w:styleId="Lista3">
    <w:name w:val="List 3"/>
    <w:basedOn w:val="Normal"/>
    <w:uiPriority w:val="99"/>
    <w:semiHidden/>
    <w:unhideWhenUsed/>
    <w:rsid w:val="00FD597F"/>
    <w:pPr>
      <w:ind w:left="849" w:hanging="283"/>
      <w:contextualSpacing/>
    </w:pPr>
  </w:style>
  <w:style w:type="paragraph" w:styleId="Lista4">
    <w:name w:val="List 4"/>
    <w:basedOn w:val="Normal"/>
    <w:uiPriority w:val="99"/>
    <w:semiHidden/>
    <w:unhideWhenUsed/>
    <w:rsid w:val="00FD597F"/>
    <w:pPr>
      <w:ind w:left="1132" w:hanging="283"/>
      <w:contextualSpacing/>
    </w:pPr>
  </w:style>
  <w:style w:type="paragraph" w:styleId="Lista5">
    <w:name w:val="List 5"/>
    <w:basedOn w:val="Normal"/>
    <w:uiPriority w:val="99"/>
    <w:semiHidden/>
    <w:unhideWhenUsed/>
    <w:rsid w:val="00FD597F"/>
    <w:pPr>
      <w:ind w:left="1415" w:hanging="283"/>
      <w:contextualSpacing/>
    </w:pPr>
  </w:style>
  <w:style w:type="paragraph" w:styleId="Listafortstt">
    <w:name w:val="List Continue"/>
    <w:basedOn w:val="Normal"/>
    <w:uiPriority w:val="99"/>
    <w:semiHidden/>
    <w:unhideWhenUsed/>
    <w:rsid w:val="00FD597F"/>
    <w:pPr>
      <w:spacing w:after="120"/>
      <w:ind w:left="283"/>
      <w:contextualSpacing/>
    </w:pPr>
  </w:style>
  <w:style w:type="paragraph" w:styleId="Listafortstt2">
    <w:name w:val="List Continue 2"/>
    <w:basedOn w:val="Normal"/>
    <w:uiPriority w:val="99"/>
    <w:semiHidden/>
    <w:unhideWhenUsed/>
    <w:rsid w:val="00FD597F"/>
    <w:pPr>
      <w:spacing w:after="120"/>
      <w:ind w:left="566"/>
      <w:contextualSpacing/>
    </w:pPr>
  </w:style>
  <w:style w:type="paragraph" w:styleId="Listafortstt3">
    <w:name w:val="List Continue 3"/>
    <w:basedOn w:val="Normal"/>
    <w:uiPriority w:val="99"/>
    <w:semiHidden/>
    <w:unhideWhenUsed/>
    <w:rsid w:val="00FD597F"/>
    <w:pPr>
      <w:spacing w:after="120"/>
      <w:ind w:left="849"/>
      <w:contextualSpacing/>
    </w:pPr>
  </w:style>
  <w:style w:type="paragraph" w:styleId="Listafortstt4">
    <w:name w:val="List Continue 4"/>
    <w:basedOn w:val="Normal"/>
    <w:uiPriority w:val="99"/>
    <w:semiHidden/>
    <w:unhideWhenUsed/>
    <w:rsid w:val="00FD597F"/>
    <w:pPr>
      <w:spacing w:after="120"/>
      <w:ind w:left="1132"/>
      <w:contextualSpacing/>
    </w:pPr>
  </w:style>
  <w:style w:type="paragraph" w:styleId="Listafortstt5">
    <w:name w:val="List Continue 5"/>
    <w:basedOn w:val="Normal"/>
    <w:uiPriority w:val="99"/>
    <w:semiHidden/>
    <w:unhideWhenUsed/>
    <w:rsid w:val="00FD597F"/>
    <w:pPr>
      <w:spacing w:after="120"/>
      <w:ind w:left="1415"/>
      <w:contextualSpacing/>
    </w:pPr>
  </w:style>
  <w:style w:type="paragraph" w:styleId="Liststycke">
    <w:name w:val="List Paragraph"/>
    <w:basedOn w:val="Normal"/>
    <w:uiPriority w:val="34"/>
    <w:semiHidden/>
    <w:qFormat/>
    <w:rsid w:val="00FD597F"/>
    <w:pPr>
      <w:ind w:left="720"/>
      <w:contextualSpacing/>
    </w:pPr>
  </w:style>
  <w:style w:type="paragraph" w:styleId="Litteraturfrteckning">
    <w:name w:val="Bibliography"/>
    <w:basedOn w:val="Normal"/>
    <w:next w:val="Normal"/>
    <w:uiPriority w:val="37"/>
    <w:semiHidden/>
    <w:unhideWhenUsed/>
    <w:rsid w:val="00FD597F"/>
  </w:style>
  <w:style w:type="paragraph" w:styleId="Makrotext">
    <w:name w:val="macro"/>
    <w:link w:val="MakrotextChar"/>
    <w:uiPriority w:val="99"/>
    <w:semiHidden/>
    <w:unhideWhenUsed/>
    <w:rsid w:val="00FD59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D597F"/>
    <w:rPr>
      <w:rFonts w:ascii="Consolas" w:hAnsi="Consolas"/>
      <w:sz w:val="20"/>
      <w:szCs w:val="20"/>
    </w:rPr>
  </w:style>
  <w:style w:type="paragraph" w:styleId="Meddelanderubrik">
    <w:name w:val="Message Header"/>
    <w:basedOn w:val="Normal"/>
    <w:link w:val="MeddelanderubrikChar"/>
    <w:uiPriority w:val="99"/>
    <w:semiHidden/>
    <w:unhideWhenUsed/>
    <w:rsid w:val="00FD59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D59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D597F"/>
    <w:rPr>
      <w:rFonts w:ascii="Times New Roman" w:hAnsi="Times New Roman" w:cs="Times New Roman"/>
      <w:sz w:val="24"/>
      <w:szCs w:val="24"/>
    </w:rPr>
  </w:style>
  <w:style w:type="paragraph" w:styleId="Normaltindrag">
    <w:name w:val="Normal Indent"/>
    <w:basedOn w:val="Normal"/>
    <w:uiPriority w:val="99"/>
    <w:semiHidden/>
    <w:unhideWhenUsed/>
    <w:rsid w:val="00FD597F"/>
    <w:pPr>
      <w:ind w:left="1304"/>
    </w:pPr>
  </w:style>
  <w:style w:type="paragraph" w:styleId="Numreradlista4">
    <w:name w:val="List Number 4"/>
    <w:basedOn w:val="Normal"/>
    <w:uiPriority w:val="99"/>
    <w:semiHidden/>
    <w:unhideWhenUsed/>
    <w:rsid w:val="00FD597F"/>
    <w:pPr>
      <w:numPr>
        <w:numId w:val="38"/>
      </w:numPr>
      <w:contextualSpacing/>
    </w:pPr>
  </w:style>
  <w:style w:type="paragraph" w:styleId="Numreradlista5">
    <w:name w:val="List Number 5"/>
    <w:basedOn w:val="Normal"/>
    <w:uiPriority w:val="99"/>
    <w:semiHidden/>
    <w:unhideWhenUsed/>
    <w:rsid w:val="00FD597F"/>
    <w:pPr>
      <w:numPr>
        <w:numId w:val="39"/>
      </w:numPr>
      <w:contextualSpacing/>
    </w:pPr>
  </w:style>
  <w:style w:type="paragraph" w:styleId="Oformateradtext">
    <w:name w:val="Plain Text"/>
    <w:basedOn w:val="Normal"/>
    <w:link w:val="OformateradtextChar"/>
    <w:uiPriority w:val="99"/>
    <w:semiHidden/>
    <w:unhideWhenUsed/>
    <w:rsid w:val="00FD597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D597F"/>
    <w:rPr>
      <w:rFonts w:ascii="Consolas" w:hAnsi="Consolas"/>
      <w:sz w:val="21"/>
      <w:szCs w:val="21"/>
    </w:rPr>
  </w:style>
  <w:style w:type="paragraph" w:styleId="Punktlista4">
    <w:name w:val="List Bullet 4"/>
    <w:basedOn w:val="Normal"/>
    <w:uiPriority w:val="99"/>
    <w:semiHidden/>
    <w:unhideWhenUsed/>
    <w:rsid w:val="00FD597F"/>
    <w:pPr>
      <w:numPr>
        <w:numId w:val="40"/>
      </w:numPr>
      <w:contextualSpacing/>
    </w:pPr>
  </w:style>
  <w:style w:type="paragraph" w:styleId="Punktlista5">
    <w:name w:val="List Bullet 5"/>
    <w:basedOn w:val="Normal"/>
    <w:uiPriority w:val="99"/>
    <w:semiHidden/>
    <w:unhideWhenUsed/>
    <w:rsid w:val="00FD597F"/>
    <w:pPr>
      <w:numPr>
        <w:numId w:val="41"/>
      </w:numPr>
      <w:contextualSpacing/>
    </w:pPr>
  </w:style>
  <w:style w:type="character" w:customStyle="1" w:styleId="Rubrik6Char">
    <w:name w:val="Rubrik 6 Char"/>
    <w:basedOn w:val="Standardstycketeckensnitt"/>
    <w:link w:val="Rubrik6"/>
    <w:uiPriority w:val="9"/>
    <w:semiHidden/>
    <w:rsid w:val="00FD597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D597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D597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D597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D597F"/>
    <w:pPr>
      <w:spacing w:after="0" w:line="240" w:lineRule="auto"/>
      <w:ind w:left="4252"/>
    </w:pPr>
  </w:style>
  <w:style w:type="character" w:customStyle="1" w:styleId="SignaturChar">
    <w:name w:val="Signatur Char"/>
    <w:basedOn w:val="Standardstycketeckensnitt"/>
    <w:link w:val="Signatur"/>
    <w:uiPriority w:val="99"/>
    <w:semiHidden/>
    <w:rsid w:val="00FD597F"/>
  </w:style>
  <w:style w:type="paragraph" w:styleId="Slutkommentar">
    <w:name w:val="endnote text"/>
    <w:basedOn w:val="Normal"/>
    <w:link w:val="SlutkommentarChar"/>
    <w:uiPriority w:val="99"/>
    <w:semiHidden/>
    <w:unhideWhenUsed/>
    <w:rsid w:val="00FD597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D597F"/>
    <w:rPr>
      <w:sz w:val="20"/>
      <w:szCs w:val="20"/>
    </w:rPr>
  </w:style>
  <w:style w:type="paragraph" w:styleId="Starktcitat">
    <w:name w:val="Intense Quote"/>
    <w:basedOn w:val="Normal"/>
    <w:next w:val="Normal"/>
    <w:link w:val="StarktcitatChar"/>
    <w:uiPriority w:val="30"/>
    <w:semiHidden/>
    <w:qFormat/>
    <w:rsid w:val="00FD597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D597F"/>
    <w:rPr>
      <w:b/>
      <w:bCs/>
      <w:i/>
      <w:iCs/>
      <w:color w:val="1A3050" w:themeColor="accent1"/>
    </w:rPr>
  </w:style>
  <w:style w:type="paragraph" w:styleId="Underrubrik">
    <w:name w:val="Subtitle"/>
    <w:basedOn w:val="Normal"/>
    <w:next w:val="Normal"/>
    <w:link w:val="UnderrubrikChar"/>
    <w:uiPriority w:val="11"/>
    <w:semiHidden/>
    <w:qFormat/>
    <w:rsid w:val="00FD597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D597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FD597F"/>
    <w:pPr>
      <w:numPr>
        <w:numId w:val="42"/>
      </w:numPr>
      <w:tabs>
        <w:tab w:val="num" w:pos="425"/>
      </w:tabs>
      <w:spacing w:after="100"/>
      <w:ind w:left="425" w:hanging="425"/>
      <w:contextualSpacing/>
    </w:pPr>
  </w:style>
  <w:style w:type="character" w:styleId="Kommentarsreferens">
    <w:name w:val="annotation reference"/>
    <w:basedOn w:val="Standardstycketeckensnitt"/>
    <w:uiPriority w:val="99"/>
    <w:semiHidden/>
    <w:unhideWhenUsed/>
    <w:rsid w:val="00291F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0" Type="http://schemas.openxmlformats.org/officeDocument/2006/relationships/theme" Target="theme/theme1.xml"/><Relationship Id="rId1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DFBE8033C4BC2AA21DD1E5D0209E4"/>
        <w:category>
          <w:name w:val="Allmänt"/>
          <w:gallery w:val="placeholder"/>
        </w:category>
        <w:types>
          <w:type w:val="bbPlcHdr"/>
        </w:types>
        <w:behaviors>
          <w:behavior w:val="content"/>
        </w:behaviors>
        <w:guid w:val="{6CC8AC84-52BB-4664-969E-1F9EA266551D}"/>
      </w:docPartPr>
      <w:docPartBody>
        <w:p w14:paraId="7527FA7E" w14:textId="77777777" w:rsidR="005F1CE0" w:rsidRDefault="00627708" w:rsidP="00627708">
          <w:pPr>
            <w:pStyle w:val="E6DDFBE8033C4BC2AA21DD1E5D0209E4"/>
          </w:pPr>
          <w:r>
            <w:t xml:space="preserve"> </w:t>
          </w:r>
        </w:p>
      </w:docPartBody>
    </w:docPart>
    <w:docPart>
      <w:docPartPr>
        <w:name w:val="E9FBF1688802431D8AB4BDEE24577D2C"/>
        <w:category>
          <w:name w:val="Allmänt"/>
          <w:gallery w:val="placeholder"/>
        </w:category>
        <w:types>
          <w:type w:val="bbPlcHdr"/>
        </w:types>
        <w:behaviors>
          <w:behavior w:val="content"/>
        </w:behaviors>
        <w:guid w:val="{07932B19-9D4C-4F97-9750-97B0CA783E7C}"/>
      </w:docPartPr>
      <w:docPartBody>
        <w:p w14:paraId="7527FA7F" w14:textId="77777777" w:rsidR="005F1CE0" w:rsidRDefault="00627708" w:rsidP="00627708">
          <w:pPr>
            <w:pStyle w:val="E9FBF1688802431D8AB4BDEE24577D2C"/>
          </w:pPr>
          <w:r>
            <w:rPr>
              <w:rStyle w:val="Platshllartext"/>
            </w:rPr>
            <w:t xml:space="preserve"> </w:t>
          </w:r>
        </w:p>
      </w:docPartBody>
    </w:docPart>
    <w:docPart>
      <w:docPartPr>
        <w:name w:val="2CE27D8F37A54CFABC1E8515487714F7"/>
        <w:category>
          <w:name w:val="Allmänt"/>
          <w:gallery w:val="placeholder"/>
        </w:category>
        <w:types>
          <w:type w:val="bbPlcHdr"/>
        </w:types>
        <w:behaviors>
          <w:behavior w:val="content"/>
        </w:behaviors>
        <w:guid w:val="{2FF573AE-718B-4B94-A61B-4B9095F5FE19}"/>
      </w:docPartPr>
      <w:docPartBody>
        <w:p w14:paraId="7527FA80" w14:textId="77777777" w:rsidR="005F1CE0" w:rsidRDefault="00627708" w:rsidP="00627708">
          <w:pPr>
            <w:pStyle w:val="2CE27D8F37A54CFABC1E8515487714F7"/>
          </w:pPr>
          <w:r>
            <w:rPr>
              <w:rStyle w:val="Platshllartext"/>
            </w:rPr>
            <w:t xml:space="preserve"> </w:t>
          </w:r>
        </w:p>
      </w:docPartBody>
    </w:docPart>
    <w:docPart>
      <w:docPartPr>
        <w:name w:val="1399DFD1BF1A4E49A9CD4824EF0A6AD6"/>
        <w:category>
          <w:name w:val="Allmänt"/>
          <w:gallery w:val="placeholder"/>
        </w:category>
        <w:types>
          <w:type w:val="bbPlcHdr"/>
        </w:types>
        <w:behaviors>
          <w:behavior w:val="content"/>
        </w:behaviors>
        <w:guid w:val="{AB7BED1A-CA96-4D68-98F3-33F45754B90A}"/>
      </w:docPartPr>
      <w:docPartBody>
        <w:p w14:paraId="7527FA81" w14:textId="77777777" w:rsidR="005F1CE0" w:rsidRDefault="00627708" w:rsidP="00627708">
          <w:pPr>
            <w:pStyle w:val="1399DFD1BF1A4E49A9CD4824EF0A6AD6"/>
          </w:pPr>
          <w:r>
            <w:rPr>
              <w:rStyle w:val="Platshllartext"/>
            </w:rPr>
            <w:t xml:space="preserve"> </w:t>
          </w:r>
        </w:p>
      </w:docPartBody>
    </w:docPart>
    <w:docPart>
      <w:docPartPr>
        <w:name w:val="8A8E16E383C948B8A37C7737D8E39B7D"/>
        <w:category>
          <w:name w:val="Allmänt"/>
          <w:gallery w:val="placeholder"/>
        </w:category>
        <w:types>
          <w:type w:val="bbPlcHdr"/>
        </w:types>
        <w:behaviors>
          <w:behavior w:val="content"/>
        </w:behaviors>
        <w:guid w:val="{19EFC7A4-37B4-4B46-AD99-CE0F41609DDC}"/>
      </w:docPartPr>
      <w:docPartBody>
        <w:p w14:paraId="7527FA82" w14:textId="77777777" w:rsidR="005F1CE0" w:rsidRDefault="00627708" w:rsidP="00627708">
          <w:pPr>
            <w:pStyle w:val="8A8E16E383C948B8A37C7737D8E39B7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8"/>
    <w:rsid w:val="005F1CE0"/>
    <w:rsid w:val="00627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527FA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708"/>
    <w:rPr>
      <w:color w:val="808080"/>
    </w:rPr>
  </w:style>
  <w:style w:type="paragraph" w:customStyle="1" w:styleId="1D9BAD3D57F64AEB99F123944B3BF85F">
    <w:name w:val="1D9BAD3D57F64AEB99F123944B3BF85F"/>
    <w:rsid w:val="00627708"/>
  </w:style>
  <w:style w:type="paragraph" w:customStyle="1" w:styleId="E699A74D07484FB8B95797DBA1A7E028">
    <w:name w:val="E699A74D07484FB8B95797DBA1A7E028"/>
    <w:rsid w:val="00627708"/>
  </w:style>
  <w:style w:type="paragraph" w:customStyle="1" w:styleId="FE775927AAD34E6DA8AF47A372CA8765">
    <w:name w:val="FE775927AAD34E6DA8AF47A372CA8765"/>
    <w:rsid w:val="00627708"/>
  </w:style>
  <w:style w:type="paragraph" w:customStyle="1" w:styleId="B700CF2790074839AF9C96034347C0FF">
    <w:name w:val="B700CF2790074839AF9C96034347C0FF"/>
    <w:rsid w:val="00627708"/>
  </w:style>
  <w:style w:type="paragraph" w:customStyle="1" w:styleId="E6DDFBE8033C4BC2AA21DD1E5D0209E4">
    <w:name w:val="E6DDFBE8033C4BC2AA21DD1E5D0209E4"/>
    <w:rsid w:val="00627708"/>
  </w:style>
  <w:style w:type="paragraph" w:customStyle="1" w:styleId="E9FBF1688802431D8AB4BDEE24577D2C">
    <w:name w:val="E9FBF1688802431D8AB4BDEE24577D2C"/>
    <w:rsid w:val="00627708"/>
  </w:style>
  <w:style w:type="paragraph" w:customStyle="1" w:styleId="2CE27D8F37A54CFABC1E8515487714F7">
    <w:name w:val="2CE27D8F37A54CFABC1E8515487714F7"/>
    <w:rsid w:val="00627708"/>
  </w:style>
  <w:style w:type="paragraph" w:customStyle="1" w:styleId="17F65B0E6A1A4C3C94B5623749BB8988">
    <w:name w:val="17F65B0E6A1A4C3C94B5623749BB8988"/>
    <w:rsid w:val="00627708"/>
  </w:style>
  <w:style w:type="paragraph" w:customStyle="1" w:styleId="59CF104840F049FD909810CFE8010EE2">
    <w:name w:val="59CF104840F049FD909810CFE8010EE2"/>
    <w:rsid w:val="00627708"/>
  </w:style>
  <w:style w:type="paragraph" w:customStyle="1" w:styleId="1399DFD1BF1A4E49A9CD4824EF0A6AD6">
    <w:name w:val="1399DFD1BF1A4E49A9CD4824EF0A6AD6"/>
    <w:rsid w:val="00627708"/>
  </w:style>
  <w:style w:type="paragraph" w:customStyle="1" w:styleId="8A8E16E383C948B8A37C7737D8E39B7D">
    <w:name w:val="8A8E16E383C948B8A37C7737D8E39B7D"/>
    <w:rsid w:val="00627708"/>
  </w:style>
  <w:style w:type="paragraph" w:customStyle="1" w:styleId="EEE2CEB0289B4210A5222583351F5429">
    <w:name w:val="EEE2CEB0289B4210A5222583351F5429"/>
    <w:rsid w:val="00627708"/>
  </w:style>
  <w:style w:type="paragraph" w:customStyle="1" w:styleId="D13FF8E153BD4A2BAC75444C62773071">
    <w:name w:val="D13FF8E153BD4A2BAC75444C62773071"/>
    <w:rsid w:val="0062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b2ced74d-c0cf-45b3-a088-5e1c0da8ac5f</RD_Svarsid>
  </documentManagement>
</p:properties>
</file>

<file path=customXml/item5.xml><?xml version="1.0" encoding="utf-8"?>
<!--<?xml version="1.0" encoding="iso-8859-1"?>-->
<DocumentInfo xmlns="http://lp/documentinfo/RK">
  <BaseInfo>
    <RkTemplate>Rktemplatetest</RkTemplate>
    <DocType>Brev</DocType>
    <DocTypeShowName>Brev</DocTypeShowName>
    <Status/>
    <Sender>
      <SenderName>Jonas Öhlund</SenderName>
      <SenderTitle/>
      <SenderMail>jonas.ohlund@regeringskansliet.se</SenderMail>
      <SenderPhone>08-405 45 21 </SenderPhone>
    </Sender>
    <TopId>1</TopId>
    <TopSender>Justitie- och migrationsministern</TopSender>
    <OrganisationInfo>
      <Organisatoriskenhet1>Justitiedepartementet</Organisatoriskenhet1>
      <Organisatoriskenhet2>Enheten för processrätt och domstolsfrågor</Organisatoriskenhet2>
      <Organisatoriskenhet3> </Organisatoriskenhet3>
      <Organisatoriskenhet1Id>142</Organisatoriskenhet1Id>
      <Organisatoriskenhet2Id>146</Organisatoriskenhet2Id>
      <Organisatoriskenhet3Id> </Organisatoriskenhet3Id>
    </OrganisationInfo>
    <HeaderDate/>
    <Office/>
    <Dnr>Ju2016/09136/POL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6F24-25C3-44B4-908C-40335C4604DF}"/>
</file>

<file path=customXml/itemProps2.xml><?xml version="1.0" encoding="utf-8"?>
<ds:datastoreItem xmlns:ds="http://schemas.openxmlformats.org/officeDocument/2006/customXml" ds:itemID="{6810D7D7-C4B6-4327-8121-0CA70443C652}"/>
</file>

<file path=customXml/itemProps3.xml><?xml version="1.0" encoding="utf-8"?>
<ds:datastoreItem xmlns:ds="http://schemas.openxmlformats.org/officeDocument/2006/customXml" ds:itemID="{1CC579B6-E938-43A4-9830-50A994B29A27}"/>
</file>

<file path=customXml/itemProps4.xml><?xml version="1.0" encoding="utf-8"?>
<ds:datastoreItem xmlns:ds="http://schemas.openxmlformats.org/officeDocument/2006/customXml" ds:itemID="{B67A1C96-73B4-4B25-BF50-4BCEADE5BBDF}"/>
</file>

<file path=customXml/itemProps5.xml><?xml version="1.0" encoding="utf-8"?>
<ds:datastoreItem xmlns:ds="http://schemas.openxmlformats.org/officeDocument/2006/customXml" ds:itemID="{60E8556A-A8B3-4540-82EF-F9537FED594A}"/>
</file>

<file path=customXml/itemProps6.xml><?xml version="1.0" encoding="utf-8"?>
<ds:datastoreItem xmlns:ds="http://schemas.openxmlformats.org/officeDocument/2006/customXml" ds:itemID="{797B7680-E6F8-4672-9AA1-76BFED63220F}"/>
</file>

<file path=customXml/itemProps7.xml><?xml version="1.0" encoding="utf-8"?>
<ds:datastoreItem xmlns:ds="http://schemas.openxmlformats.org/officeDocument/2006/customXml" ds:itemID="{7A6EB895-B80A-4392-96E3-F7001322D932}"/>
</file>

<file path=customXml/itemProps8.xml><?xml version="1.0" encoding="utf-8"?>
<ds:datastoreItem xmlns:ds="http://schemas.openxmlformats.org/officeDocument/2006/customXml" ds:itemID="{01260BC2-156E-4CEC-9F56-24B33A99F4A1}"/>
</file>

<file path=docProps/app.xml><?xml version="1.0" encoding="utf-8"?>
<Properties xmlns="http://schemas.openxmlformats.org/officeDocument/2006/extended-properties" xmlns:vt="http://schemas.openxmlformats.org/officeDocument/2006/docPropsVTypes">
  <Template>RK Basmall</Template>
  <TotalTime>0</TotalTime>
  <Pages>2</Pages>
  <Words>227</Words>
  <Characters>1207</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Manager>Jonas Öhlund</Manager>
  <Company>Regeringskansliet RK IT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Öhlund</dc:creator>
  <cp:lastModifiedBy>Mats Karlsson</cp:lastModifiedBy>
  <cp:revision>2</cp:revision>
  <cp:lastPrinted>2016-11-21T14:34:00Z</cp:lastPrinted>
  <dcterms:created xsi:type="dcterms:W3CDTF">2017-01-10T14:24:00Z</dcterms:created>
  <dcterms:modified xsi:type="dcterms:W3CDTF">2017-01-10T14:24:00Z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ed91cade-fad7-435d-b857-40dd861756d6</vt:lpwstr>
  </property>
</Properties>
</file>