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117AA" w14:textId="77777777" w:rsidR="007D4AC3" w:rsidRDefault="007D4AC3" w:rsidP="00DA0661">
      <w:pPr>
        <w:pStyle w:val="Rubrik"/>
      </w:pPr>
      <w:bookmarkStart w:id="0" w:name="Start"/>
      <w:bookmarkEnd w:id="0"/>
      <w:r>
        <w:t>Svar på fråga 2017/18:755 av Boriana Åberg (M)</w:t>
      </w:r>
      <w:r>
        <w:br/>
        <w:t>Skriftlig bekräftelse vid telefonförsäljning av lotter</w:t>
      </w:r>
    </w:p>
    <w:p w14:paraId="32F5C214" w14:textId="77777777" w:rsidR="007D4AC3" w:rsidRDefault="007D4AC3" w:rsidP="002749F7">
      <w:pPr>
        <w:pStyle w:val="Brdtext"/>
      </w:pPr>
      <w:r>
        <w:t>Boriana Åberg har frågat mig</w:t>
      </w:r>
      <w:r w:rsidR="00345056">
        <w:t xml:space="preserve"> varför lotterier och speltjänster är undantagna från regeringens lagförslag</w:t>
      </w:r>
      <w:r w:rsidR="004D0039">
        <w:t xml:space="preserve"> om skriftliga bekräftelser </w:t>
      </w:r>
      <w:r w:rsidR="00345056">
        <w:t>vi</w:t>
      </w:r>
      <w:r w:rsidR="004D0039">
        <w:t>d telefonförsäljning</w:t>
      </w:r>
      <w:r w:rsidR="00345056">
        <w:t xml:space="preserve">. </w:t>
      </w:r>
    </w:p>
    <w:p w14:paraId="77A049C7" w14:textId="23781965" w:rsidR="007D37EC" w:rsidRDefault="00FB550D" w:rsidP="00345056">
      <w:pPr>
        <w:pStyle w:val="Brdtext"/>
      </w:pPr>
      <w:r w:rsidRPr="00FB550D">
        <w:t>I syfte att stärka konsumentskyddet har regeringen beslutat en lagrådsremiss med förslag om skriftlighetskrav vid telefonförsäljning.</w:t>
      </w:r>
      <w:r>
        <w:t xml:space="preserve"> I enlighet med vad utredningen föreslog</w:t>
      </w:r>
      <w:r w:rsidR="00345056">
        <w:t xml:space="preserve"> införs </w:t>
      </w:r>
      <w:r>
        <w:t xml:space="preserve">kravet </w:t>
      </w:r>
      <w:r w:rsidR="00345056">
        <w:t>i distansavtals</w:t>
      </w:r>
      <w:r w:rsidR="00B928E8">
        <w:t>lagen.</w:t>
      </w:r>
      <w:r w:rsidR="00345056">
        <w:t xml:space="preserve"> </w:t>
      </w:r>
      <w:r>
        <w:t>Därigenom kommer det att gälla för flertalet varor och tjänster som säljs p</w:t>
      </w:r>
      <w:r w:rsidR="00AA4128">
        <w:t>er</w:t>
      </w:r>
      <w:r>
        <w:t xml:space="preserve"> telefon, dock inte alla. </w:t>
      </w:r>
      <w:r w:rsidR="00B928E8">
        <w:t>D</w:t>
      </w:r>
      <w:r>
        <w:t>istansavtals</w:t>
      </w:r>
      <w:r w:rsidR="00B928E8">
        <w:t>lagen</w:t>
      </w:r>
      <w:r w:rsidR="00F90DA0">
        <w:t xml:space="preserve"> </w:t>
      </w:r>
      <w:r>
        <w:t xml:space="preserve">gäller nämligen </w:t>
      </w:r>
      <w:r w:rsidR="00B928E8">
        <w:t xml:space="preserve">inte </w:t>
      </w:r>
      <w:r>
        <w:t xml:space="preserve">vid försäljning av </w:t>
      </w:r>
      <w:r w:rsidR="00B928E8">
        <w:t>lotter</w:t>
      </w:r>
      <w:r w:rsidR="004D0039">
        <w:t>i- och andra speltjänster</w:t>
      </w:r>
      <w:r w:rsidR="00FD68E6">
        <w:t>.</w:t>
      </w:r>
      <w:r w:rsidR="00F90DA0">
        <w:t xml:space="preserve"> </w:t>
      </w:r>
      <w:r>
        <w:t>Detta har sin förklaring i a</w:t>
      </w:r>
      <w:r w:rsidR="00F90DA0">
        <w:t>tt</w:t>
      </w:r>
      <w:r w:rsidR="00345056">
        <w:t xml:space="preserve"> </w:t>
      </w:r>
      <w:r>
        <w:t>speltjänster</w:t>
      </w:r>
      <w:r w:rsidR="00ED72B8">
        <w:t xml:space="preserve"> inte omfattas</w:t>
      </w:r>
      <w:r w:rsidR="007F2E07">
        <w:t xml:space="preserve"> av </w:t>
      </w:r>
      <w:r w:rsidR="00B928E8">
        <w:t>EU:s konsumenträttighetsdirektiv</w:t>
      </w:r>
      <w:r>
        <w:t xml:space="preserve"> som distansavtalslagen bygger på</w:t>
      </w:r>
      <w:r w:rsidR="00AA3969">
        <w:t xml:space="preserve"> och att det f</w:t>
      </w:r>
      <w:r w:rsidR="007D37EC">
        <w:t>inns ett särskilt konsumentskydd</w:t>
      </w:r>
      <w:r w:rsidR="00AA3969">
        <w:t xml:space="preserve"> på området</w:t>
      </w:r>
      <w:r w:rsidR="007D37EC">
        <w:t>. Regeringen har nyligen före</w:t>
      </w:r>
      <w:r w:rsidR="007D37EC">
        <w:softHyphen/>
        <w:t xml:space="preserve">slagit att detta konsumentskydd ytterligare ska stärkas. </w:t>
      </w:r>
    </w:p>
    <w:p w14:paraId="32FDA14F" w14:textId="516CCC7E" w:rsidR="003B20C6" w:rsidRDefault="00FB550D" w:rsidP="003B20C6">
      <w:pPr>
        <w:pStyle w:val="Brdtext"/>
      </w:pPr>
      <w:r w:rsidRPr="00FB550D">
        <w:t xml:space="preserve">Det är hög tid att vidta åtgärder för att förbättra situationen för konsumenter och få en mer välfungerande marknad för telefonförsäljning. </w:t>
      </w:r>
      <w:r w:rsidR="00AA4128">
        <w:t>Som framgår av lagrådsremissen</w:t>
      </w:r>
      <w:r>
        <w:t xml:space="preserve"> </w:t>
      </w:r>
      <w:r w:rsidR="004D0039">
        <w:t xml:space="preserve">utesluter </w:t>
      </w:r>
      <w:r w:rsidR="00AA4128">
        <w:t xml:space="preserve">regeringen </w:t>
      </w:r>
      <w:r w:rsidR="004D0039">
        <w:t>inte att</w:t>
      </w:r>
      <w:r w:rsidR="003B20C6">
        <w:t xml:space="preserve"> det </w:t>
      </w:r>
      <w:r>
        <w:t xml:space="preserve">framöver </w:t>
      </w:r>
      <w:r w:rsidR="003B20C6">
        <w:t xml:space="preserve">kan finnas anledning att överväga ett skriftlighetskrav även för </w:t>
      </w:r>
      <w:r>
        <w:t xml:space="preserve">telefonförsäljning av </w:t>
      </w:r>
      <w:r w:rsidR="003B20C6">
        <w:t>speltjänster</w:t>
      </w:r>
      <w:r w:rsidR="00AA4128">
        <w:t xml:space="preserve">. Jag </w:t>
      </w:r>
      <w:r w:rsidR="003B20C6">
        <w:t>avser därför att följa frågan.</w:t>
      </w:r>
    </w:p>
    <w:p w14:paraId="4722248C" w14:textId="77777777" w:rsidR="007D4AC3" w:rsidRDefault="007D4AC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2D81C253745474B80133FC7071FE6D8"/>
          </w:placeholder>
          <w:dataBinding w:prefixMappings="xmlns:ns0='http://lp/documentinfo/RK' " w:xpath="/ns0:DocumentInfo[1]/ns0:BaseInfo[1]/ns0:HeaderDate[1]" w:storeItemID="{5C43400B-FE44-4BFA-8430-9139665A77EF}"/>
          <w:date w:fullDate="2018-02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45056">
            <w:t>15 februari 2018</w:t>
          </w:r>
        </w:sdtContent>
      </w:sdt>
    </w:p>
    <w:p w14:paraId="03E0E854" w14:textId="28A4FCA9" w:rsidR="007D4AC3" w:rsidRDefault="007D4AC3" w:rsidP="004E7A8F">
      <w:pPr>
        <w:pStyle w:val="Brdtextutanavstnd"/>
      </w:pPr>
    </w:p>
    <w:p w14:paraId="5C7DAA06" w14:textId="77777777" w:rsidR="00501FD3" w:rsidRDefault="00501FD3" w:rsidP="004E7A8F">
      <w:pPr>
        <w:pStyle w:val="Brdtextutanavstnd"/>
      </w:pPr>
    </w:p>
    <w:p w14:paraId="663D8D58" w14:textId="77777777" w:rsidR="007D4AC3" w:rsidRPr="00DB48AB" w:rsidRDefault="00B928E8" w:rsidP="00DB48AB">
      <w:pPr>
        <w:pStyle w:val="Brdtext"/>
      </w:pPr>
      <w:r>
        <w:t>Heléne Fritzon</w:t>
      </w:r>
      <w:bookmarkStart w:id="1" w:name="_GoBack"/>
      <w:bookmarkEnd w:id="1"/>
    </w:p>
    <w:sectPr w:rsidR="007D4AC3" w:rsidRPr="00DB48AB" w:rsidSect="007D4AC3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C3051" w14:textId="77777777" w:rsidR="007D4AC3" w:rsidRDefault="007D4AC3" w:rsidP="00A87A54">
      <w:pPr>
        <w:spacing w:after="0" w:line="240" w:lineRule="auto"/>
      </w:pPr>
      <w:r>
        <w:separator/>
      </w:r>
    </w:p>
  </w:endnote>
  <w:endnote w:type="continuationSeparator" w:id="0">
    <w:p w14:paraId="5E69A8C4" w14:textId="77777777" w:rsidR="007D4AC3" w:rsidRDefault="007D4AC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34294B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BD486C2" w14:textId="7FA048E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D37E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8151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9DB7DA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C4F50C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47107F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97C9F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FF6C8A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337F497" w14:textId="77777777" w:rsidTr="00C26068">
      <w:trPr>
        <w:trHeight w:val="227"/>
      </w:trPr>
      <w:tc>
        <w:tcPr>
          <w:tcW w:w="4074" w:type="dxa"/>
        </w:tcPr>
        <w:p w14:paraId="1D030D1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9191B4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4AF2C7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CF908" w14:textId="77777777" w:rsidR="007D4AC3" w:rsidRDefault="007D4AC3" w:rsidP="00A87A54">
      <w:pPr>
        <w:spacing w:after="0" w:line="240" w:lineRule="auto"/>
      </w:pPr>
      <w:r>
        <w:separator/>
      </w:r>
    </w:p>
  </w:footnote>
  <w:footnote w:type="continuationSeparator" w:id="0">
    <w:p w14:paraId="7EB02CF3" w14:textId="77777777" w:rsidR="007D4AC3" w:rsidRDefault="007D4AC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D4AC3" w14:paraId="5F13D687" w14:textId="77777777" w:rsidTr="00C93EBA">
      <w:trPr>
        <w:trHeight w:val="227"/>
      </w:trPr>
      <w:tc>
        <w:tcPr>
          <w:tcW w:w="5534" w:type="dxa"/>
        </w:tcPr>
        <w:p w14:paraId="6970B402" w14:textId="77777777" w:rsidR="007D4AC3" w:rsidRPr="007D73AB" w:rsidRDefault="007D4AC3">
          <w:pPr>
            <w:pStyle w:val="Sidhuvud"/>
          </w:pPr>
        </w:p>
      </w:tc>
      <w:tc>
        <w:tcPr>
          <w:tcW w:w="3170" w:type="dxa"/>
          <w:vAlign w:val="bottom"/>
        </w:tcPr>
        <w:p w14:paraId="23B69E93" w14:textId="77777777" w:rsidR="007D4AC3" w:rsidRPr="007D73AB" w:rsidRDefault="007D4AC3" w:rsidP="00340DE0">
          <w:pPr>
            <w:pStyle w:val="Sidhuvud"/>
          </w:pPr>
        </w:p>
      </w:tc>
      <w:tc>
        <w:tcPr>
          <w:tcW w:w="1134" w:type="dxa"/>
        </w:tcPr>
        <w:p w14:paraId="2FEE2BD2" w14:textId="77777777" w:rsidR="007D4AC3" w:rsidRDefault="007D4AC3" w:rsidP="005A703A">
          <w:pPr>
            <w:pStyle w:val="Sidhuvud"/>
          </w:pPr>
        </w:p>
      </w:tc>
    </w:tr>
    <w:tr w:rsidR="007D4AC3" w14:paraId="00E18C7E" w14:textId="77777777" w:rsidTr="00C93EBA">
      <w:trPr>
        <w:trHeight w:val="1928"/>
      </w:trPr>
      <w:tc>
        <w:tcPr>
          <w:tcW w:w="5534" w:type="dxa"/>
        </w:tcPr>
        <w:p w14:paraId="1719DE93" w14:textId="77777777" w:rsidR="007D4AC3" w:rsidRPr="00340DE0" w:rsidRDefault="007D4AC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F69F446" wp14:editId="4ECD181E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67C6599" w14:textId="77777777" w:rsidR="007D4AC3" w:rsidRPr="00710A6C" w:rsidRDefault="007D4AC3" w:rsidP="00EE3C0F">
          <w:pPr>
            <w:pStyle w:val="Sidhuvud"/>
            <w:rPr>
              <w:b/>
            </w:rPr>
          </w:pPr>
        </w:p>
        <w:p w14:paraId="7D528142" w14:textId="77777777" w:rsidR="007D4AC3" w:rsidRDefault="007D4AC3" w:rsidP="00EE3C0F">
          <w:pPr>
            <w:pStyle w:val="Sidhuvud"/>
          </w:pPr>
        </w:p>
        <w:p w14:paraId="6135C9A5" w14:textId="77777777" w:rsidR="007D4AC3" w:rsidRDefault="007D4AC3" w:rsidP="00EE3C0F">
          <w:pPr>
            <w:pStyle w:val="Sidhuvud"/>
          </w:pPr>
        </w:p>
        <w:p w14:paraId="6785A4C4" w14:textId="77777777" w:rsidR="007D4AC3" w:rsidRDefault="007D4AC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639378B2B2A4AA0B99DC0BF632D5930"/>
            </w:placeholder>
            <w:dataBinding w:prefixMappings="xmlns:ns0='http://lp/documentinfo/RK' " w:xpath="/ns0:DocumentInfo[1]/ns0:BaseInfo[1]/ns0:Dnr[1]" w:storeItemID="{5C43400B-FE44-4BFA-8430-9139665A77EF}"/>
            <w:text/>
          </w:sdtPr>
          <w:sdtEndPr/>
          <w:sdtContent>
            <w:p w14:paraId="0D0EEDA4" w14:textId="77777777" w:rsidR="007D4AC3" w:rsidRDefault="007D4AC3" w:rsidP="00EE3C0F">
              <w:pPr>
                <w:pStyle w:val="Sidhuvud"/>
              </w:pPr>
              <w:r>
                <w:t>Ju2018/01009/POL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D4C613EE8044450B287E547C9326A88"/>
            </w:placeholder>
            <w:showingPlcHdr/>
            <w:dataBinding w:prefixMappings="xmlns:ns0='http://lp/documentinfo/RK' " w:xpath="/ns0:DocumentInfo[1]/ns0:BaseInfo[1]/ns0:DocNumber[1]" w:storeItemID="{5C43400B-FE44-4BFA-8430-9139665A77EF}"/>
            <w:text/>
          </w:sdtPr>
          <w:sdtEndPr/>
          <w:sdtContent>
            <w:p w14:paraId="10BF586A" w14:textId="77777777" w:rsidR="007D4AC3" w:rsidRDefault="007D4AC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7AF97F4" w14:textId="77777777" w:rsidR="007D4AC3" w:rsidRDefault="007D4AC3" w:rsidP="00EE3C0F">
          <w:pPr>
            <w:pStyle w:val="Sidhuvud"/>
          </w:pPr>
        </w:p>
      </w:tc>
      <w:tc>
        <w:tcPr>
          <w:tcW w:w="1134" w:type="dxa"/>
        </w:tcPr>
        <w:p w14:paraId="46651D05" w14:textId="77777777" w:rsidR="007D4AC3" w:rsidRDefault="007D4AC3" w:rsidP="0094502D">
          <w:pPr>
            <w:pStyle w:val="Sidhuvud"/>
          </w:pPr>
        </w:p>
        <w:p w14:paraId="30171731" w14:textId="77777777" w:rsidR="007D4AC3" w:rsidRPr="0094502D" w:rsidRDefault="007D4AC3" w:rsidP="00EC71A6">
          <w:pPr>
            <w:pStyle w:val="Sidhuvud"/>
          </w:pPr>
        </w:p>
      </w:tc>
    </w:tr>
    <w:tr w:rsidR="007D4AC3" w14:paraId="64345C4A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DEF4CA64CF5F44EFA6434960A34D982C"/>
          </w:placeholder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7D78182" w14:textId="1479E2B0" w:rsidR="00B928E8" w:rsidRPr="00B928E8" w:rsidRDefault="00B928E8" w:rsidP="00345056">
              <w:pPr>
                <w:pStyle w:val="Sidhuvud"/>
                <w:rPr>
                  <w:b/>
                </w:rPr>
              </w:pPr>
              <w:r w:rsidRPr="00B928E8">
                <w:rPr>
                  <w:b/>
                </w:rPr>
                <w:t>Justitiedepartementet</w:t>
              </w:r>
            </w:p>
            <w:p w14:paraId="1ADBC301" w14:textId="37552C50" w:rsidR="007D4AC3" w:rsidRPr="009D6593" w:rsidRDefault="00B928E8" w:rsidP="001118B8">
              <w:pPr>
                <w:pStyle w:val="Sidhuvud"/>
              </w:pPr>
              <w:r w:rsidRPr="00B928E8">
                <w:t>Migrationsministern och biträdande justitieministern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04FE362FBDC4200887C323DF85887F3"/>
          </w:placeholder>
          <w:dataBinding w:prefixMappings="xmlns:ns0='http://lp/documentinfo/RK' " w:xpath="/ns0:DocumentInfo[1]/ns0:BaseInfo[1]/ns0:Recipient[1]" w:storeItemID="{5C43400B-FE44-4BFA-8430-9139665A77EF}"/>
          <w:text w:multiLine="1"/>
        </w:sdtPr>
        <w:sdtEndPr/>
        <w:sdtContent>
          <w:tc>
            <w:tcPr>
              <w:tcW w:w="3170" w:type="dxa"/>
            </w:tcPr>
            <w:p w14:paraId="250885DD" w14:textId="77777777" w:rsidR="007D4AC3" w:rsidRDefault="007D4AC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3043A10" w14:textId="77777777" w:rsidR="007D4AC3" w:rsidRDefault="007D4AC3" w:rsidP="003E6020">
          <w:pPr>
            <w:pStyle w:val="Sidhuvud"/>
          </w:pPr>
        </w:p>
      </w:tc>
    </w:tr>
  </w:tbl>
  <w:p w14:paraId="47C572F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C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18B8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276C3"/>
    <w:rsid w:val="00334158"/>
    <w:rsid w:val="00340DE0"/>
    <w:rsid w:val="00341F47"/>
    <w:rsid w:val="00342327"/>
    <w:rsid w:val="00345056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20C6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08F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0039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1FD3"/>
    <w:rsid w:val="00505905"/>
    <w:rsid w:val="00511A1B"/>
    <w:rsid w:val="00511A68"/>
    <w:rsid w:val="00513E7D"/>
    <w:rsid w:val="0052127C"/>
    <w:rsid w:val="00525C63"/>
    <w:rsid w:val="005302E0"/>
    <w:rsid w:val="00544738"/>
    <w:rsid w:val="005456E4"/>
    <w:rsid w:val="00547B89"/>
    <w:rsid w:val="005606BC"/>
    <w:rsid w:val="00563E73"/>
    <w:rsid w:val="00565792"/>
    <w:rsid w:val="00567799"/>
    <w:rsid w:val="00570B0D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37EC"/>
    <w:rsid w:val="007D4AC3"/>
    <w:rsid w:val="007D73AB"/>
    <w:rsid w:val="007E2712"/>
    <w:rsid w:val="007E4A9C"/>
    <w:rsid w:val="007E5516"/>
    <w:rsid w:val="007E7EE2"/>
    <w:rsid w:val="007F06CA"/>
    <w:rsid w:val="007F2E07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37EC3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332C"/>
    <w:rsid w:val="009C4448"/>
    <w:rsid w:val="009C610D"/>
    <w:rsid w:val="009D43F3"/>
    <w:rsid w:val="009D4E9F"/>
    <w:rsid w:val="009D5D40"/>
    <w:rsid w:val="009D6593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3969"/>
    <w:rsid w:val="00AA4128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28E8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90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1510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B3497"/>
    <w:rsid w:val="00EC1DA0"/>
    <w:rsid w:val="00EC329B"/>
    <w:rsid w:val="00EC71A6"/>
    <w:rsid w:val="00EC73EB"/>
    <w:rsid w:val="00ED592E"/>
    <w:rsid w:val="00ED6ABD"/>
    <w:rsid w:val="00ED72B8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01DE"/>
    <w:rsid w:val="00F90DA0"/>
    <w:rsid w:val="00F943C8"/>
    <w:rsid w:val="00F96B28"/>
    <w:rsid w:val="00FA41B4"/>
    <w:rsid w:val="00FA5DDD"/>
    <w:rsid w:val="00FA7644"/>
    <w:rsid w:val="00FB550D"/>
    <w:rsid w:val="00FC069A"/>
    <w:rsid w:val="00FD0B7B"/>
    <w:rsid w:val="00FD68E6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A806F5"/>
  <w15:docId w15:val="{174776DA-9F01-4518-B466-038BB768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39378B2B2A4AA0B99DC0BF632D59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63CF9A-38EC-4B6F-B6A4-589E51F8C081}"/>
      </w:docPartPr>
      <w:docPartBody>
        <w:p w:rsidR="000A3585" w:rsidRDefault="009B5B5C" w:rsidP="009B5B5C">
          <w:pPr>
            <w:pStyle w:val="1639378B2B2A4AA0B99DC0BF632D59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4C613EE8044450B287E547C9326A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1485C8-06BE-4C0C-9421-3E25679C73DB}"/>
      </w:docPartPr>
      <w:docPartBody>
        <w:p w:rsidR="000A3585" w:rsidRDefault="009B5B5C" w:rsidP="009B5B5C">
          <w:pPr>
            <w:pStyle w:val="6D4C613EE8044450B287E547C9326A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F4CA64CF5F44EFA6434960A34D9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386388-64CA-4646-8E63-76E0495D77E2}"/>
      </w:docPartPr>
      <w:docPartBody>
        <w:p w:rsidR="000A3585" w:rsidRDefault="009B5B5C" w:rsidP="009B5B5C">
          <w:pPr>
            <w:pStyle w:val="DEF4CA64CF5F44EFA6434960A34D98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4FE362FBDC4200887C323DF85887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07BC8-35A0-4002-BF62-BB134DB6C0B9}"/>
      </w:docPartPr>
      <w:docPartBody>
        <w:p w:rsidR="000A3585" w:rsidRDefault="009B5B5C" w:rsidP="009B5B5C">
          <w:pPr>
            <w:pStyle w:val="204FE362FBDC4200887C323DF85887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D81C253745474B80133FC7071FE6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BFA88-FCAC-442D-BD25-00C340D1287E}"/>
      </w:docPartPr>
      <w:docPartBody>
        <w:p w:rsidR="000A3585" w:rsidRDefault="009B5B5C" w:rsidP="009B5B5C">
          <w:pPr>
            <w:pStyle w:val="D2D81C253745474B80133FC7071FE6D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5C"/>
    <w:rsid w:val="000A3585"/>
    <w:rsid w:val="009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F65874ECCD94EF696284347301B9C92">
    <w:name w:val="1F65874ECCD94EF696284347301B9C92"/>
    <w:rsid w:val="009B5B5C"/>
  </w:style>
  <w:style w:type="character" w:styleId="Platshllartext">
    <w:name w:val="Placeholder Text"/>
    <w:basedOn w:val="Standardstycketeckensnitt"/>
    <w:uiPriority w:val="99"/>
    <w:semiHidden/>
    <w:rsid w:val="009B5B5C"/>
    <w:rPr>
      <w:noProof w:val="0"/>
      <w:color w:val="808080"/>
    </w:rPr>
  </w:style>
  <w:style w:type="paragraph" w:customStyle="1" w:styleId="0A4676C108B649618F42BB94A227DAFD">
    <w:name w:val="0A4676C108B649618F42BB94A227DAFD"/>
    <w:rsid w:val="009B5B5C"/>
  </w:style>
  <w:style w:type="paragraph" w:customStyle="1" w:styleId="C1A85CC2526B445D81E178245F19B352">
    <w:name w:val="C1A85CC2526B445D81E178245F19B352"/>
    <w:rsid w:val="009B5B5C"/>
  </w:style>
  <w:style w:type="paragraph" w:customStyle="1" w:styleId="0B337A104A3A4032BA42247BB91D3C03">
    <w:name w:val="0B337A104A3A4032BA42247BB91D3C03"/>
    <w:rsid w:val="009B5B5C"/>
  </w:style>
  <w:style w:type="paragraph" w:customStyle="1" w:styleId="1639378B2B2A4AA0B99DC0BF632D5930">
    <w:name w:val="1639378B2B2A4AA0B99DC0BF632D5930"/>
    <w:rsid w:val="009B5B5C"/>
  </w:style>
  <w:style w:type="paragraph" w:customStyle="1" w:styleId="6D4C613EE8044450B287E547C9326A88">
    <w:name w:val="6D4C613EE8044450B287E547C9326A88"/>
    <w:rsid w:val="009B5B5C"/>
  </w:style>
  <w:style w:type="paragraph" w:customStyle="1" w:styleId="80EF6AFB7D514DAFA7F17B4A4096F53E">
    <w:name w:val="80EF6AFB7D514DAFA7F17B4A4096F53E"/>
    <w:rsid w:val="009B5B5C"/>
  </w:style>
  <w:style w:type="paragraph" w:customStyle="1" w:styleId="D55C4B739DAB42B3A57914FE6C128EF5">
    <w:name w:val="D55C4B739DAB42B3A57914FE6C128EF5"/>
    <w:rsid w:val="009B5B5C"/>
  </w:style>
  <w:style w:type="paragraph" w:customStyle="1" w:styleId="E2C6AA3BCE894FF785DC231B353DB2CE">
    <w:name w:val="E2C6AA3BCE894FF785DC231B353DB2CE"/>
    <w:rsid w:val="009B5B5C"/>
  </w:style>
  <w:style w:type="paragraph" w:customStyle="1" w:styleId="DEF4CA64CF5F44EFA6434960A34D982C">
    <w:name w:val="DEF4CA64CF5F44EFA6434960A34D982C"/>
    <w:rsid w:val="009B5B5C"/>
  </w:style>
  <w:style w:type="paragraph" w:customStyle="1" w:styleId="204FE362FBDC4200887C323DF85887F3">
    <w:name w:val="204FE362FBDC4200887C323DF85887F3"/>
    <w:rsid w:val="009B5B5C"/>
  </w:style>
  <w:style w:type="paragraph" w:customStyle="1" w:styleId="EBD5A18D3C6C497B89920C4E21C40BAF">
    <w:name w:val="EBD5A18D3C6C497B89920C4E21C40BAF"/>
    <w:rsid w:val="009B5B5C"/>
  </w:style>
  <w:style w:type="paragraph" w:customStyle="1" w:styleId="6A290D2088DD45B686EE2EC334915D8C">
    <w:name w:val="6A290D2088DD45B686EE2EC334915D8C"/>
    <w:rsid w:val="009B5B5C"/>
  </w:style>
  <w:style w:type="paragraph" w:customStyle="1" w:styleId="E7ED5F1F730748E8A50EFB89E25E195B">
    <w:name w:val="E7ED5F1F730748E8A50EFB89E25E195B"/>
    <w:rsid w:val="009B5B5C"/>
  </w:style>
  <w:style w:type="paragraph" w:customStyle="1" w:styleId="B6C9F313DBA549F8BC9588B39001D289">
    <w:name w:val="B6C9F313DBA549F8BC9588B39001D289"/>
    <w:rsid w:val="009B5B5C"/>
  </w:style>
  <w:style w:type="paragraph" w:customStyle="1" w:styleId="1EDF429FDBE84AD08F2059C29D8AA873">
    <w:name w:val="1EDF429FDBE84AD08F2059C29D8AA873"/>
    <w:rsid w:val="009B5B5C"/>
  </w:style>
  <w:style w:type="paragraph" w:customStyle="1" w:styleId="D2D81C253745474B80133FC7071FE6D8">
    <w:name w:val="D2D81C253745474B80133FC7071FE6D8"/>
    <w:rsid w:val="009B5B5C"/>
  </w:style>
  <w:style w:type="paragraph" w:customStyle="1" w:styleId="4457FB7028204ED9B75832DF71E28319">
    <w:name w:val="4457FB7028204ED9B75832DF71E28319"/>
    <w:rsid w:val="009B5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Ämnesråd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2018-02-15T00:00:00</HeaderDate>
    <Office/>
    <Dnr>Ju2018/01009/POL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RK_LOGO_SV_BW.png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6d8483cb-3fb7-4b16-a6cd-2571a1c3056e</RD_Svarsid>
  </documentManagement>
</p:properti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Ämnesråd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2018-02-15T00:00:00</HeaderDate>
    <Office/>
    <Dnr>Ju2018/01009/POL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3400B-FE44-4BFA-8430-9139665A77EF}"/>
</file>

<file path=customXml/itemProps2.xml><?xml version="1.0" encoding="utf-8"?>
<ds:datastoreItem xmlns:ds="http://schemas.openxmlformats.org/officeDocument/2006/customXml" ds:itemID="{E4D255DA-99DB-413C-9623-58079FE227AF}"/>
</file>

<file path=customXml/itemProps3.xml><?xml version="1.0" encoding="utf-8"?>
<ds:datastoreItem xmlns:ds="http://schemas.openxmlformats.org/officeDocument/2006/customXml" ds:itemID="{19EF3531-866E-4E21-96F1-3DC2DF0FE6F6}"/>
</file>

<file path=customXml/itemProps4.xml><?xml version="1.0" encoding="utf-8"?>
<ds:datastoreItem xmlns:ds="http://schemas.openxmlformats.org/officeDocument/2006/customXml" ds:itemID="{5C43400B-FE44-4BFA-8430-9139665A77EF}"/>
</file>

<file path=customXml/itemProps5.xml><?xml version="1.0" encoding="utf-8"?>
<ds:datastoreItem xmlns:ds="http://schemas.openxmlformats.org/officeDocument/2006/customXml" ds:itemID="{E4D255DA-99DB-413C-9623-58079FE227AF}"/>
</file>

<file path=customXml/itemProps6.xml><?xml version="1.0" encoding="utf-8"?>
<ds:datastoreItem xmlns:ds="http://schemas.openxmlformats.org/officeDocument/2006/customXml" ds:itemID="{68AFDE66-D5C7-46B7-AD83-4177FE868E93}"/>
</file>

<file path=customXml/itemProps7.xml><?xml version="1.0" encoding="utf-8"?>
<ds:datastoreItem xmlns:ds="http://schemas.openxmlformats.org/officeDocument/2006/customXml" ds:itemID="{1AFB852B-BB6A-4D7C-9E5B-EEE17EB2B8A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211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Pavic</dc:creator>
  <cp:keywords/>
  <dc:description/>
  <cp:lastModifiedBy>Gunilla Hansson-Böe</cp:lastModifiedBy>
  <cp:revision>2</cp:revision>
  <cp:lastPrinted>2018-02-13T07:11:00Z</cp:lastPrinted>
  <dcterms:created xsi:type="dcterms:W3CDTF">2018-02-15T09:39:00Z</dcterms:created>
  <dcterms:modified xsi:type="dcterms:W3CDTF">2018-02-15T09:39:00Z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b61672b0-3e28-4f2a-b52c-ff5bd7548c33</vt:lpwstr>
  </property>
</Properties>
</file>