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0326E" w14:textId="77777777" w:rsidR="00674194" w:rsidRDefault="00674194" w:rsidP="00DA0661">
      <w:pPr>
        <w:pStyle w:val="Rubrik"/>
      </w:pPr>
      <w:bookmarkStart w:id="0" w:name="Start"/>
      <w:bookmarkEnd w:id="0"/>
      <w:r>
        <w:t xml:space="preserve">Svar på fråga 2020/21:242 av </w:t>
      </w:r>
      <w:sdt>
        <w:sdtPr>
          <w:alias w:val="Frågeställare"/>
          <w:tag w:val="delete"/>
          <w:id w:val="-211816850"/>
          <w:placeholder>
            <w:docPart w:val="A9C35AE113BB4821AD9E7D38A059D039"/>
          </w:placeholder>
          <w:dataBinding w:prefixMappings="xmlns:ns0='http://lp/documentinfo/RK' " w:xpath="/ns0:DocumentInfo[1]/ns0:BaseInfo[1]/ns0:Extra3[1]" w:storeItemID="{13E89F5C-7D0F-4F61-BCB9-A4650479416C}"/>
          <w:text/>
        </w:sdtPr>
        <w:sdtEndPr/>
        <w:sdtContent>
          <w:r>
            <w:t>Angelica Lundberg</w:t>
          </w:r>
        </w:sdtContent>
      </w:sdt>
      <w:r>
        <w:t xml:space="preserve"> (</w:t>
      </w:r>
      <w:sdt>
        <w:sdtPr>
          <w:alias w:val="Parti"/>
          <w:tag w:val="Parti_delete"/>
          <w:id w:val="1620417071"/>
          <w:placeholder>
            <w:docPart w:val="53324A5C46004CCA9C179B209D57FC6C"/>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SD</w:t>
          </w:r>
        </w:sdtContent>
      </w:sdt>
      <w:r>
        <w:t>)</w:t>
      </w:r>
      <w:r>
        <w:br/>
        <w:t>Konsumentskyddet vid kirurgiska skönhetsbehandlingar</w:t>
      </w:r>
      <w:bookmarkStart w:id="1" w:name="_GoBack"/>
      <w:bookmarkEnd w:id="1"/>
    </w:p>
    <w:p w14:paraId="193B5D69" w14:textId="77777777" w:rsidR="00674194" w:rsidRDefault="00CF1922" w:rsidP="00674194">
      <w:pPr>
        <w:pStyle w:val="Brdtext"/>
      </w:pPr>
      <w:sdt>
        <w:sdtPr>
          <w:alias w:val="Frågeställare"/>
          <w:tag w:val="delete"/>
          <w:id w:val="-1635256365"/>
          <w:placeholder>
            <w:docPart w:val="6B6B91CAAC5246D9B711C0E6F36913E7"/>
          </w:placeholder>
          <w:dataBinding w:prefixMappings="xmlns:ns0='http://lp/documentinfo/RK' " w:xpath="/ns0:DocumentInfo[1]/ns0:BaseInfo[1]/ns0:Extra3[1]" w:storeItemID="{13E89F5C-7D0F-4F61-BCB9-A4650479416C}"/>
          <w:text/>
        </w:sdtPr>
        <w:sdtEndPr/>
        <w:sdtContent>
          <w:r w:rsidR="00674194">
            <w:t>Angelica Lundberg</w:t>
          </w:r>
        </w:sdtContent>
      </w:sdt>
      <w:r w:rsidR="00674194">
        <w:t xml:space="preserve"> har frågat mig hur </w:t>
      </w:r>
      <w:r w:rsidR="00493198">
        <w:t xml:space="preserve">jag avser </w:t>
      </w:r>
      <w:r w:rsidR="00674194">
        <w:t>att stärka konsumentskyddet vid kirurgiska ingrepp och injektioner.</w:t>
      </w:r>
    </w:p>
    <w:p w14:paraId="00E8FB27" w14:textId="77777777" w:rsidR="00E56453" w:rsidRDefault="00EA0E96" w:rsidP="00674194">
      <w:pPr>
        <w:pStyle w:val="Brdtext"/>
      </w:pPr>
      <w:r>
        <w:t xml:space="preserve">Regeringen har gått fram med ett lagförslag som syftar till att stärka skyddet vid </w:t>
      </w:r>
      <w:r w:rsidR="00A43E29">
        <w:t xml:space="preserve">vissa </w:t>
      </w:r>
      <w:r>
        <w:t>estetiska behandlinga</w:t>
      </w:r>
      <w:r w:rsidR="00A43E29">
        <w:t>r</w:t>
      </w:r>
      <w:r>
        <w:t>. Förslaget innebär att endast personer som har legitimation som läkare, tandläkare eller sjuksköterska ska få utföra behandlingar</w:t>
      </w:r>
      <w:r w:rsidR="00A43E29">
        <w:t xml:space="preserve"> som kräver kirurgiska ingrepp och vissa injektionsbehandlingar</w:t>
      </w:r>
      <w:r>
        <w:t>.</w:t>
      </w:r>
      <w:r w:rsidR="00DE2169">
        <w:t xml:space="preserve"> Personskador som uppstår vid en sådan behandling kommer även att omfattas av </w:t>
      </w:r>
      <w:r w:rsidR="008538E7">
        <w:t>patientskade</w:t>
      </w:r>
      <w:r w:rsidR="00DE2169">
        <w:t>lagens regler.</w:t>
      </w:r>
      <w:r>
        <w:t xml:space="preserve"> </w:t>
      </w:r>
    </w:p>
    <w:p w14:paraId="157B56E5" w14:textId="47764520" w:rsidR="00E325FD" w:rsidRDefault="00674194" w:rsidP="00674194">
      <w:pPr>
        <w:pStyle w:val="Brdtext"/>
      </w:pPr>
      <w:r>
        <w:t>En konsument som drabbas av en skada som en följd av en felaktigt utförd kirurgisk skönhetsbehandling eller en injektionsbehandling har</w:t>
      </w:r>
      <w:r w:rsidR="00EA0E96">
        <w:t xml:space="preserve"> </w:t>
      </w:r>
      <w:r w:rsidR="00E56453">
        <w:t>dessutom</w:t>
      </w:r>
      <w:r w:rsidR="00DE2169">
        <w:t xml:space="preserve"> </w:t>
      </w:r>
      <w:r>
        <w:t xml:space="preserve">möjlighet att </w:t>
      </w:r>
      <w:r w:rsidR="00DE2169">
        <w:t>kräva</w:t>
      </w:r>
      <w:r>
        <w:t xml:space="preserve"> </w:t>
      </w:r>
      <w:r w:rsidR="00E56453">
        <w:t xml:space="preserve">ersättning </w:t>
      </w:r>
      <w:r>
        <w:t xml:space="preserve">för skadan </w:t>
      </w:r>
      <w:r w:rsidR="00E56453">
        <w:t>genom</w:t>
      </w:r>
      <w:r>
        <w:t xml:space="preserve"> det allmänna konsumenträttsliga regelverket. Normalt </w:t>
      </w:r>
      <w:r w:rsidR="00E56453">
        <w:t>går det att tillämpa</w:t>
      </w:r>
      <w:r>
        <w:t xml:space="preserve"> konsumenttjänstlagens regler om skadestånd </w:t>
      </w:r>
      <w:r w:rsidR="00E325FD">
        <w:t xml:space="preserve">på sådana </w:t>
      </w:r>
      <w:r w:rsidR="00E56453">
        <w:t>skador</w:t>
      </w:r>
      <w:r w:rsidR="00E325FD">
        <w:t xml:space="preserve">. </w:t>
      </w:r>
      <w:r w:rsidR="00EA0E96">
        <w:t>Detta konsumentskydd omfattar även sådana skador och fel som inte omfattas av skyddet i patientskadelagen.</w:t>
      </w:r>
    </w:p>
    <w:p w14:paraId="37C14930" w14:textId="0AEF2DBE" w:rsidR="00E325FD" w:rsidRDefault="00E325FD" w:rsidP="00674194">
      <w:pPr>
        <w:pStyle w:val="Brdtext"/>
      </w:pPr>
      <w:r>
        <w:t xml:space="preserve">Ett problem för konsumenter som är missnöjda med skönhetsbehandlingar har dock varit att de </w:t>
      </w:r>
      <w:r w:rsidR="00D44B6E">
        <w:t xml:space="preserve">i många fall </w:t>
      </w:r>
      <w:r>
        <w:t xml:space="preserve">saknat möjlighet att få sin tvist prövad utan att gå till domstol. </w:t>
      </w:r>
      <w:r w:rsidR="00DE2169" w:rsidRPr="00DE2169">
        <w:t>Allmänna reklamationsnämnden har inte haft möjlighet att pröva tvister som krävt medicinsk sakkunskap, men från och med nästa år kommer nämnden att ha möjlighet att tillföra sådan kompetens till sina nämndsammanträden.</w:t>
      </w:r>
      <w:r w:rsidR="00794BC5">
        <w:t xml:space="preserve"> Förhoppningsvis kommer det att ge konsumenter som drabbats av skador på grund av skönhetsbehandlingar bättre möjlighet att kompenseras för de skador de drabbats av.</w:t>
      </w:r>
    </w:p>
    <w:p w14:paraId="0D21808C" w14:textId="5108CA81" w:rsidR="00674194" w:rsidRDefault="00674194" w:rsidP="006A12F1">
      <w:pPr>
        <w:pStyle w:val="Brdtext"/>
      </w:pPr>
      <w:r>
        <w:lastRenderedPageBreak/>
        <w:t xml:space="preserve">Stockholm den </w:t>
      </w:r>
      <w:sdt>
        <w:sdtPr>
          <w:id w:val="-1225218591"/>
          <w:placeholder>
            <w:docPart w:val="A8AB7CEFEE204A37BDC4578C920DB8BE"/>
          </w:placeholder>
          <w:dataBinding w:prefixMappings="xmlns:ns0='http://lp/documentinfo/RK' " w:xpath="/ns0:DocumentInfo[1]/ns0:BaseInfo[1]/ns0:HeaderDate[1]" w:storeItemID="{13E89F5C-7D0F-4F61-BCB9-A4650479416C}"/>
          <w:date w:fullDate="2020-10-28T00:00:00Z">
            <w:dateFormat w:val="d MMMM yyyy"/>
            <w:lid w:val="sv-SE"/>
            <w:storeMappedDataAs w:val="dateTime"/>
            <w:calendar w:val="gregorian"/>
          </w:date>
        </w:sdtPr>
        <w:sdtEndPr/>
        <w:sdtContent>
          <w:r w:rsidR="004E59A2">
            <w:t>28</w:t>
          </w:r>
          <w:r>
            <w:t xml:space="preserve"> oktober 2020</w:t>
          </w:r>
        </w:sdtContent>
      </w:sdt>
    </w:p>
    <w:p w14:paraId="594D209F" w14:textId="77777777" w:rsidR="00674194" w:rsidRDefault="00674194" w:rsidP="004E7A8F">
      <w:pPr>
        <w:pStyle w:val="Brdtextutanavstnd"/>
      </w:pPr>
    </w:p>
    <w:p w14:paraId="7EE96294" w14:textId="77777777" w:rsidR="00674194" w:rsidRDefault="00674194" w:rsidP="004E7A8F">
      <w:pPr>
        <w:pStyle w:val="Brdtextutanavstnd"/>
      </w:pPr>
    </w:p>
    <w:p w14:paraId="5A77BA68" w14:textId="77777777" w:rsidR="00674194" w:rsidRDefault="00674194" w:rsidP="004E7A8F">
      <w:pPr>
        <w:pStyle w:val="Brdtextutanavstnd"/>
      </w:pPr>
    </w:p>
    <w:sdt>
      <w:sdtPr>
        <w:alias w:val="Klicka på listpilen"/>
        <w:tag w:val="run-loadAllMinistersFromDep_delete"/>
        <w:id w:val="-122627287"/>
        <w:placeholder>
          <w:docPart w:val="41C4F4E162D3472BA40CA6CB2C3CAA48"/>
        </w:placeholder>
        <w:dataBinding w:prefixMappings="xmlns:ns0='http://lp/documentinfo/RK' " w:xpath="/ns0:DocumentInfo[1]/ns0:BaseInfo[1]/ns0:TopSender[1]" w:storeItemID="{13E89F5C-7D0F-4F61-BCB9-A4650479416C}"/>
        <w:comboBox w:lastValue="Civilministern">
          <w:listItem w:displayText="Magdalena Andersson" w:value="Finansministern"/>
          <w:listItem w:displayText="Per Bolund" w:value="Finansmarknads- och bostadsministern, biträdande finansministern "/>
          <w:listItem w:displayText="Lena Micko" w:value="Civilministern"/>
        </w:comboBox>
      </w:sdtPr>
      <w:sdtEndPr/>
      <w:sdtContent>
        <w:p w14:paraId="3E36FE53" w14:textId="77777777" w:rsidR="00674194" w:rsidRDefault="00794BC5" w:rsidP="00422A41">
          <w:pPr>
            <w:pStyle w:val="Brdtext"/>
          </w:pPr>
          <w:r>
            <w:t>Lena Micko</w:t>
          </w:r>
        </w:p>
      </w:sdtContent>
    </w:sdt>
    <w:p w14:paraId="5EC7881F" w14:textId="77777777" w:rsidR="00674194" w:rsidRPr="00DB48AB" w:rsidRDefault="00674194" w:rsidP="00DB48AB">
      <w:pPr>
        <w:pStyle w:val="Brdtext"/>
      </w:pPr>
    </w:p>
    <w:sectPr w:rsidR="00674194"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6B6BD" w14:textId="77777777" w:rsidR="00E84DAE" w:rsidRDefault="00E84DAE" w:rsidP="00A87A54">
      <w:pPr>
        <w:spacing w:after="0" w:line="240" w:lineRule="auto"/>
      </w:pPr>
      <w:r>
        <w:separator/>
      </w:r>
    </w:p>
  </w:endnote>
  <w:endnote w:type="continuationSeparator" w:id="0">
    <w:p w14:paraId="7CF1530E" w14:textId="77777777" w:rsidR="00E84DAE" w:rsidRDefault="00E84DA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6F39F81" w14:textId="77777777" w:rsidTr="006A26EC">
      <w:trPr>
        <w:trHeight w:val="227"/>
        <w:jc w:val="right"/>
      </w:trPr>
      <w:tc>
        <w:tcPr>
          <w:tcW w:w="708" w:type="dxa"/>
          <w:vAlign w:val="bottom"/>
        </w:tcPr>
        <w:p w14:paraId="27B507A9"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4340011" w14:textId="77777777" w:rsidTr="006A26EC">
      <w:trPr>
        <w:trHeight w:val="850"/>
        <w:jc w:val="right"/>
      </w:trPr>
      <w:tc>
        <w:tcPr>
          <w:tcW w:w="708" w:type="dxa"/>
          <w:vAlign w:val="bottom"/>
        </w:tcPr>
        <w:p w14:paraId="2B3B1226" w14:textId="77777777" w:rsidR="005606BC" w:rsidRPr="00347E11" w:rsidRDefault="005606BC" w:rsidP="005606BC">
          <w:pPr>
            <w:pStyle w:val="Sidfot"/>
            <w:spacing w:line="276" w:lineRule="auto"/>
            <w:jc w:val="right"/>
          </w:pPr>
        </w:p>
      </w:tc>
    </w:tr>
  </w:tbl>
  <w:p w14:paraId="29F351DC"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AE4B9C4" w14:textId="77777777" w:rsidTr="001F4302">
      <w:trPr>
        <w:trHeight w:val="510"/>
      </w:trPr>
      <w:tc>
        <w:tcPr>
          <w:tcW w:w="8525" w:type="dxa"/>
          <w:gridSpan w:val="2"/>
          <w:vAlign w:val="bottom"/>
        </w:tcPr>
        <w:p w14:paraId="059BF3CD" w14:textId="77777777" w:rsidR="00347E11" w:rsidRPr="00347E11" w:rsidRDefault="00347E11" w:rsidP="00347E11">
          <w:pPr>
            <w:pStyle w:val="Sidfot"/>
            <w:rPr>
              <w:sz w:val="8"/>
            </w:rPr>
          </w:pPr>
        </w:p>
      </w:tc>
    </w:tr>
    <w:tr w:rsidR="00093408" w:rsidRPr="00EE3C0F" w14:paraId="06DC14CD" w14:textId="77777777" w:rsidTr="00C26068">
      <w:trPr>
        <w:trHeight w:val="227"/>
      </w:trPr>
      <w:tc>
        <w:tcPr>
          <w:tcW w:w="4074" w:type="dxa"/>
        </w:tcPr>
        <w:p w14:paraId="43B77A2E" w14:textId="77777777" w:rsidR="00347E11" w:rsidRPr="00F53AEA" w:rsidRDefault="00347E11" w:rsidP="00C26068">
          <w:pPr>
            <w:pStyle w:val="Sidfot"/>
            <w:spacing w:line="276" w:lineRule="auto"/>
          </w:pPr>
        </w:p>
      </w:tc>
      <w:tc>
        <w:tcPr>
          <w:tcW w:w="4451" w:type="dxa"/>
        </w:tcPr>
        <w:p w14:paraId="70D718B7" w14:textId="77777777" w:rsidR="00093408" w:rsidRPr="00F53AEA" w:rsidRDefault="00093408" w:rsidP="00F53AEA">
          <w:pPr>
            <w:pStyle w:val="Sidfot"/>
            <w:spacing w:line="276" w:lineRule="auto"/>
          </w:pPr>
        </w:p>
      </w:tc>
    </w:tr>
  </w:tbl>
  <w:p w14:paraId="4416BAB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9C659" w14:textId="77777777" w:rsidR="00E84DAE" w:rsidRDefault="00E84DAE" w:rsidP="00A87A54">
      <w:pPr>
        <w:spacing w:after="0" w:line="240" w:lineRule="auto"/>
      </w:pPr>
      <w:r>
        <w:separator/>
      </w:r>
    </w:p>
  </w:footnote>
  <w:footnote w:type="continuationSeparator" w:id="0">
    <w:p w14:paraId="11F74B77" w14:textId="77777777" w:rsidR="00E84DAE" w:rsidRDefault="00E84DA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74194" w14:paraId="39E008E0" w14:textId="77777777" w:rsidTr="00C93EBA">
      <w:trPr>
        <w:trHeight w:val="227"/>
      </w:trPr>
      <w:tc>
        <w:tcPr>
          <w:tcW w:w="5534" w:type="dxa"/>
        </w:tcPr>
        <w:p w14:paraId="493F556D" w14:textId="77777777" w:rsidR="00674194" w:rsidRPr="007D73AB" w:rsidRDefault="00674194">
          <w:pPr>
            <w:pStyle w:val="Sidhuvud"/>
          </w:pPr>
        </w:p>
      </w:tc>
      <w:tc>
        <w:tcPr>
          <w:tcW w:w="3170" w:type="dxa"/>
          <w:vAlign w:val="bottom"/>
        </w:tcPr>
        <w:p w14:paraId="1DBD1323" w14:textId="77777777" w:rsidR="00674194" w:rsidRPr="007D73AB" w:rsidRDefault="00674194" w:rsidP="00340DE0">
          <w:pPr>
            <w:pStyle w:val="Sidhuvud"/>
          </w:pPr>
        </w:p>
      </w:tc>
      <w:tc>
        <w:tcPr>
          <w:tcW w:w="1134" w:type="dxa"/>
        </w:tcPr>
        <w:p w14:paraId="7993E5B3" w14:textId="77777777" w:rsidR="00674194" w:rsidRDefault="00674194" w:rsidP="005A703A">
          <w:pPr>
            <w:pStyle w:val="Sidhuvud"/>
          </w:pPr>
        </w:p>
      </w:tc>
    </w:tr>
    <w:tr w:rsidR="00674194" w14:paraId="0AF42BDE" w14:textId="77777777" w:rsidTr="00C93EBA">
      <w:trPr>
        <w:trHeight w:val="1928"/>
      </w:trPr>
      <w:tc>
        <w:tcPr>
          <w:tcW w:w="5534" w:type="dxa"/>
        </w:tcPr>
        <w:p w14:paraId="62C15529" w14:textId="77777777" w:rsidR="00674194" w:rsidRPr="00340DE0" w:rsidRDefault="00674194" w:rsidP="00340DE0">
          <w:pPr>
            <w:pStyle w:val="Sidhuvud"/>
          </w:pPr>
          <w:r>
            <w:rPr>
              <w:noProof/>
            </w:rPr>
            <w:drawing>
              <wp:inline distT="0" distB="0" distL="0" distR="0" wp14:anchorId="284AA08C" wp14:editId="51FDDE38">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DECF34B" w14:textId="77777777" w:rsidR="00674194" w:rsidRPr="00710A6C" w:rsidRDefault="00674194" w:rsidP="00EE3C0F">
          <w:pPr>
            <w:pStyle w:val="Sidhuvud"/>
            <w:rPr>
              <w:b/>
            </w:rPr>
          </w:pPr>
        </w:p>
        <w:p w14:paraId="763E3F36" w14:textId="77777777" w:rsidR="00674194" w:rsidRDefault="00674194" w:rsidP="00EE3C0F">
          <w:pPr>
            <w:pStyle w:val="Sidhuvud"/>
          </w:pPr>
        </w:p>
        <w:p w14:paraId="4D0BF8F2" w14:textId="77777777" w:rsidR="00674194" w:rsidRDefault="00674194" w:rsidP="00EE3C0F">
          <w:pPr>
            <w:pStyle w:val="Sidhuvud"/>
          </w:pPr>
        </w:p>
        <w:p w14:paraId="5F5A3F58" w14:textId="77777777" w:rsidR="00674194" w:rsidRDefault="00674194" w:rsidP="00EE3C0F">
          <w:pPr>
            <w:pStyle w:val="Sidhuvud"/>
          </w:pPr>
        </w:p>
        <w:sdt>
          <w:sdtPr>
            <w:alias w:val="Dnr"/>
            <w:tag w:val="ccRKShow_Dnr"/>
            <w:id w:val="-829283628"/>
            <w:placeholder>
              <w:docPart w:val="99241CC9791649F0A63263E0CF04A4BC"/>
            </w:placeholder>
            <w:dataBinding w:prefixMappings="xmlns:ns0='http://lp/documentinfo/RK' " w:xpath="/ns0:DocumentInfo[1]/ns0:BaseInfo[1]/ns0:Dnr[1]" w:storeItemID="{13E89F5C-7D0F-4F61-BCB9-A4650479416C}"/>
            <w:text/>
          </w:sdtPr>
          <w:sdtEndPr/>
          <w:sdtContent>
            <w:p w14:paraId="243CEE3C" w14:textId="1C30FCD6" w:rsidR="00674194" w:rsidRDefault="00674194" w:rsidP="00EE3C0F">
              <w:pPr>
                <w:pStyle w:val="Sidhuvud"/>
              </w:pPr>
              <w:r>
                <w:t>Fi2020/</w:t>
              </w:r>
              <w:r w:rsidR="004E59A2">
                <w:t>04197</w:t>
              </w:r>
            </w:p>
          </w:sdtContent>
        </w:sdt>
        <w:sdt>
          <w:sdtPr>
            <w:alias w:val="DocNumber"/>
            <w:tag w:val="DocNumber"/>
            <w:id w:val="1726028884"/>
            <w:placeholder>
              <w:docPart w:val="6334C684CF1148D38A9CAC275E17A16B"/>
            </w:placeholder>
            <w:showingPlcHdr/>
            <w:dataBinding w:prefixMappings="xmlns:ns0='http://lp/documentinfo/RK' " w:xpath="/ns0:DocumentInfo[1]/ns0:BaseInfo[1]/ns0:DocNumber[1]" w:storeItemID="{13E89F5C-7D0F-4F61-BCB9-A4650479416C}"/>
            <w:text/>
          </w:sdtPr>
          <w:sdtEndPr/>
          <w:sdtContent>
            <w:p w14:paraId="508C306A" w14:textId="77777777" w:rsidR="00674194" w:rsidRDefault="00674194" w:rsidP="00EE3C0F">
              <w:pPr>
                <w:pStyle w:val="Sidhuvud"/>
              </w:pPr>
              <w:r>
                <w:rPr>
                  <w:rStyle w:val="Platshllartext"/>
                </w:rPr>
                <w:t xml:space="preserve"> </w:t>
              </w:r>
            </w:p>
          </w:sdtContent>
        </w:sdt>
        <w:p w14:paraId="2D2A2A53" w14:textId="77777777" w:rsidR="00674194" w:rsidRDefault="00674194" w:rsidP="00EE3C0F">
          <w:pPr>
            <w:pStyle w:val="Sidhuvud"/>
          </w:pPr>
        </w:p>
      </w:tc>
      <w:tc>
        <w:tcPr>
          <w:tcW w:w="1134" w:type="dxa"/>
        </w:tcPr>
        <w:p w14:paraId="45A6877F" w14:textId="77777777" w:rsidR="00674194" w:rsidRDefault="00674194" w:rsidP="0094502D">
          <w:pPr>
            <w:pStyle w:val="Sidhuvud"/>
          </w:pPr>
        </w:p>
        <w:p w14:paraId="20A8E8B5" w14:textId="77777777" w:rsidR="00674194" w:rsidRPr="0094502D" w:rsidRDefault="00674194" w:rsidP="00EC71A6">
          <w:pPr>
            <w:pStyle w:val="Sidhuvud"/>
          </w:pPr>
        </w:p>
      </w:tc>
    </w:tr>
    <w:tr w:rsidR="00674194" w14:paraId="0B2083DC" w14:textId="77777777" w:rsidTr="00C93EBA">
      <w:trPr>
        <w:trHeight w:val="2268"/>
      </w:trPr>
      <w:sdt>
        <w:sdtPr>
          <w:rPr>
            <w:b/>
          </w:rPr>
          <w:alias w:val="SenderText"/>
          <w:tag w:val="ccRKShow_SenderText"/>
          <w:id w:val="1374046025"/>
          <w:placeholder>
            <w:docPart w:val="224AC51DAC054F33ACEBFE4DC6EB9411"/>
          </w:placeholder>
        </w:sdtPr>
        <w:sdtEndPr>
          <w:rPr>
            <w:b w:val="0"/>
          </w:rPr>
        </w:sdtEndPr>
        <w:sdtContent>
          <w:tc>
            <w:tcPr>
              <w:tcW w:w="5534" w:type="dxa"/>
              <w:tcMar>
                <w:right w:w="1134" w:type="dxa"/>
              </w:tcMar>
            </w:tcPr>
            <w:p w14:paraId="54439B65" w14:textId="77777777" w:rsidR="00674194" w:rsidRPr="00674194" w:rsidRDefault="00674194" w:rsidP="00340DE0">
              <w:pPr>
                <w:pStyle w:val="Sidhuvud"/>
                <w:rPr>
                  <w:b/>
                </w:rPr>
              </w:pPr>
              <w:r w:rsidRPr="00674194">
                <w:rPr>
                  <w:b/>
                </w:rPr>
                <w:t>Finansdepartementet</w:t>
              </w:r>
            </w:p>
            <w:p w14:paraId="21DFBFA1" w14:textId="77777777" w:rsidR="004E59A2" w:rsidRDefault="00674194" w:rsidP="00340DE0">
              <w:pPr>
                <w:pStyle w:val="Sidhuvud"/>
              </w:pPr>
              <w:r w:rsidRPr="00674194">
                <w:t>Civilministern</w:t>
              </w:r>
            </w:p>
            <w:p w14:paraId="3860B5BB" w14:textId="77777777" w:rsidR="004E59A2" w:rsidRDefault="004E59A2" w:rsidP="00340DE0">
              <w:pPr>
                <w:pStyle w:val="Sidhuvud"/>
              </w:pPr>
            </w:p>
            <w:p w14:paraId="7CB0907B" w14:textId="77777777" w:rsidR="004E59A2" w:rsidRDefault="004E59A2" w:rsidP="004E59A2">
              <w:pPr>
                <w:pStyle w:val="Sidhuvud"/>
                <w:rPr>
                  <w:lang w:val="de-DE"/>
                </w:rPr>
              </w:pPr>
            </w:p>
            <w:p w14:paraId="1CA3A74A" w14:textId="77777777" w:rsidR="004E59A2" w:rsidRDefault="004E59A2" w:rsidP="004E59A2">
              <w:pPr>
                <w:pStyle w:val="Sidhuvud"/>
                <w:rPr>
                  <w:lang w:val="de-DE"/>
                </w:rPr>
              </w:pPr>
            </w:p>
            <w:p w14:paraId="40AD50ED" w14:textId="1FC7359E" w:rsidR="00674194" w:rsidRPr="00340DE0" w:rsidRDefault="00674194" w:rsidP="00340DE0">
              <w:pPr>
                <w:pStyle w:val="Sidhuvud"/>
              </w:pPr>
            </w:p>
          </w:tc>
        </w:sdtContent>
      </w:sdt>
      <w:sdt>
        <w:sdtPr>
          <w:alias w:val="Recipient"/>
          <w:tag w:val="ccRKShow_Recipient"/>
          <w:id w:val="-28344517"/>
          <w:placeholder>
            <w:docPart w:val="E37FDCD8A8894EC89B87A26DE0E843CB"/>
          </w:placeholder>
          <w:dataBinding w:prefixMappings="xmlns:ns0='http://lp/documentinfo/RK' " w:xpath="/ns0:DocumentInfo[1]/ns0:BaseInfo[1]/ns0:Recipient[1]" w:storeItemID="{13E89F5C-7D0F-4F61-BCB9-A4650479416C}"/>
          <w:text w:multiLine="1"/>
        </w:sdtPr>
        <w:sdtEndPr/>
        <w:sdtContent>
          <w:tc>
            <w:tcPr>
              <w:tcW w:w="3170" w:type="dxa"/>
            </w:tcPr>
            <w:p w14:paraId="540668C4" w14:textId="77777777" w:rsidR="00674194" w:rsidRDefault="00674194" w:rsidP="00547B89">
              <w:pPr>
                <w:pStyle w:val="Sidhuvud"/>
              </w:pPr>
              <w:r>
                <w:t>Till riksdagen</w:t>
              </w:r>
            </w:p>
          </w:tc>
        </w:sdtContent>
      </w:sdt>
      <w:tc>
        <w:tcPr>
          <w:tcW w:w="1134" w:type="dxa"/>
        </w:tcPr>
        <w:p w14:paraId="14EE0AC9" w14:textId="77777777" w:rsidR="00674194" w:rsidRDefault="00674194" w:rsidP="003E6020">
          <w:pPr>
            <w:pStyle w:val="Sidhuvud"/>
          </w:pPr>
        </w:p>
      </w:tc>
    </w:tr>
  </w:tbl>
  <w:p w14:paraId="796F434B"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194"/>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44CC"/>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3353"/>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4CEB"/>
    <w:rsid w:val="001857B5"/>
    <w:rsid w:val="00187E1F"/>
    <w:rsid w:val="0019051C"/>
    <w:rsid w:val="0019127B"/>
    <w:rsid w:val="00192350"/>
    <w:rsid w:val="00192E34"/>
    <w:rsid w:val="0019308B"/>
    <w:rsid w:val="001941B9"/>
    <w:rsid w:val="00196C02"/>
    <w:rsid w:val="00197A8A"/>
    <w:rsid w:val="001A1B33"/>
    <w:rsid w:val="001A2A61"/>
    <w:rsid w:val="001A4E4F"/>
    <w:rsid w:val="001A636F"/>
    <w:rsid w:val="001B4824"/>
    <w:rsid w:val="001C1C7D"/>
    <w:rsid w:val="001C4566"/>
    <w:rsid w:val="001C4980"/>
    <w:rsid w:val="001C5DC9"/>
    <w:rsid w:val="001C6B85"/>
    <w:rsid w:val="001C71A9"/>
    <w:rsid w:val="001D12FC"/>
    <w:rsid w:val="001D1B3E"/>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198"/>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59A2"/>
    <w:rsid w:val="004E6D22"/>
    <w:rsid w:val="004F0448"/>
    <w:rsid w:val="004F1EA0"/>
    <w:rsid w:val="004F4021"/>
    <w:rsid w:val="004F5640"/>
    <w:rsid w:val="004F6525"/>
    <w:rsid w:val="004F6FE2"/>
    <w:rsid w:val="004F79F2"/>
    <w:rsid w:val="005011D9"/>
    <w:rsid w:val="0050238B"/>
    <w:rsid w:val="00505905"/>
    <w:rsid w:val="00511A1B"/>
    <w:rsid w:val="00511A68"/>
    <w:rsid w:val="005120E5"/>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217"/>
    <w:rsid w:val="006706EA"/>
    <w:rsid w:val="00670A48"/>
    <w:rsid w:val="00672F6F"/>
    <w:rsid w:val="00674194"/>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2235"/>
    <w:rsid w:val="00773075"/>
    <w:rsid w:val="00773F36"/>
    <w:rsid w:val="00775BF6"/>
    <w:rsid w:val="00776254"/>
    <w:rsid w:val="007769FC"/>
    <w:rsid w:val="00777CFF"/>
    <w:rsid w:val="007815BC"/>
    <w:rsid w:val="00782B3F"/>
    <w:rsid w:val="00782E3C"/>
    <w:rsid w:val="007900CC"/>
    <w:rsid w:val="00794BC5"/>
    <w:rsid w:val="0079641B"/>
    <w:rsid w:val="00797A90"/>
    <w:rsid w:val="007A1856"/>
    <w:rsid w:val="007A1887"/>
    <w:rsid w:val="007A629C"/>
    <w:rsid w:val="007A6348"/>
    <w:rsid w:val="007B023C"/>
    <w:rsid w:val="007B03CC"/>
    <w:rsid w:val="007B2F08"/>
    <w:rsid w:val="007C44FF"/>
    <w:rsid w:val="007C6456"/>
    <w:rsid w:val="007C7BDB"/>
    <w:rsid w:val="007D18E8"/>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0D27"/>
    <w:rsid w:val="0085240E"/>
    <w:rsid w:val="00852484"/>
    <w:rsid w:val="008538E7"/>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440F"/>
    <w:rsid w:val="009279B2"/>
    <w:rsid w:val="0093005D"/>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3E29"/>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214D"/>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4FBF"/>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922"/>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0E35"/>
    <w:rsid w:val="00D249A5"/>
    <w:rsid w:val="00D2793F"/>
    <w:rsid w:val="00D279D8"/>
    <w:rsid w:val="00D27C8E"/>
    <w:rsid w:val="00D3026A"/>
    <w:rsid w:val="00D32D62"/>
    <w:rsid w:val="00D36E44"/>
    <w:rsid w:val="00D40205"/>
    <w:rsid w:val="00D40C72"/>
    <w:rsid w:val="00D4141B"/>
    <w:rsid w:val="00D4145D"/>
    <w:rsid w:val="00D4460B"/>
    <w:rsid w:val="00D44B6E"/>
    <w:rsid w:val="00D458F0"/>
    <w:rsid w:val="00D50B3B"/>
    <w:rsid w:val="00D51C1C"/>
    <w:rsid w:val="00D51FCC"/>
    <w:rsid w:val="00D5467F"/>
    <w:rsid w:val="00D55837"/>
    <w:rsid w:val="00D5622F"/>
    <w:rsid w:val="00D56A9F"/>
    <w:rsid w:val="00D57BA2"/>
    <w:rsid w:val="00D60F51"/>
    <w:rsid w:val="00D65E43"/>
    <w:rsid w:val="00D6730A"/>
    <w:rsid w:val="00D674A6"/>
    <w:rsid w:val="00D7168E"/>
    <w:rsid w:val="00D72719"/>
    <w:rsid w:val="00D73F9D"/>
    <w:rsid w:val="00D74B7C"/>
    <w:rsid w:val="00D76068"/>
    <w:rsid w:val="00D76B01"/>
    <w:rsid w:val="00D804A2"/>
    <w:rsid w:val="00D81CD1"/>
    <w:rsid w:val="00D84704"/>
    <w:rsid w:val="00D84BF9"/>
    <w:rsid w:val="00D921FD"/>
    <w:rsid w:val="00D93714"/>
    <w:rsid w:val="00D94034"/>
    <w:rsid w:val="00D95424"/>
    <w:rsid w:val="00D96717"/>
    <w:rsid w:val="00DA336B"/>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2169"/>
    <w:rsid w:val="00DE73D2"/>
    <w:rsid w:val="00DF5BFB"/>
    <w:rsid w:val="00DF5CD6"/>
    <w:rsid w:val="00E022DA"/>
    <w:rsid w:val="00E03BCB"/>
    <w:rsid w:val="00E124DC"/>
    <w:rsid w:val="00E15A41"/>
    <w:rsid w:val="00E22D68"/>
    <w:rsid w:val="00E247D9"/>
    <w:rsid w:val="00E258D8"/>
    <w:rsid w:val="00E26DDF"/>
    <w:rsid w:val="00E270E5"/>
    <w:rsid w:val="00E30167"/>
    <w:rsid w:val="00E325FD"/>
    <w:rsid w:val="00E32C2B"/>
    <w:rsid w:val="00E33493"/>
    <w:rsid w:val="00E37922"/>
    <w:rsid w:val="00E406DF"/>
    <w:rsid w:val="00E415D3"/>
    <w:rsid w:val="00E469E4"/>
    <w:rsid w:val="00E475C3"/>
    <w:rsid w:val="00E509B0"/>
    <w:rsid w:val="00E50B11"/>
    <w:rsid w:val="00E54246"/>
    <w:rsid w:val="00E55D8E"/>
    <w:rsid w:val="00E56453"/>
    <w:rsid w:val="00E6641E"/>
    <w:rsid w:val="00E66F18"/>
    <w:rsid w:val="00E70856"/>
    <w:rsid w:val="00E727DE"/>
    <w:rsid w:val="00E74A30"/>
    <w:rsid w:val="00E77778"/>
    <w:rsid w:val="00E77B7E"/>
    <w:rsid w:val="00E77BA8"/>
    <w:rsid w:val="00E82DF1"/>
    <w:rsid w:val="00E84DAE"/>
    <w:rsid w:val="00E90CAA"/>
    <w:rsid w:val="00E93339"/>
    <w:rsid w:val="00E96532"/>
    <w:rsid w:val="00E973A0"/>
    <w:rsid w:val="00EA0E96"/>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3123"/>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3FB6"/>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9665A6"/>
  <w15:docId w15:val="{F090F4E4-382B-4D64-BA56-5CFAE3D5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51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241CC9791649F0A63263E0CF04A4BC"/>
        <w:category>
          <w:name w:val="Allmänt"/>
          <w:gallery w:val="placeholder"/>
        </w:category>
        <w:types>
          <w:type w:val="bbPlcHdr"/>
        </w:types>
        <w:behaviors>
          <w:behavior w:val="content"/>
        </w:behaviors>
        <w:guid w:val="{AFE9AA10-331E-4C0D-8BB1-45BD220264C4}"/>
      </w:docPartPr>
      <w:docPartBody>
        <w:p w:rsidR="00E57F64" w:rsidRDefault="003A08D5" w:rsidP="003A08D5">
          <w:pPr>
            <w:pStyle w:val="99241CC9791649F0A63263E0CF04A4BC"/>
          </w:pPr>
          <w:r>
            <w:rPr>
              <w:rStyle w:val="Platshllartext"/>
            </w:rPr>
            <w:t xml:space="preserve"> </w:t>
          </w:r>
        </w:p>
      </w:docPartBody>
    </w:docPart>
    <w:docPart>
      <w:docPartPr>
        <w:name w:val="6334C684CF1148D38A9CAC275E17A16B"/>
        <w:category>
          <w:name w:val="Allmänt"/>
          <w:gallery w:val="placeholder"/>
        </w:category>
        <w:types>
          <w:type w:val="bbPlcHdr"/>
        </w:types>
        <w:behaviors>
          <w:behavior w:val="content"/>
        </w:behaviors>
        <w:guid w:val="{2097CA3D-9955-476C-946A-C6F650264716}"/>
      </w:docPartPr>
      <w:docPartBody>
        <w:p w:rsidR="00E57F64" w:rsidRDefault="003A08D5" w:rsidP="003A08D5">
          <w:pPr>
            <w:pStyle w:val="6334C684CF1148D38A9CAC275E17A16B1"/>
          </w:pPr>
          <w:r>
            <w:rPr>
              <w:rStyle w:val="Platshllartext"/>
            </w:rPr>
            <w:t xml:space="preserve"> </w:t>
          </w:r>
        </w:p>
      </w:docPartBody>
    </w:docPart>
    <w:docPart>
      <w:docPartPr>
        <w:name w:val="224AC51DAC054F33ACEBFE4DC6EB9411"/>
        <w:category>
          <w:name w:val="Allmänt"/>
          <w:gallery w:val="placeholder"/>
        </w:category>
        <w:types>
          <w:type w:val="bbPlcHdr"/>
        </w:types>
        <w:behaviors>
          <w:behavior w:val="content"/>
        </w:behaviors>
        <w:guid w:val="{76931B80-8A85-4620-B40C-F1721F1577CF}"/>
      </w:docPartPr>
      <w:docPartBody>
        <w:p w:rsidR="00E57F64" w:rsidRDefault="003A08D5" w:rsidP="003A08D5">
          <w:pPr>
            <w:pStyle w:val="224AC51DAC054F33ACEBFE4DC6EB94111"/>
          </w:pPr>
          <w:r>
            <w:rPr>
              <w:rStyle w:val="Platshllartext"/>
            </w:rPr>
            <w:t xml:space="preserve"> </w:t>
          </w:r>
        </w:p>
      </w:docPartBody>
    </w:docPart>
    <w:docPart>
      <w:docPartPr>
        <w:name w:val="E37FDCD8A8894EC89B87A26DE0E843CB"/>
        <w:category>
          <w:name w:val="Allmänt"/>
          <w:gallery w:val="placeholder"/>
        </w:category>
        <w:types>
          <w:type w:val="bbPlcHdr"/>
        </w:types>
        <w:behaviors>
          <w:behavior w:val="content"/>
        </w:behaviors>
        <w:guid w:val="{C1E949EF-D4E2-4F72-A829-E0FD9EA0C1B2}"/>
      </w:docPartPr>
      <w:docPartBody>
        <w:p w:rsidR="00E57F64" w:rsidRDefault="003A08D5" w:rsidP="003A08D5">
          <w:pPr>
            <w:pStyle w:val="E37FDCD8A8894EC89B87A26DE0E843CB"/>
          </w:pPr>
          <w:r>
            <w:rPr>
              <w:rStyle w:val="Platshllartext"/>
            </w:rPr>
            <w:t xml:space="preserve"> </w:t>
          </w:r>
        </w:p>
      </w:docPartBody>
    </w:docPart>
    <w:docPart>
      <w:docPartPr>
        <w:name w:val="A9C35AE113BB4821AD9E7D38A059D039"/>
        <w:category>
          <w:name w:val="Allmänt"/>
          <w:gallery w:val="placeholder"/>
        </w:category>
        <w:types>
          <w:type w:val="bbPlcHdr"/>
        </w:types>
        <w:behaviors>
          <w:behavior w:val="content"/>
        </w:behaviors>
        <w:guid w:val="{D7F14D91-0085-48EF-8778-10C74971EBBF}"/>
      </w:docPartPr>
      <w:docPartBody>
        <w:p w:rsidR="00E57F64" w:rsidRDefault="003A08D5" w:rsidP="003A08D5">
          <w:pPr>
            <w:pStyle w:val="A9C35AE113BB4821AD9E7D38A059D039"/>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53324A5C46004CCA9C179B209D57FC6C"/>
        <w:category>
          <w:name w:val="Allmänt"/>
          <w:gallery w:val="placeholder"/>
        </w:category>
        <w:types>
          <w:type w:val="bbPlcHdr"/>
        </w:types>
        <w:behaviors>
          <w:behavior w:val="content"/>
        </w:behaviors>
        <w:guid w:val="{E0CA40D3-CE5D-44F9-91A2-285E3B88D498}"/>
      </w:docPartPr>
      <w:docPartBody>
        <w:p w:rsidR="00E57F64" w:rsidRDefault="003A08D5" w:rsidP="003A08D5">
          <w:pPr>
            <w:pStyle w:val="53324A5C46004CCA9C179B209D57FC6C"/>
          </w:pPr>
          <w:r>
            <w:t xml:space="preserve"> </w:t>
          </w:r>
          <w:r>
            <w:rPr>
              <w:rStyle w:val="Platshllartext"/>
            </w:rPr>
            <w:t>Välj ett parti.</w:t>
          </w:r>
        </w:p>
      </w:docPartBody>
    </w:docPart>
    <w:docPart>
      <w:docPartPr>
        <w:name w:val="6B6B91CAAC5246D9B711C0E6F36913E7"/>
        <w:category>
          <w:name w:val="Allmänt"/>
          <w:gallery w:val="placeholder"/>
        </w:category>
        <w:types>
          <w:type w:val="bbPlcHdr"/>
        </w:types>
        <w:behaviors>
          <w:behavior w:val="content"/>
        </w:behaviors>
        <w:guid w:val="{0518FB51-0ED8-41B3-A3EE-A06DAE454965}"/>
      </w:docPartPr>
      <w:docPartBody>
        <w:p w:rsidR="00E57F64" w:rsidRDefault="003A08D5" w:rsidP="003A08D5">
          <w:pPr>
            <w:pStyle w:val="6B6B91CAAC5246D9B711C0E6F36913E7"/>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A8AB7CEFEE204A37BDC4578C920DB8BE"/>
        <w:category>
          <w:name w:val="Allmänt"/>
          <w:gallery w:val="placeholder"/>
        </w:category>
        <w:types>
          <w:type w:val="bbPlcHdr"/>
        </w:types>
        <w:behaviors>
          <w:behavior w:val="content"/>
        </w:behaviors>
        <w:guid w:val="{FC279001-5D01-4C7C-B55B-61B8D3EFCD02}"/>
      </w:docPartPr>
      <w:docPartBody>
        <w:p w:rsidR="00E57F64" w:rsidRDefault="003A08D5" w:rsidP="003A08D5">
          <w:pPr>
            <w:pStyle w:val="A8AB7CEFEE204A37BDC4578C920DB8BE"/>
          </w:pPr>
          <w:r>
            <w:rPr>
              <w:rStyle w:val="Platshllartext"/>
            </w:rPr>
            <w:t>Klicka här för att ange datum.</w:t>
          </w:r>
        </w:p>
      </w:docPartBody>
    </w:docPart>
    <w:docPart>
      <w:docPartPr>
        <w:name w:val="41C4F4E162D3472BA40CA6CB2C3CAA48"/>
        <w:category>
          <w:name w:val="Allmänt"/>
          <w:gallery w:val="placeholder"/>
        </w:category>
        <w:types>
          <w:type w:val="bbPlcHdr"/>
        </w:types>
        <w:behaviors>
          <w:behavior w:val="content"/>
        </w:behaviors>
        <w:guid w:val="{03C33286-E090-4E61-AD1F-CCB8E451709B}"/>
      </w:docPartPr>
      <w:docPartBody>
        <w:p w:rsidR="00E57F64" w:rsidRDefault="003A08D5" w:rsidP="003A08D5">
          <w:pPr>
            <w:pStyle w:val="41C4F4E162D3472BA40CA6CB2C3CAA48"/>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8D5"/>
    <w:rsid w:val="000B5BB4"/>
    <w:rsid w:val="003A08D5"/>
    <w:rsid w:val="00D61420"/>
    <w:rsid w:val="00E57F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AD48659AA004571A5E809CF7A9AD224">
    <w:name w:val="FAD48659AA004571A5E809CF7A9AD224"/>
    <w:rsid w:val="003A08D5"/>
  </w:style>
  <w:style w:type="character" w:styleId="Platshllartext">
    <w:name w:val="Placeholder Text"/>
    <w:basedOn w:val="Standardstycketeckensnitt"/>
    <w:uiPriority w:val="99"/>
    <w:semiHidden/>
    <w:rsid w:val="003A08D5"/>
    <w:rPr>
      <w:noProof w:val="0"/>
      <w:color w:val="808080"/>
    </w:rPr>
  </w:style>
  <w:style w:type="paragraph" w:customStyle="1" w:styleId="A7241C27C36F4E7C8C2F38EA39DC4F7D">
    <w:name w:val="A7241C27C36F4E7C8C2F38EA39DC4F7D"/>
    <w:rsid w:val="003A08D5"/>
  </w:style>
  <w:style w:type="paragraph" w:customStyle="1" w:styleId="ACCBB37DD5F841768A21D42FF157DFB9">
    <w:name w:val="ACCBB37DD5F841768A21D42FF157DFB9"/>
    <w:rsid w:val="003A08D5"/>
  </w:style>
  <w:style w:type="paragraph" w:customStyle="1" w:styleId="4962D01C58EF498E99C3C4CEE0EA2BF7">
    <w:name w:val="4962D01C58EF498E99C3C4CEE0EA2BF7"/>
    <w:rsid w:val="003A08D5"/>
  </w:style>
  <w:style w:type="paragraph" w:customStyle="1" w:styleId="99241CC9791649F0A63263E0CF04A4BC">
    <w:name w:val="99241CC9791649F0A63263E0CF04A4BC"/>
    <w:rsid w:val="003A08D5"/>
  </w:style>
  <w:style w:type="paragraph" w:customStyle="1" w:styleId="6334C684CF1148D38A9CAC275E17A16B">
    <w:name w:val="6334C684CF1148D38A9CAC275E17A16B"/>
    <w:rsid w:val="003A08D5"/>
  </w:style>
  <w:style w:type="paragraph" w:customStyle="1" w:styleId="F9DEC1C9B2E04591A519FA5FDC3827AD">
    <w:name w:val="F9DEC1C9B2E04591A519FA5FDC3827AD"/>
    <w:rsid w:val="003A08D5"/>
  </w:style>
  <w:style w:type="paragraph" w:customStyle="1" w:styleId="9F677E8DA6934BDDB85E0444F5A86768">
    <w:name w:val="9F677E8DA6934BDDB85E0444F5A86768"/>
    <w:rsid w:val="003A08D5"/>
  </w:style>
  <w:style w:type="paragraph" w:customStyle="1" w:styleId="5C250D5D18254D93B9BC35B63806157D">
    <w:name w:val="5C250D5D18254D93B9BC35B63806157D"/>
    <w:rsid w:val="003A08D5"/>
  </w:style>
  <w:style w:type="paragraph" w:customStyle="1" w:styleId="224AC51DAC054F33ACEBFE4DC6EB9411">
    <w:name w:val="224AC51DAC054F33ACEBFE4DC6EB9411"/>
    <w:rsid w:val="003A08D5"/>
  </w:style>
  <w:style w:type="paragraph" w:customStyle="1" w:styleId="E37FDCD8A8894EC89B87A26DE0E843CB">
    <w:name w:val="E37FDCD8A8894EC89B87A26DE0E843CB"/>
    <w:rsid w:val="003A08D5"/>
  </w:style>
  <w:style w:type="paragraph" w:customStyle="1" w:styleId="6334C684CF1148D38A9CAC275E17A16B1">
    <w:name w:val="6334C684CF1148D38A9CAC275E17A16B1"/>
    <w:rsid w:val="003A08D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24AC51DAC054F33ACEBFE4DC6EB94111">
    <w:name w:val="224AC51DAC054F33ACEBFE4DC6EB94111"/>
    <w:rsid w:val="003A08D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9C35AE113BB4821AD9E7D38A059D039">
    <w:name w:val="A9C35AE113BB4821AD9E7D38A059D039"/>
    <w:rsid w:val="003A08D5"/>
  </w:style>
  <w:style w:type="paragraph" w:customStyle="1" w:styleId="53324A5C46004CCA9C179B209D57FC6C">
    <w:name w:val="53324A5C46004CCA9C179B209D57FC6C"/>
    <w:rsid w:val="003A08D5"/>
  </w:style>
  <w:style w:type="paragraph" w:customStyle="1" w:styleId="DC57C07FEA8C44D1BBDE43A712688CE5">
    <w:name w:val="DC57C07FEA8C44D1BBDE43A712688CE5"/>
    <w:rsid w:val="003A08D5"/>
  </w:style>
  <w:style w:type="paragraph" w:customStyle="1" w:styleId="1DB43EA954074C639F5DB5A1B15A7E4C">
    <w:name w:val="1DB43EA954074C639F5DB5A1B15A7E4C"/>
    <w:rsid w:val="003A08D5"/>
  </w:style>
  <w:style w:type="paragraph" w:customStyle="1" w:styleId="6B6B91CAAC5246D9B711C0E6F36913E7">
    <w:name w:val="6B6B91CAAC5246D9B711C0E6F36913E7"/>
    <w:rsid w:val="003A08D5"/>
  </w:style>
  <w:style w:type="paragraph" w:customStyle="1" w:styleId="A8AB7CEFEE204A37BDC4578C920DB8BE">
    <w:name w:val="A8AB7CEFEE204A37BDC4578C920DB8BE"/>
    <w:rsid w:val="003A08D5"/>
  </w:style>
  <w:style w:type="paragraph" w:customStyle="1" w:styleId="41C4F4E162D3472BA40CA6CB2C3CAA48">
    <w:name w:val="41C4F4E162D3472BA40CA6CB2C3CAA48"/>
    <w:rsid w:val="003A08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Civilministern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2020-10-28T00:00:00</HeaderDate>
    <Office/>
    <Dnr>Fi2020/04197</Dnr>
    <ParagrafNr/>
    <DocumentTitle/>
    <VisitingAddress/>
    <Extra1/>
    <Extra2/>
    <Extra3>Angelica Lundberg</Extra3>
    <Number/>
    <Recipient>Till riksdagen</Recipient>
    <SenderText/>
    <DocNumber/>
    <Doclanguage>1053</Doclanguage>
    <Appendix/>
    <LogotypeName>RK_LOGO_SV_BW.emf</LogotypeName>
  </BaseInfo>
</DocumentInfo>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ac9f066d-7f9f-4cd4-8fc9-459db3dd5949</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4DDB1-C76C-4230-8277-59D35E717BEC}"/>
</file>

<file path=customXml/itemProps2.xml><?xml version="1.0" encoding="utf-8"?>
<ds:datastoreItem xmlns:ds="http://schemas.openxmlformats.org/officeDocument/2006/customXml" ds:itemID="{04CB1405-DD4E-4534-B08D-784BDAADA72E}"/>
</file>

<file path=customXml/itemProps3.xml><?xml version="1.0" encoding="utf-8"?>
<ds:datastoreItem xmlns:ds="http://schemas.openxmlformats.org/officeDocument/2006/customXml" ds:itemID="{13E89F5C-7D0F-4F61-BCB9-A4650479416C}"/>
</file>

<file path=customXml/itemProps4.xml><?xml version="1.0" encoding="utf-8"?>
<ds:datastoreItem xmlns:ds="http://schemas.openxmlformats.org/officeDocument/2006/customXml" ds:itemID="{789C4B66-16B1-4470-9AFB-D7E461131FB2}">
  <ds:schemaRefs>
    <ds:schemaRef ds:uri="Microsoft.SharePoint.Taxonomy.ContentTypeSync"/>
  </ds:schemaRefs>
</ds:datastoreItem>
</file>

<file path=customXml/itemProps5.xml><?xml version="1.0" encoding="utf-8"?>
<ds:datastoreItem xmlns:ds="http://schemas.openxmlformats.org/officeDocument/2006/customXml" ds:itemID="{0BB08D14-6D62-4324-80C5-7F3A5C31BFA5}">
  <ds:schemaRefs>
    <ds:schemaRef ds:uri="http://schemas.microsoft.com/office/2006/metadata/customXsn"/>
  </ds:schemaRefs>
</ds:datastoreItem>
</file>

<file path=customXml/itemProps6.xml><?xml version="1.0" encoding="utf-8"?>
<ds:datastoreItem xmlns:ds="http://schemas.openxmlformats.org/officeDocument/2006/customXml" ds:itemID="{04CB1405-DD4E-4534-B08D-784BDAADA72E}">
  <ds:schemaRefs>
    <ds:schemaRef ds:uri="http://schemas.microsoft.com/sharepoint/v3/contenttype/forms"/>
  </ds:schemaRefs>
</ds:datastoreItem>
</file>

<file path=customXml/itemProps7.xml><?xml version="1.0" encoding="utf-8"?>
<ds:datastoreItem xmlns:ds="http://schemas.openxmlformats.org/officeDocument/2006/customXml" ds:itemID="{87422F1F-B01B-479D-ABA6-B149BBD6DA4E}"/>
</file>

<file path=customXml/itemProps8.xml><?xml version="1.0" encoding="utf-8"?>
<ds:datastoreItem xmlns:ds="http://schemas.openxmlformats.org/officeDocument/2006/customXml" ds:itemID="{777392CA-5A8C-4BA9-A2B0-25CBF2A0646F}"/>
</file>

<file path=docProps/app.xml><?xml version="1.0" encoding="utf-8"?>
<Properties xmlns="http://schemas.openxmlformats.org/officeDocument/2006/extended-properties" xmlns:vt="http://schemas.openxmlformats.org/officeDocument/2006/docPropsVTypes">
  <Template>RK Basmall</Template>
  <TotalTime>0</TotalTime>
  <Pages>2</Pages>
  <Words>266</Words>
  <Characters>1411</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242 av Angelica Lundberg SD Konsumentskyddet vid kirurgiska skönhetsbehandlingar.docx</dc:title>
  <dc:subject/>
  <dc:creator>Nils Sigfrid</dc:creator>
  <cp:keywords/>
  <dc:description/>
  <cp:lastModifiedBy>Anneli Johansson</cp:lastModifiedBy>
  <cp:revision>2</cp:revision>
  <dcterms:created xsi:type="dcterms:W3CDTF">2020-10-28T05:22:00Z</dcterms:created>
  <dcterms:modified xsi:type="dcterms:W3CDTF">2020-10-28T05:22:00Z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65fac6e6-2ac6-4338-88db-5075cfc6cc81</vt:lpwstr>
  </property>
</Properties>
</file>