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B034" w14:textId="77777777" w:rsidR="008911D8" w:rsidRDefault="008911D8" w:rsidP="00DA0661">
      <w:pPr>
        <w:pStyle w:val="Rubrik"/>
      </w:pPr>
      <w:bookmarkStart w:id="0" w:name="Start"/>
      <w:bookmarkEnd w:id="0"/>
      <w:r>
        <w:t xml:space="preserve">Svar på fråga 2019/20:116 av </w:t>
      </w:r>
      <w:sdt>
        <w:sdtPr>
          <w:alias w:val="Frågeställare"/>
          <w:tag w:val="delete"/>
          <w:id w:val="-211816850"/>
          <w:placeholder>
            <w:docPart w:val="943B505152234906BDCCC0211550A36B"/>
          </w:placeholder>
          <w:dataBinding w:prefixMappings="xmlns:ns0='http://lp/documentinfo/RK' " w:xpath="/ns0:DocumentInfo[1]/ns0:BaseInfo[1]/ns0:Extra3[1]" w:storeItemID="{7740167B-6BBA-486D-A038-78A000278300}"/>
          <w:text/>
        </w:sdtPr>
        <w:sdtEndPr/>
        <w:sdtContent>
          <w:r>
            <w:t>Sten Bergheden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4C421055CD04B2FB6F30C996D679AC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Förstörda fordon på grund av brister vid vägarbete på väg 40</w:t>
      </w:r>
    </w:p>
    <w:p w14:paraId="360C8524" w14:textId="68E27021" w:rsidR="00463CC4" w:rsidRDefault="00CC7CFB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3A148550E7EC4FBB84BF7D48EE158F81"/>
          </w:placeholder>
          <w:dataBinding w:prefixMappings="xmlns:ns0='http://lp/documentinfo/RK' " w:xpath="/ns0:DocumentInfo[1]/ns0:BaseInfo[1]/ns0:Extra3[1]" w:storeItemID="{7740167B-6BBA-486D-A038-78A000278300}"/>
          <w:text/>
        </w:sdtPr>
        <w:sdtEndPr/>
        <w:sdtContent>
          <w:r w:rsidR="008911D8">
            <w:t>Sten Bergheden</w:t>
          </w:r>
        </w:sdtContent>
      </w:sdt>
      <w:r w:rsidR="008911D8">
        <w:t xml:space="preserve"> har frågat mig </w:t>
      </w:r>
      <w:r w:rsidR="00463CC4">
        <w:t xml:space="preserve">om jag avser att göra något för att skärpa upp kraven </w:t>
      </w:r>
      <w:r w:rsidR="00784A54">
        <w:t>för att</w:t>
      </w:r>
      <w:r w:rsidR="00463CC4">
        <w:t xml:space="preserve"> minimera riskerna med att fordonsägare får sina fordon förstörda på grund av brister hos Trafikverket.</w:t>
      </w:r>
    </w:p>
    <w:p w14:paraId="34548E91" w14:textId="7C9B82F8" w:rsidR="008911D8" w:rsidRDefault="00E73101" w:rsidP="002749F7">
      <w:pPr>
        <w:pStyle w:val="Brdtext"/>
      </w:pPr>
      <w:r>
        <w:t>Sten Bergheden tar upp ett exempel på ett vägunderhåll</w:t>
      </w:r>
      <w:r w:rsidR="0077502B">
        <w:t>sarbete</w:t>
      </w:r>
      <w:r>
        <w:t xml:space="preserve"> </w:t>
      </w:r>
      <w:r w:rsidR="007C6DC0">
        <w:t>där</w:t>
      </w:r>
      <w:r>
        <w:t xml:space="preserve"> bilister har drabbats av skador på sina fordon. Det är beklagligt att</w:t>
      </w:r>
      <w:r w:rsidR="00243B0B">
        <w:t xml:space="preserve"> det har inträffat. Jag förutsätter att Trafikverket och den anlitade entreprenören nu utreder hur detta kunde ske och att åtgärder vidtas</w:t>
      </w:r>
      <w:r w:rsidR="005C5D21" w:rsidRPr="005C5D21">
        <w:t xml:space="preserve"> </w:t>
      </w:r>
      <w:r w:rsidR="005C5D21">
        <w:t>för att förhindra att liknande situationer uppstår framöver.</w:t>
      </w:r>
    </w:p>
    <w:p w14:paraId="2AEE2E43" w14:textId="247568DF" w:rsidR="008911D8" w:rsidRDefault="008911D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355421764AE449FAEA83B5B7BF7650A"/>
          </w:placeholder>
          <w:dataBinding w:prefixMappings="xmlns:ns0='http://lp/documentinfo/RK' " w:xpath="/ns0:DocumentInfo[1]/ns0:BaseInfo[1]/ns0:HeaderDate[1]" w:storeItemID="{7740167B-6BBA-486D-A038-78A000278300}"/>
          <w:date w:fullDate="2019-10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63CC4">
            <w:t>16 oktober 2019</w:t>
          </w:r>
        </w:sdtContent>
      </w:sdt>
    </w:p>
    <w:p w14:paraId="0E719529" w14:textId="77777777" w:rsidR="008911D8" w:rsidRDefault="008911D8" w:rsidP="004E7A8F">
      <w:pPr>
        <w:pStyle w:val="Brdtextutanavstnd"/>
      </w:pPr>
    </w:p>
    <w:p w14:paraId="3674110C" w14:textId="77777777" w:rsidR="008911D8" w:rsidRDefault="008911D8" w:rsidP="004E7A8F">
      <w:pPr>
        <w:pStyle w:val="Brdtextutanavstnd"/>
      </w:pPr>
    </w:p>
    <w:p w14:paraId="1DBEDA52" w14:textId="77777777" w:rsidR="008911D8" w:rsidRDefault="008911D8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9FACCFC6EE74A3392532C35D4A3A05D"/>
        </w:placeholder>
        <w:dataBinding w:prefixMappings="xmlns:ns0='http://lp/documentinfo/RK' " w:xpath="/ns0:DocumentInfo[1]/ns0:BaseInfo[1]/ns0:TopSender[1]" w:storeItemID="{7740167B-6BBA-486D-A038-78A000278300}"/>
        <w:comboBox w:lastValue="Infrastruktur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3DCA30EA" w14:textId="77777777" w:rsidR="008911D8" w:rsidRDefault="008911D8" w:rsidP="00422A41">
          <w:pPr>
            <w:pStyle w:val="Brdtext"/>
          </w:pPr>
          <w:r>
            <w:t>Tomas Eneroth</w:t>
          </w:r>
        </w:p>
      </w:sdtContent>
    </w:sdt>
    <w:p w14:paraId="10C35288" w14:textId="77777777" w:rsidR="008911D8" w:rsidRPr="00DB48AB" w:rsidRDefault="008911D8" w:rsidP="00DB48AB">
      <w:pPr>
        <w:pStyle w:val="Brdtext"/>
      </w:pPr>
    </w:p>
    <w:sectPr w:rsidR="008911D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FE669" w14:textId="77777777" w:rsidR="00CC7CFB" w:rsidRDefault="00CC7CFB" w:rsidP="00A87A54">
      <w:pPr>
        <w:spacing w:after="0" w:line="240" w:lineRule="auto"/>
      </w:pPr>
      <w:r>
        <w:separator/>
      </w:r>
    </w:p>
  </w:endnote>
  <w:endnote w:type="continuationSeparator" w:id="0">
    <w:p w14:paraId="778A2089" w14:textId="77777777" w:rsidR="00CC7CFB" w:rsidRDefault="00CC7CF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CB916E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188809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294592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3B0D97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02D886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31D547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A3C08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D67F879" w14:textId="77777777" w:rsidTr="00C26068">
      <w:trPr>
        <w:trHeight w:val="227"/>
      </w:trPr>
      <w:tc>
        <w:tcPr>
          <w:tcW w:w="4074" w:type="dxa"/>
        </w:tcPr>
        <w:p w14:paraId="273DD17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99893B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8B412B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64EA" w14:textId="77777777" w:rsidR="00CC7CFB" w:rsidRDefault="00CC7CFB" w:rsidP="00A87A54">
      <w:pPr>
        <w:spacing w:after="0" w:line="240" w:lineRule="auto"/>
      </w:pPr>
      <w:r>
        <w:separator/>
      </w:r>
    </w:p>
  </w:footnote>
  <w:footnote w:type="continuationSeparator" w:id="0">
    <w:p w14:paraId="7E648BE0" w14:textId="77777777" w:rsidR="00CC7CFB" w:rsidRDefault="00CC7CF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911D8" w14:paraId="276A4549" w14:textId="77777777" w:rsidTr="00C93EBA">
      <w:trPr>
        <w:trHeight w:val="227"/>
      </w:trPr>
      <w:tc>
        <w:tcPr>
          <w:tcW w:w="5534" w:type="dxa"/>
        </w:tcPr>
        <w:p w14:paraId="48DDE09F" w14:textId="77777777" w:rsidR="008911D8" w:rsidRPr="007D73AB" w:rsidRDefault="008911D8">
          <w:pPr>
            <w:pStyle w:val="Sidhuvud"/>
          </w:pPr>
        </w:p>
      </w:tc>
      <w:tc>
        <w:tcPr>
          <w:tcW w:w="3170" w:type="dxa"/>
          <w:vAlign w:val="bottom"/>
        </w:tcPr>
        <w:p w14:paraId="02FEFCD2" w14:textId="77777777" w:rsidR="008911D8" w:rsidRPr="007D73AB" w:rsidRDefault="008911D8" w:rsidP="00340DE0">
          <w:pPr>
            <w:pStyle w:val="Sidhuvud"/>
          </w:pPr>
        </w:p>
      </w:tc>
      <w:tc>
        <w:tcPr>
          <w:tcW w:w="1134" w:type="dxa"/>
        </w:tcPr>
        <w:p w14:paraId="0B35BB97" w14:textId="77777777" w:rsidR="008911D8" w:rsidRDefault="008911D8" w:rsidP="005A703A">
          <w:pPr>
            <w:pStyle w:val="Sidhuvud"/>
          </w:pPr>
        </w:p>
      </w:tc>
    </w:tr>
    <w:tr w:rsidR="008911D8" w14:paraId="267032CD" w14:textId="77777777" w:rsidTr="00C93EBA">
      <w:trPr>
        <w:trHeight w:val="1928"/>
      </w:trPr>
      <w:tc>
        <w:tcPr>
          <w:tcW w:w="5534" w:type="dxa"/>
        </w:tcPr>
        <w:p w14:paraId="32F0B92F" w14:textId="77777777" w:rsidR="008911D8" w:rsidRPr="00340DE0" w:rsidRDefault="008911D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F0C7FD" wp14:editId="76352A1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7FD0917" w14:textId="77777777" w:rsidR="008911D8" w:rsidRPr="00710A6C" w:rsidRDefault="008911D8" w:rsidP="00EE3C0F">
          <w:pPr>
            <w:pStyle w:val="Sidhuvud"/>
            <w:rPr>
              <w:b/>
            </w:rPr>
          </w:pPr>
        </w:p>
        <w:p w14:paraId="2152A4B7" w14:textId="77777777" w:rsidR="008911D8" w:rsidRDefault="008911D8" w:rsidP="00EE3C0F">
          <w:pPr>
            <w:pStyle w:val="Sidhuvud"/>
          </w:pPr>
        </w:p>
        <w:p w14:paraId="7A85CB1B" w14:textId="77777777" w:rsidR="008911D8" w:rsidRDefault="008911D8" w:rsidP="00EE3C0F">
          <w:pPr>
            <w:pStyle w:val="Sidhuvud"/>
          </w:pPr>
        </w:p>
        <w:p w14:paraId="79CDC7B6" w14:textId="77777777" w:rsidR="008911D8" w:rsidRDefault="008911D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A28134E95E34F629ED59E525826CA89"/>
            </w:placeholder>
            <w:dataBinding w:prefixMappings="xmlns:ns0='http://lp/documentinfo/RK' " w:xpath="/ns0:DocumentInfo[1]/ns0:BaseInfo[1]/ns0:Dnr[1]" w:storeItemID="{7740167B-6BBA-486D-A038-78A000278300}"/>
            <w:text/>
          </w:sdtPr>
          <w:sdtEndPr/>
          <w:sdtContent>
            <w:p w14:paraId="66738986" w14:textId="77777777" w:rsidR="008911D8" w:rsidRDefault="008911D8" w:rsidP="00EE3C0F">
              <w:pPr>
                <w:pStyle w:val="Sidhuvud"/>
              </w:pPr>
              <w:r>
                <w:t>I2019/02621/TP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5EE62413CEC4DB3BA6943E1BC12E7D3"/>
            </w:placeholder>
            <w:showingPlcHdr/>
            <w:dataBinding w:prefixMappings="xmlns:ns0='http://lp/documentinfo/RK' " w:xpath="/ns0:DocumentInfo[1]/ns0:BaseInfo[1]/ns0:DocNumber[1]" w:storeItemID="{7740167B-6BBA-486D-A038-78A000278300}"/>
            <w:text/>
          </w:sdtPr>
          <w:sdtEndPr/>
          <w:sdtContent>
            <w:p w14:paraId="796FD5FC" w14:textId="77777777" w:rsidR="008911D8" w:rsidRDefault="008911D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2710B7F" w14:textId="77777777" w:rsidR="008911D8" w:rsidRDefault="008911D8" w:rsidP="00EE3C0F">
          <w:pPr>
            <w:pStyle w:val="Sidhuvud"/>
          </w:pPr>
        </w:p>
      </w:tc>
      <w:tc>
        <w:tcPr>
          <w:tcW w:w="1134" w:type="dxa"/>
        </w:tcPr>
        <w:p w14:paraId="55D2F727" w14:textId="77777777" w:rsidR="008911D8" w:rsidRDefault="008911D8" w:rsidP="0094502D">
          <w:pPr>
            <w:pStyle w:val="Sidhuvud"/>
          </w:pPr>
        </w:p>
        <w:p w14:paraId="19608237" w14:textId="77777777" w:rsidR="008911D8" w:rsidRPr="0094502D" w:rsidRDefault="008911D8" w:rsidP="00EC71A6">
          <w:pPr>
            <w:pStyle w:val="Sidhuvud"/>
          </w:pPr>
        </w:p>
      </w:tc>
    </w:tr>
    <w:tr w:rsidR="008911D8" w14:paraId="4F62E03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1209BB0746E4C799D8842A6D38B97A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959AC81" w14:textId="77777777" w:rsidR="008911D8" w:rsidRPr="008911D8" w:rsidRDefault="008911D8" w:rsidP="00340DE0">
              <w:pPr>
                <w:pStyle w:val="Sidhuvud"/>
                <w:rPr>
                  <w:b/>
                </w:rPr>
              </w:pPr>
              <w:r w:rsidRPr="008911D8">
                <w:rPr>
                  <w:b/>
                </w:rPr>
                <w:t>Infrastrukturdepartementet</w:t>
              </w:r>
            </w:p>
            <w:p w14:paraId="48F730C2" w14:textId="21A02FD2" w:rsidR="008911D8" w:rsidRDefault="008911D8" w:rsidP="00340DE0">
              <w:pPr>
                <w:pStyle w:val="Sidhuvud"/>
              </w:pPr>
              <w:r w:rsidRPr="008911D8">
                <w:t>Infrastrukturministern</w:t>
              </w:r>
            </w:p>
            <w:tbl>
              <w:tblPr>
                <w:tblW w:w="450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504"/>
              </w:tblGrid>
              <w:tr w:rsidR="008911D8" w14:paraId="520D0B78" w14:textId="77777777" w:rsidTr="00A82B1E">
                <w:trPr>
                  <w:trHeight w:val="199"/>
                </w:trPr>
                <w:tc>
                  <w:tcPr>
                    <w:tcW w:w="4504" w:type="dxa"/>
                  </w:tcPr>
                  <w:p w14:paraId="7DD0E5CE" w14:textId="430DF8EF" w:rsidR="008911D8" w:rsidRDefault="008911D8" w:rsidP="00383C65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</w:p>
                </w:tc>
              </w:tr>
              <w:tr w:rsidR="008911D8" w14:paraId="68921335" w14:textId="77777777" w:rsidTr="00A82B1E">
                <w:trPr>
                  <w:trHeight w:val="199"/>
                </w:trPr>
                <w:tc>
                  <w:tcPr>
                    <w:tcW w:w="4504" w:type="dxa"/>
                  </w:tcPr>
                  <w:p w14:paraId="49A20B23" w14:textId="77777777" w:rsidR="008911D8" w:rsidRDefault="008911D8" w:rsidP="008911D8">
                    <w:pPr>
                      <w:pStyle w:val="Avsndare"/>
                      <w:framePr w:w="0" w:hRule="auto" w:hSpace="0" w:wrap="auto" w:vAnchor="margin" w:hAnchor="text" w:xAlign="left" w:yAlign="inline"/>
                      <w:ind w:left="-108"/>
                      <w:rPr>
                        <w:bCs/>
                        <w:iCs/>
                      </w:rPr>
                    </w:pPr>
                  </w:p>
                </w:tc>
              </w:tr>
            </w:tbl>
            <w:p w14:paraId="46F7BBC2" w14:textId="77777777" w:rsidR="008911D8" w:rsidRPr="00340DE0" w:rsidRDefault="008911D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DAC4D36D5AF48FEA0FE56FABE3C0E2E"/>
          </w:placeholder>
          <w:dataBinding w:prefixMappings="xmlns:ns0='http://lp/documentinfo/RK' " w:xpath="/ns0:DocumentInfo[1]/ns0:BaseInfo[1]/ns0:Recipient[1]" w:storeItemID="{7740167B-6BBA-486D-A038-78A000278300}"/>
          <w:text w:multiLine="1"/>
        </w:sdtPr>
        <w:sdtEndPr/>
        <w:sdtContent>
          <w:tc>
            <w:tcPr>
              <w:tcW w:w="3170" w:type="dxa"/>
            </w:tcPr>
            <w:p w14:paraId="28EAE3B6" w14:textId="77777777" w:rsidR="008911D8" w:rsidRDefault="008911D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2E759D" w14:textId="77777777" w:rsidR="008911D8" w:rsidRDefault="008911D8" w:rsidP="003E6020">
          <w:pPr>
            <w:pStyle w:val="Sidhuvud"/>
          </w:pPr>
        </w:p>
      </w:tc>
    </w:tr>
  </w:tbl>
  <w:p w14:paraId="1F40E2E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D8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24D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1DBA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0F2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3B0B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469F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630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3C65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763F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3CC4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092A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D21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5CAC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6407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02B"/>
    <w:rsid w:val="00775BF6"/>
    <w:rsid w:val="00776254"/>
    <w:rsid w:val="007769FC"/>
    <w:rsid w:val="00777CFF"/>
    <w:rsid w:val="007815BC"/>
    <w:rsid w:val="00782B3F"/>
    <w:rsid w:val="00782E3C"/>
    <w:rsid w:val="00784A54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6DC0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1D8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0E12"/>
    <w:rsid w:val="009036E7"/>
    <w:rsid w:val="0090595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96D"/>
    <w:rsid w:val="009A4D0A"/>
    <w:rsid w:val="009A759C"/>
    <w:rsid w:val="009B2F70"/>
    <w:rsid w:val="009B3088"/>
    <w:rsid w:val="009B4594"/>
    <w:rsid w:val="009C1078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0F09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55DF"/>
    <w:rsid w:val="00CC7CFB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410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3101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4D35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CDE37"/>
  <w15:docId w15:val="{127BBD7B-210F-434D-BB40-40DAD5D0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8911D8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28134E95E34F629ED59E525826C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AA9D6-3B11-49D7-9B04-55DC77230890}"/>
      </w:docPartPr>
      <w:docPartBody>
        <w:p w:rsidR="00A46F32" w:rsidRDefault="00AA5244" w:rsidP="00AA5244">
          <w:pPr>
            <w:pStyle w:val="7A28134E95E34F629ED59E525826CA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EE62413CEC4DB3BA6943E1BC12E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66406-619F-4080-9103-195C9230F7EF}"/>
      </w:docPartPr>
      <w:docPartBody>
        <w:p w:rsidR="00A46F32" w:rsidRDefault="00AA5244" w:rsidP="00AA5244">
          <w:pPr>
            <w:pStyle w:val="D5EE62413CEC4DB3BA6943E1BC12E7D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209BB0746E4C799D8842A6D38B9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19C8CE-D6BD-44F3-A47A-0C1D22BC6C0F}"/>
      </w:docPartPr>
      <w:docPartBody>
        <w:p w:rsidR="00A46F32" w:rsidRDefault="00AA5244" w:rsidP="00AA5244">
          <w:pPr>
            <w:pStyle w:val="21209BB0746E4C799D8842A6D38B97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AC4D36D5AF48FEA0FE56FABE3C0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A1A7A-5BA0-4ABD-ACB9-EA26BEFBE7AB}"/>
      </w:docPartPr>
      <w:docPartBody>
        <w:p w:rsidR="00A46F32" w:rsidRDefault="00AA5244" w:rsidP="00AA5244">
          <w:pPr>
            <w:pStyle w:val="CDAC4D36D5AF48FEA0FE56FABE3C0E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3B505152234906BDCCC0211550A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F58E6-C34C-419E-BF9E-AB83FA5F19F0}"/>
      </w:docPartPr>
      <w:docPartBody>
        <w:p w:rsidR="00A46F32" w:rsidRDefault="00AA5244" w:rsidP="00AA5244">
          <w:pPr>
            <w:pStyle w:val="943B505152234906BDCCC0211550A36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4C421055CD04B2FB6F30C996D679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3D1E9-B229-4713-BD97-D9F9D64D5D55}"/>
      </w:docPartPr>
      <w:docPartBody>
        <w:p w:rsidR="00A46F32" w:rsidRDefault="00AA5244" w:rsidP="00AA5244">
          <w:pPr>
            <w:pStyle w:val="04C421055CD04B2FB6F30C996D679AC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A148550E7EC4FBB84BF7D48EE158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5970DA-1FC1-4F95-90C0-A9C8152894DD}"/>
      </w:docPartPr>
      <w:docPartBody>
        <w:p w:rsidR="00A46F32" w:rsidRDefault="00AA5244" w:rsidP="00AA5244">
          <w:pPr>
            <w:pStyle w:val="3A148550E7EC4FBB84BF7D48EE158F8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355421764AE449FAEA83B5B7BF765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9F063-003B-4DD5-A750-77BF1457372F}"/>
      </w:docPartPr>
      <w:docPartBody>
        <w:p w:rsidR="00A46F32" w:rsidRDefault="00AA5244" w:rsidP="00AA5244">
          <w:pPr>
            <w:pStyle w:val="8355421764AE449FAEA83B5B7BF7650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9FACCFC6EE74A3392532C35D4A3A0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25113-4D71-4C4B-9D0A-C072483EDD33}"/>
      </w:docPartPr>
      <w:docPartBody>
        <w:p w:rsidR="00A46F32" w:rsidRDefault="00AA5244" w:rsidP="00AA5244">
          <w:pPr>
            <w:pStyle w:val="09FACCFC6EE74A3392532C35D4A3A05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44"/>
    <w:rsid w:val="000F25A5"/>
    <w:rsid w:val="002B45AA"/>
    <w:rsid w:val="00A46F32"/>
    <w:rsid w:val="00AA5244"/>
    <w:rsid w:val="00C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6EA24D02F994B1DBC317FCCE117E69D">
    <w:name w:val="06EA24D02F994B1DBC317FCCE117E69D"/>
    <w:rsid w:val="00AA5244"/>
  </w:style>
  <w:style w:type="character" w:styleId="Platshllartext">
    <w:name w:val="Placeholder Text"/>
    <w:basedOn w:val="Standardstycketeckensnitt"/>
    <w:uiPriority w:val="99"/>
    <w:semiHidden/>
    <w:rsid w:val="00AA5244"/>
    <w:rPr>
      <w:noProof w:val="0"/>
      <w:color w:val="808080"/>
    </w:rPr>
  </w:style>
  <w:style w:type="paragraph" w:customStyle="1" w:styleId="7A3CF3C23D0941C2BC88C34B6C3FF590">
    <w:name w:val="7A3CF3C23D0941C2BC88C34B6C3FF590"/>
    <w:rsid w:val="00AA5244"/>
  </w:style>
  <w:style w:type="paragraph" w:customStyle="1" w:styleId="B4404AEE1BC8469BAF3889CC11769DE2">
    <w:name w:val="B4404AEE1BC8469BAF3889CC11769DE2"/>
    <w:rsid w:val="00AA5244"/>
  </w:style>
  <w:style w:type="paragraph" w:customStyle="1" w:styleId="2BB2BD6D488B402290053ED042A788FF">
    <w:name w:val="2BB2BD6D488B402290053ED042A788FF"/>
    <w:rsid w:val="00AA5244"/>
  </w:style>
  <w:style w:type="paragraph" w:customStyle="1" w:styleId="7A28134E95E34F629ED59E525826CA89">
    <w:name w:val="7A28134E95E34F629ED59E525826CA89"/>
    <w:rsid w:val="00AA5244"/>
  </w:style>
  <w:style w:type="paragraph" w:customStyle="1" w:styleId="D5EE62413CEC4DB3BA6943E1BC12E7D3">
    <w:name w:val="D5EE62413CEC4DB3BA6943E1BC12E7D3"/>
    <w:rsid w:val="00AA5244"/>
  </w:style>
  <w:style w:type="paragraph" w:customStyle="1" w:styleId="363403175BD94E2295516D541B05CA62">
    <w:name w:val="363403175BD94E2295516D541B05CA62"/>
    <w:rsid w:val="00AA5244"/>
  </w:style>
  <w:style w:type="paragraph" w:customStyle="1" w:styleId="EA6F45545FD44DB5BDE7D71FD9202438">
    <w:name w:val="EA6F45545FD44DB5BDE7D71FD9202438"/>
    <w:rsid w:val="00AA5244"/>
  </w:style>
  <w:style w:type="paragraph" w:customStyle="1" w:styleId="3B7AD625D29445B8942A0CEE511EB569">
    <w:name w:val="3B7AD625D29445B8942A0CEE511EB569"/>
    <w:rsid w:val="00AA5244"/>
  </w:style>
  <w:style w:type="paragraph" w:customStyle="1" w:styleId="21209BB0746E4C799D8842A6D38B97A3">
    <w:name w:val="21209BB0746E4C799D8842A6D38B97A3"/>
    <w:rsid w:val="00AA5244"/>
  </w:style>
  <w:style w:type="paragraph" w:customStyle="1" w:styleId="CDAC4D36D5AF48FEA0FE56FABE3C0E2E">
    <w:name w:val="CDAC4D36D5AF48FEA0FE56FABE3C0E2E"/>
    <w:rsid w:val="00AA5244"/>
  </w:style>
  <w:style w:type="paragraph" w:customStyle="1" w:styleId="943B505152234906BDCCC0211550A36B">
    <w:name w:val="943B505152234906BDCCC0211550A36B"/>
    <w:rsid w:val="00AA5244"/>
  </w:style>
  <w:style w:type="paragraph" w:customStyle="1" w:styleId="04C421055CD04B2FB6F30C996D679AC8">
    <w:name w:val="04C421055CD04B2FB6F30C996D679AC8"/>
    <w:rsid w:val="00AA5244"/>
  </w:style>
  <w:style w:type="paragraph" w:customStyle="1" w:styleId="DE5DB84205604B9DB0E5D35D76B6CEC4">
    <w:name w:val="DE5DB84205604B9DB0E5D35D76B6CEC4"/>
    <w:rsid w:val="00AA5244"/>
  </w:style>
  <w:style w:type="paragraph" w:customStyle="1" w:styleId="90AE4FEFE2934C08A52A1A0E4BBB5322">
    <w:name w:val="90AE4FEFE2934C08A52A1A0E4BBB5322"/>
    <w:rsid w:val="00AA5244"/>
  </w:style>
  <w:style w:type="paragraph" w:customStyle="1" w:styleId="3A148550E7EC4FBB84BF7D48EE158F81">
    <w:name w:val="3A148550E7EC4FBB84BF7D48EE158F81"/>
    <w:rsid w:val="00AA5244"/>
  </w:style>
  <w:style w:type="paragraph" w:customStyle="1" w:styleId="8355421764AE449FAEA83B5B7BF7650A">
    <w:name w:val="8355421764AE449FAEA83B5B7BF7650A"/>
    <w:rsid w:val="00AA5244"/>
  </w:style>
  <w:style w:type="paragraph" w:customStyle="1" w:styleId="09FACCFC6EE74A3392532C35D4A3A05D">
    <w:name w:val="09FACCFC6EE74A3392532C35D4A3A05D"/>
    <w:rsid w:val="00AA52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42d99939-604d-4958-80ec-e42d6888b883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2019-10-16T00:00:00</HeaderDate>
    <Office/>
    <Dnr>I2019/02621/TP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2019-10-16T00:00:00</HeaderDate>
    <Office/>
    <Dnr>I2019/02621/TP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AC56-6BD8-49DE-B447-F96943D21322}"/>
</file>

<file path=customXml/itemProps2.xml><?xml version="1.0" encoding="utf-8"?>
<ds:datastoreItem xmlns:ds="http://schemas.openxmlformats.org/officeDocument/2006/customXml" ds:itemID="{ADFC80A3-4A04-4B7D-85D7-CBBA1343017F}"/>
</file>

<file path=customXml/itemProps3.xml><?xml version="1.0" encoding="utf-8"?>
<ds:datastoreItem xmlns:ds="http://schemas.openxmlformats.org/officeDocument/2006/customXml" ds:itemID="{961E8936-80D3-4871-B601-D8F4613E7F22}"/>
</file>

<file path=customXml/itemProps4.xml><?xml version="1.0" encoding="utf-8"?>
<ds:datastoreItem xmlns:ds="http://schemas.openxmlformats.org/officeDocument/2006/customXml" ds:itemID="{0BD1CF61-2A33-4D23-ADC6-501C7773110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DFC80A3-4A04-4B7D-85D7-CBBA1343017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740167B-6BBA-486D-A038-78A000278300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7740167B-6BBA-486D-A038-78A000278300}"/>
</file>

<file path=customXml/itemProps8.xml><?xml version="1.0" encoding="utf-8"?>
<ds:datastoreItem xmlns:ds="http://schemas.openxmlformats.org/officeDocument/2006/customXml" ds:itemID="{2AFB2B3D-060A-4ABF-AE40-9E09FE5DD16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116 av Sten Bergheden (M) Förstörda fordon på grund av brister vid vägarbete på väg 40.docx</dc:title>
  <dc:subject/>
  <dc:creator>Mats Bellinder</dc:creator>
  <cp:keywords/>
  <dc:description/>
  <cp:lastModifiedBy>Peter Kalliopuro</cp:lastModifiedBy>
  <cp:revision>2</cp:revision>
  <cp:lastPrinted>2019-10-09T09:25:00Z</cp:lastPrinted>
  <dcterms:created xsi:type="dcterms:W3CDTF">2019-10-16T05:52:00Z</dcterms:created>
  <dcterms:modified xsi:type="dcterms:W3CDTF">2019-10-16T05:52:00Z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3df6e1a8-9bf6-43dc-b8a4-99accbff7752</vt:lpwstr>
  </property>
</Properties>
</file>